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0a4ba" w14:textId="120a4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атаулы әлеуметтік көмек туралы" және "Балалы отбасыларға берілетін мемлекеттік жәрдемақылар туралы" Қазақстан Республикасының Заңдарын іске асыру жөніндегі шаралар туралы" Оңтүстік Қазақстан облысы әкімдігінің 2006 жылғы 24 қаңтардағы N 40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әкімдігінің 2007 жылғы 12 ақпандағы N 32 қаулысы. Оңтүстік Қазақстан облысының Әділет департаментінде 2007 жылғы 22 ақпанда N 1950 тіркелді. Күші жойылды - Оңтүстік Қазақстан облыстық әкімдігінің 2015 жылғы 18 қарашадағы № 354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Оңтүстік Қазақстан облыстық әкімдігінің 18.11.2015 № 354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Үкіметінің 2005 жылғы 2 қарашадағы   </w:t>
      </w:r>
      <w:r>
        <w:rPr>
          <w:rFonts w:ascii="Times New Roman"/>
          <w:b w:val="false"/>
          <w:i w:val="false"/>
          <w:color w:val="000000"/>
          <w:sz w:val="28"/>
        </w:rPr>
        <w:t xml:space="preserve">N 1092 </w:t>
      </w:r>
      <w:r>
        <w:rPr>
          <w:rFonts w:ascii="Times New Roman"/>
          <w:b w:val="false"/>
          <w:i w:val="false"/>
          <w:color w:val="000000"/>
          <w:sz w:val="28"/>
        </w:rPr>
        <w:t>қаулысына өзгерістер мен толықтырулар енгізу туралы" Қазақстан Республикасы Үкіметінің 2006 жылғы 27 желтоқсандағы  </w:t>
      </w:r>
      <w:r>
        <w:rPr>
          <w:rFonts w:ascii="Times New Roman"/>
          <w:b w:val="false"/>
          <w:i w:val="false"/>
          <w:color w:val="000000"/>
          <w:sz w:val="28"/>
        </w:rPr>
        <w:t xml:space="preserve">N 1294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сәйкес облыс әкімдігі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1."Мемлекеттік атаулы әлеуметтік көмек туралы" және "Балалы отбасыларға берілетін мемлекеттік жәрдемақылар туралы" Қазақстан Республикасының Заңдарын іске асыру жөніндегі шаралар туралы" Оңтүстік Қазақстан облысы әкімдігінің 2006 жылғы 24 қаңтардағы  </w:t>
      </w:r>
      <w:r>
        <w:rPr>
          <w:rFonts w:ascii="Times New Roman"/>
          <w:b w:val="false"/>
          <w:i w:val="false"/>
          <w:color w:val="000000"/>
          <w:sz w:val="28"/>
        </w:rPr>
        <w:t xml:space="preserve">N 40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(1926-нөмірмен тіркелген, "Оңтүстік Қазақстан" газетінде 2006 жылғы 28 қаңтарда жарияланған) мынадай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 мынадай мазмұндағы 2-1) тармақшамен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"2-1) өтініш берушілерге он сегіз жасқа дейінгі балаларға арналған жәрдемақыны тағайындауға арналған белгіленген үлгідегі өтініш пен басқа да құжаттар бланкілерінің тегін берілуін қамтамасыз етсін.".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 рет ресми жарияланғаннан кейін он күнтізбелік күн өткен соң қолданысқа енгізіледі.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Облысы әкімі                        Ө.Шөкеев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 әкімінің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бірінші орынбасары                  И.Әбішев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Облысы әкімнің орынбасары           Т.Дүйсенова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Облысы әкімнің орынбасары           А.Жетпісбаев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Облысы әкімнің орынбасары           А.Мамытбеков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Облысы әкімнің орынбасары           Д.Мыңбай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Облысы әкімі аппаратының            Б.Жылқышиев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басшасы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Облыстық экономика және бюджеттік   Ж.Аманбаев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жоспарлау департаментінің директоры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Облыстық қаржы                      Ы.Шалабаев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департаментінің директоры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