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6f0f" w14:textId="4266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мен Сайрам ауданының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ОҚО мәслихатының 2007 жылғы 13 наурыздағы N 31/354-III шешімі. Оңтүстік Қазақстан облыстық әкімиятының 15 наурыздағы N 98 қаулысы. Оңтүстік Қазақстан облысының әділет департаментінде 2007 жылғы 21 наурызда N 1953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11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Шымкент қалалық және Сайрам аудандық мәслихаттары және әкімияттарының ұсыныстары негізінде Оңтүстік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ШЕШТІ 
</w:t>
      </w:r>
      <w:r>
        <w:rPr>
          <w:rFonts w:ascii="Times New Roman"/>
          <w:b w:val="false"/>
          <w:i w:val="false"/>
          <w:color w:val="000000"/>
          <w:sz w:val="28"/>
        </w:rPr>
        <w:t>
және Оңтүстік Қазақстан облысының әкімияты 
</w:t>
      </w:r>
      <w:r>
        <w:rPr>
          <w:rFonts w:ascii="Times New Roman"/>
          <w:b/>
          <w:i w:val="false"/>
          <w:color w:val="000000"/>
          <w:sz w:val="28"/>
        </w:rPr>
        <w:t>
ҚАУЛЫ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қаласының әкімшілік шекарасына Оңтүстік Қазақстан облысының Сайрам ауданының жалпы көлемі 4640,0 гектар жер бөлігінің қосылуымен Шымкент қаласының және Сайрам ауданының шекаралары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