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f09b" w14:textId="76ff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2006 жылғы 21 желтоқсандағы N 35/318-3c "2007 жылға арналған Шымкент қаласының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2007 жылғы 21 мамырдағы N 39/385-3с шешімі. Шымкент қаласының әділет басқармасында 2007 жылы 28 мамырда N 14-1-54 тіркелді. Қолданылу мерзімінің тоқтатылуына байланысты шешімнің күші жойылды - Оңтүстік Қазақстан облысы Шымкент қалалық мәслихатының 2009 жылғы 30 қарашадағы N 1-314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тоқтатылуына байланысты күші жойылды - Оңтүстік Қазақстан облысы Шымкент қалалық мәслихатының 2009.11.30 N 1-314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кодексінің 111 бабының 1 тармағына, Қазақстан Республикасының "Қазақстан Республикасындағы жергілікті мемлекеттік басқару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және Оңтүстік Қазақстан облыстық мәслихатының 2007 жылғы 15 мамырдағы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32/357-ІІІ </w:t>
      </w:r>
      <w:r>
        <w:rPr>
          <w:rFonts w:ascii="Times New Roman"/>
          <w:b w:val="false"/>
          <w:i w:val="false"/>
          <w:color w:val="000000"/>
          <w:sz w:val="28"/>
        </w:rPr>
        <w:t>"2007 жылға арналған облыстық бюджет туралы" Оңтүстік Қазақстан облыстық мәслихатының 2006 жылғы 7 желтоқсандағы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27/305-ІІІ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өзгерістер мен толықтырулар енгізу туралы" шешіміне сәйкес қалалық мәслихат 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2006 жылғы 21 желтоқсандағы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35/318-3с </w:t>
      </w:r>
      <w:r>
        <w:rPr>
          <w:rFonts w:ascii="Times New Roman"/>
          <w:b w:val="false"/>
          <w:i w:val="false"/>
          <w:color w:val="000000"/>
          <w:sz w:val="28"/>
        </w:rPr>
        <w:t>"2007 жылға арналған Шымкент қаласының бюджеті туралы" (нормативтік құқықтық актілерді мемлекеттік Тізімінде N 14-1-43 тіркелген, 2007 жылдың 12 қаңтарында "Шымкент келбеті", "Панорама Шымкента" газеттерінде жарияланған, қалалық мәслихаттың 2007 жылдың 8 ақпандағы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36/345-3с </w:t>
      </w:r>
      <w:r>
        <w:rPr>
          <w:rFonts w:ascii="Times New Roman"/>
          <w:b w:val="false"/>
          <w:i w:val="false"/>
          <w:color w:val="000000"/>
          <w:sz w:val="28"/>
        </w:rPr>
        <w:t>"Қалалық мәслихаттың 2006 жылғы 21 желтоқсандағы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35/318-3с </w:t>
      </w:r>
      <w:r>
        <w:rPr>
          <w:rFonts w:ascii="Times New Roman"/>
          <w:b w:val="false"/>
          <w:i w:val="false"/>
          <w:color w:val="000000"/>
          <w:sz w:val="28"/>
        </w:rPr>
        <w:t xml:space="preserve">"2007 жылға арналған Шымкент қаласының бюджеті туралы", шешіміне өзгерістер мен толықтырулар енгізу туралы", нормативтік құқықтық актілерді мемлекеттік Тізімінде N 14-1-50 тіркелген, 2007 жылдың 2 наурызында N 9-10 "Шымкент келбеті", "Панорама Шымкента" газеттерінде жарияланған, шешімімен өзгерістер мен толықтырулар енгізілген) шешіміне келесідей өзгерістер мен толықтырулар енгізілсін:     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1 -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"32 498 120" деген сандар "36 438 721"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"15 091 867" деген сандар "16 113 921"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"33 150" деген сандар "35 272"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"12 838 515" деген сандар "17 024 272"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"4 534 588 деген сандар "3 265 256"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"28 662 416" деген сандар "32 778 017"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"3 835 704" деген сандар "3 660 704"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"75 000" деген сандар "- 100 000"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қаржы активтерін сатудан түсетін түсімдер - 565 000 мың теңге";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"31 500" деген сандар "44 362"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"28 225" деген сандар "15 363" деген сандармен ауыстырылсын;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алынып тасталсын;     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"50 008" деген сандар "11 163" деген сандармен ауыстырылсын;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"43 647" деген сандар "21 150" деген сандармен ауыстырылсын;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сегізінші және оныншы абзацтар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үшінші абзацтағы "2 849" деген сандар "3 123"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төртінші және он бесінші абзацтар алынып тасталсын;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7-2 тармақта: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"3 160 820" деген сандар "2 272 148"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абзацтағы "715 672" деген сандар "662 331"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абзацпен мынадай мазмұнмен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"электрондық үкімет шеңберіндегі адами капиталды дамытуға -18 127,0 мың теңге;      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"75 000" деген сандар "465 000"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1, 2, 4 қосымшалары осы шешімнің 1, 2, 3 қосымшаларына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2007 жылдың 1 қаңтарынан бастап қолданысқа енгізіледі.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хатшысының міндетін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атқарушы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21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39/385-3с шешіміне 1 қосымша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2006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N 35/318-3с шешіміне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қала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862"/>
        <w:gridCol w:w="845"/>
        <w:gridCol w:w="6294"/>
        <w:gridCol w:w="2385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 
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 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36 438 721 
</w:t>
            </w:r>
          </w:p>
        </w:tc>
      </w:tr>
      <w:tr>
        <w:trPr>
          <w:trHeight w:val="6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16 113 921 
</w:t>
            </w:r>
          </w:p>
        </w:tc>
      </w:tr>
      <w:tr>
        <w:trPr>
          <w:trHeight w:val="5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2 892 804 </w:t>
            </w:r>
          </w:p>
        </w:tc>
      </w:tr>
      <w:tr>
        <w:trPr>
          <w:trHeight w:val="4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2 892 804 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4 333 821 </w:t>
            </w:r>
          </w:p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4 333 821 </w:t>
            </w:r>
          </w:p>
        </w:tc>
      </w:tr>
      <w:tr>
        <w:trPr>
          <w:trHeight w:val="4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1 524 059 </w:t>
            </w:r>
          </w:p>
        </w:tc>
      </w:tr>
      <w:tr>
        <w:trPr>
          <w:trHeight w:val="5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807 547 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323 497 </w:t>
            </w:r>
          </w:p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392 930 </w:t>
            </w:r>
          </w:p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7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7 230 088 </w:t>
            </w:r>
          </w:p>
        </w:tc>
      </w:tr>
      <w:tr>
        <w:trPr>
          <w:trHeight w:val="5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6 764 313 </w:t>
            </w:r>
          </w:p>
        </w:tc>
      </w:tr>
      <w:tr>
        <w:trPr>
          <w:trHeight w:val="6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187 881 </w:t>
            </w:r>
          </w:p>
        </w:tc>
      </w:tr>
      <w:tr>
        <w:trPr>
          <w:trHeight w:val="6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277 894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бюджетке түсетін басқа да салықтық түсімдер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3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133 149 </w:t>
            </w:r>
          </w:p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133 149 </w:t>
            </w:r>
          </w:p>
        </w:tc>
      </w:tr>
      <w:tr>
        <w:trPr>
          <w:trHeight w:val="5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35 272 
</w:t>
            </w:r>
          </w:p>
        </w:tc>
      </w:tr>
      <w:tr>
        <w:trPr>
          <w:trHeight w:val="4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10 521 </w:t>
            </w:r>
          </w:p>
        </w:tc>
      </w:tr>
      <w:tr>
        <w:trPr>
          <w:trHeight w:val="6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2 630 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өзге де кірістер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7 700 </w:t>
            </w:r>
          </w:p>
        </w:tc>
      </w:tr>
      <w:tr>
        <w:trPr>
          <w:trHeight w:val="8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 
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12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бюджетінен қаржыландырылатын  мемлекеттік мекемелердің тауарларды (жұмыстарды, қызметер көрсетуді) өткізуінен түсетін түсімдер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11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бюджетінен қаржыландырылатын  мемлекеттік мекемелердің тауарларды (жұмыстарды, қызметер көрсетуді) өткізуінен түсетін түсімдер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10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бюджетінен қаржыландырылатын  мемлекеттік мекемелер ұйымдастыратын мемлекеттік сатып алуды өткізуден түсетін ақша түсімдер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</w:tr>
      <w:tr>
        <w:trPr>
          <w:trHeight w:val="10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бюджетінен қаржыландырылатын  мемлекеттік мекемелер ұйымдастыратын мемлекеттік сатып алуды өткізуден түсетін ақша түсімдер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</w:tr>
      <w:tr>
        <w:trPr>
          <w:trHeight w:val="19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21 533 </w:t>
            </w:r>
          </w:p>
        </w:tc>
      </w:tr>
      <w:tr>
        <w:trPr>
          <w:trHeight w:val="19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21 533 </w:t>
            </w:r>
          </w:p>
        </w:tc>
      </w:tr>
      <w:tr>
        <w:trPr>
          <w:trHeight w:val="4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3 050 </w:t>
            </w:r>
          </w:p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3 050 </w:t>
            </w:r>
          </w:p>
        </w:tc>
      </w:tr>
      <w:tr>
        <w:trPr>
          <w:trHeight w:val="6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17 024 272 
</w:t>
            </w:r>
          </w:p>
        </w:tc>
      </w:tr>
      <w:tr>
        <w:trPr>
          <w:trHeight w:val="7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9 727 818 </w:t>
            </w:r>
          </w:p>
        </w:tc>
      </w:tr>
      <w:tr>
        <w:trPr>
          <w:trHeight w:val="6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  мемлекеттік мүлікті сату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9 727 818 </w:t>
            </w:r>
          </w:p>
        </w:tc>
      </w:tr>
      <w:tr>
        <w:trPr>
          <w:trHeight w:val="4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7 296 454 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7 295 584 </w:t>
            </w:r>
          </w:p>
        </w:tc>
      </w:tr>
      <w:tr>
        <w:trPr>
          <w:trHeight w:val="4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</w:t>
            </w:r>
          </w:p>
        </w:tc>
      </w:tr>
      <w:tr>
        <w:trPr>
          <w:trHeight w:val="5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Трансферттерден түсетін түсімдер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3 265 256 
</w:t>
            </w:r>
          </w:p>
        </w:tc>
      </w:tr>
      <w:tr>
        <w:trPr>
          <w:trHeight w:val="8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3 265 256 </w:t>
            </w:r>
          </w:p>
        </w:tc>
      </w:tr>
      <w:tr>
        <w:trPr>
          <w:trHeight w:val="5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   трансферттер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3 265 256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2113"/>
        <w:gridCol w:w="2133"/>
        <w:gridCol w:w="1710"/>
        <w:gridCol w:w="232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7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 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Бюджеттік бағдарламалардың әкiмшiсi     </w:t>
            </w:r>
          </w:p>
        </w:tc>
      </w:tr>
      <w:tr>
        <w:trPr>
          <w:trHeight w:val="22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9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</w:tbl>
    <w:bookmarkStart w:name="z14"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17"/>
        <w:gridCol w:w="1379"/>
        <w:gridCol w:w="1501"/>
        <w:gridCol w:w="5191"/>
        <w:gridCol w:w="2317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     ІІ.ШЫҒЫНДАР             32 778 017 
</w:t>
            </w:r>
          </w:p>
        </w:tc>
      </w:tr>
      <w:tr>
        <w:trPr>
          <w:trHeight w:val="45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937742 
</w:t>
            </w:r>
          </w:p>
        </w:tc>
      </w:tr>
      <w:tr>
        <w:trPr>
          <w:trHeight w:val="66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887083 </w:t>
            </w:r>
          </w:p>
        </w:tc>
      </w:tr>
      <w:tr>
        <w:trPr>
          <w:trHeight w:val="37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8560 </w:t>
            </w:r>
          </w:p>
        </w:tc>
      </w:tr>
      <w:tr>
        <w:trPr>
          <w:trHeight w:val="58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8560 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809861 </w:t>
            </w:r>
          </w:p>
        </w:tc>
      </w:tr>
      <w:tr>
        <w:trPr>
          <w:trHeight w:val="37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809861 </w:t>
            </w:r>
          </w:p>
        </w:tc>
      </w:tr>
      <w:tr>
        <w:trPr>
          <w:trHeight w:val="64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68662 </w:t>
            </w:r>
          </w:p>
        </w:tc>
      </w:tr>
      <w:tr>
        <w:trPr>
          <w:trHeight w:val="8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68662 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32780 </w:t>
            </w:r>
          </w:p>
        </w:tc>
      </w:tr>
      <w:tr>
        <w:trPr>
          <w:trHeight w:val="37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32780 </w:t>
            </w:r>
          </w:p>
        </w:tc>
      </w:tr>
      <w:tr>
        <w:trPr>
          <w:trHeight w:val="3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22580 </w:t>
            </w:r>
          </w:p>
        </w:tc>
      </w:tr>
      <w:tr>
        <w:trPr>
          <w:trHeight w:val="3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мsлікті бағалауды жүргізу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6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4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17879 </w:t>
            </w:r>
          </w:p>
        </w:tc>
      </w:tr>
      <w:tr>
        <w:trPr>
          <w:trHeight w:val="6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17879 </w:t>
            </w:r>
          </w:p>
        </w:tc>
      </w:tr>
      <w:tr>
        <w:trPr>
          <w:trHeight w:val="54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бөлімнің қызметін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17879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19772 
</w:t>
            </w:r>
          </w:p>
        </w:tc>
      </w:tr>
      <w:tr>
        <w:trPr>
          <w:trHeight w:val="36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19772 </w:t>
            </w:r>
          </w:p>
        </w:tc>
      </w:tr>
      <w:tr>
        <w:trPr>
          <w:trHeight w:val="36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19772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19772 </w:t>
            </w:r>
          </w:p>
        </w:tc>
      </w:tr>
      <w:tr>
        <w:trPr>
          <w:trHeight w:val="54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371168 
</w:t>
            </w:r>
          </w:p>
        </w:tc>
      </w:tr>
      <w:tr>
        <w:trPr>
          <w:trHeight w:val="3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371168 </w:t>
            </w:r>
          </w:p>
        </w:tc>
      </w:tr>
      <w:tr>
        <w:trPr>
          <w:trHeight w:val="6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371168 </w:t>
            </w:r>
          </w:p>
        </w:tc>
      </w:tr>
      <w:tr>
        <w:trPr>
          <w:trHeight w:val="6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371168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 
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5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5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6813653 
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858263 </w:t>
            </w:r>
          </w:p>
        </w:tc>
      </w:tr>
      <w:tr>
        <w:trPr>
          <w:trHeight w:val="37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858263 </w:t>
            </w:r>
          </w:p>
        </w:tc>
      </w:tr>
      <w:tr>
        <w:trPr>
          <w:trHeight w:val="36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ұйымдарынің қызметін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858263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5204850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5204850 </w:t>
            </w:r>
          </w:p>
        </w:tc>
      </w:tr>
      <w:tr>
        <w:trPr>
          <w:trHeight w:val="3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4934204 </w:t>
            </w:r>
          </w:p>
        </w:tc>
      </w:tr>
      <w:tr>
        <w:trPr>
          <w:trHeight w:val="8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ұйымдары үшін оқулықтармен оқу-әдістемелік кешендерді сатып алу және жеткізу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50032 </w:t>
            </w:r>
          </w:p>
        </w:tc>
      </w:tr>
      <w:tr>
        <w:trPr>
          <w:trHeight w:val="37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қосымша білім беру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220614 </w:t>
            </w:r>
          </w:p>
        </w:tc>
      </w:tr>
      <w:tr>
        <w:trPr>
          <w:trHeight w:val="3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750539 </w:t>
            </w:r>
          </w:p>
        </w:tc>
      </w:tr>
      <w:tr>
        <w:trPr>
          <w:trHeight w:val="36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35356 </w:t>
            </w:r>
          </w:p>
        </w:tc>
      </w:tr>
      <w:tr>
        <w:trPr>
          <w:trHeight w:val="42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17229 </w:t>
            </w:r>
          </w:p>
        </w:tc>
      </w:tr>
      <w:tr>
        <w:trPr>
          <w:trHeight w:val="3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шеңберіндегі адами капиталды дамыту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18127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715183 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715183 </w:t>
            </w:r>
          </w:p>
        </w:tc>
      </w:tr>
      <w:tr>
        <w:trPr>
          <w:trHeight w:val="58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460113 
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386137 </w:t>
            </w:r>
          </w:p>
        </w:tc>
      </w:tr>
      <w:tr>
        <w:trPr>
          <w:trHeight w:val="5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13586 </w:t>
            </w:r>
          </w:p>
        </w:tc>
      </w:tr>
      <w:tr>
        <w:trPr>
          <w:trHeight w:val="42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13586 </w:t>
            </w:r>
          </w:p>
        </w:tc>
      </w:tr>
      <w:tr>
        <w:trPr>
          <w:trHeight w:val="5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322551 </w:t>
            </w:r>
          </w:p>
        </w:tc>
      </w:tr>
      <w:tr>
        <w:trPr>
          <w:trHeight w:val="36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54408 </w:t>
            </w:r>
          </w:p>
        </w:tc>
      </w:tr>
      <w:tr>
        <w:trPr>
          <w:trHeight w:val="37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 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</w:tr>
      <w:tr>
        <w:trPr>
          <w:trHeight w:val="3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31270 </w:t>
            </w:r>
          </w:p>
        </w:tc>
      </w:tr>
      <w:tr>
        <w:trPr>
          <w:trHeight w:val="67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19106 </w:t>
            </w:r>
          </w:p>
        </w:tc>
      </w:tr>
      <w:tr>
        <w:trPr>
          <w:trHeight w:val="73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2273 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81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129582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 
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9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арнайы гигиеналық құралдармен қамтамасыз етуге және ымдау тілі мамандарының, жеке көмекшілердің қызмет көрсету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30912 </w:t>
            </w:r>
          </w:p>
        </w:tc>
      </w:tr>
      <w:tr>
        <w:trPr>
          <w:trHeight w:val="36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58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нысанының оқушылары мен тәрбиеленушілерін әлеуметтік қолдау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54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73976 </w:t>
            </w:r>
          </w:p>
        </w:tc>
      </w:tr>
      <w:tr>
        <w:trPr>
          <w:trHeight w:val="5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73976 </w:t>
            </w:r>
          </w:p>
        </w:tc>
      </w:tr>
      <w:tr>
        <w:trPr>
          <w:trHeight w:val="55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43648 </w:t>
            </w:r>
          </w:p>
        </w:tc>
      </w:tr>
      <w:tr>
        <w:trPr>
          <w:trHeight w:val="5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 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  жоқ тұлғаларды әлеуметтік бейімдеу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28811 </w:t>
            </w:r>
          </w:p>
        </w:tc>
      </w:tr>
      <w:tr>
        <w:trPr>
          <w:trHeight w:val="5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13215468 
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9436491 </w:t>
            </w:r>
          </w:p>
        </w:tc>
      </w:tr>
      <w:tr>
        <w:trPr>
          <w:trHeight w:val="5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481180 </w:t>
            </w:r>
          </w:p>
        </w:tc>
      </w:tr>
      <w:tr>
        <w:trPr>
          <w:trHeight w:val="88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қажеттіліктер үшін жер учаскелерін алып қою, соның ішінде сатып алу жолымен қою және осыған байланысты жылжымайтын мүлікті иеліктен айыру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6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сақтаулуын ұйымдастыру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 тұрғын үймен қамтамасыз ету 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81180 </w:t>
            </w:r>
          </w:p>
        </w:tc>
      </w:tr>
      <w:tr>
        <w:trPr>
          <w:trHeight w:val="28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8955311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6294491 </w:t>
            </w:r>
          </w:p>
        </w:tc>
      </w:tr>
      <w:tr>
        <w:trPr>
          <w:trHeight w:val="5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және жайластыру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2660820 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580007 </w:t>
            </w:r>
          </w:p>
        </w:tc>
      </w:tr>
      <w:tr>
        <w:trPr>
          <w:trHeight w:val="54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5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280007 </w:t>
            </w:r>
          </w:p>
        </w:tc>
      </w:tr>
      <w:tr>
        <w:trPr>
          <w:trHeight w:val="34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215000 </w:t>
            </w:r>
          </w:p>
        </w:tc>
      </w:tr>
      <w:tr>
        <w:trPr>
          <w:trHeight w:val="45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65007 </w:t>
            </w:r>
          </w:p>
        </w:tc>
      </w:tr>
      <w:tr>
        <w:trPr>
          <w:trHeight w:val="6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3198970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5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 
</w:t>
            </w:r>
          </w:p>
        </w:tc>
      </w:tr>
      <w:tr>
        <w:trPr>
          <w:trHeight w:val="25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8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58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60997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60997 </w:t>
            </w:r>
          </w:p>
        </w:tc>
      </w:tr>
      <w:tr>
        <w:trPr>
          <w:trHeight w:val="6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2057888 </w:t>
            </w:r>
          </w:p>
        </w:tc>
      </w:tr>
      <w:tr>
        <w:trPr>
          <w:trHeight w:val="37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141676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467172 </w:t>
            </w:r>
          </w:p>
        </w:tc>
      </w:tr>
      <w:tr>
        <w:trPr>
          <w:trHeight w:val="3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16094 </w:t>
            </w:r>
          </w:p>
        </w:tc>
      </w:tr>
      <w:tr>
        <w:trPr>
          <w:trHeight w:val="36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1432946 </w:t>
            </w:r>
          </w:p>
        </w:tc>
      </w:tr>
      <w:tr>
        <w:trPr>
          <w:trHeight w:val="43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1080085 </w:t>
            </w:r>
          </w:p>
        </w:tc>
      </w:tr>
      <w:tr>
        <w:trPr>
          <w:trHeight w:val="36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1080085 </w:t>
            </w:r>
          </w:p>
        </w:tc>
      </w:tr>
      <w:tr>
        <w:trPr>
          <w:trHeight w:val="6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479281 
</w:t>
            </w:r>
          </w:p>
        </w:tc>
      </w:tr>
      <w:tr>
        <w:trPr>
          <w:trHeight w:val="42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54771 
</w:t>
            </w:r>
          </w:p>
        </w:tc>
      </w:tr>
      <w:tr>
        <w:trPr>
          <w:trHeight w:val="6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54771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 </w:t>
            </w:r>
          </w:p>
        </w:tc>
      </w:tr>
      <w:tr>
        <w:trPr>
          <w:trHeight w:val="36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Зоопарктер мен дендропарктердiң жұмыс iстеуiн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43660 </w:t>
            </w:r>
          </w:p>
        </w:tc>
      </w:tr>
      <w:tr>
        <w:trPr>
          <w:trHeight w:val="3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313721 
</w:t>
            </w:r>
          </w:p>
        </w:tc>
      </w:tr>
      <w:tr>
        <w:trPr>
          <w:trHeight w:val="54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спорт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287441 </w:t>
            </w:r>
          </w:p>
        </w:tc>
      </w:tr>
      <w:tr>
        <w:trPr>
          <w:trHeight w:val="42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234625 </w:t>
            </w:r>
          </w:p>
        </w:tc>
      </w:tr>
      <w:tr>
        <w:trPr>
          <w:trHeight w:val="70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  деңгейде спорттық жарыстар өткiзу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52816 </w:t>
            </w:r>
          </w:p>
        </w:tc>
      </w:tr>
      <w:tr>
        <w:trPr>
          <w:trHeight w:val="85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26280 </w:t>
            </w:r>
          </w:p>
        </w:tc>
      </w:tr>
      <w:tr>
        <w:trPr>
          <w:trHeight w:val="3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26280 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80220 
</w:t>
            </w:r>
          </w:p>
        </w:tc>
      </w:tr>
      <w:tr>
        <w:trPr>
          <w:trHeight w:val="54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68020 </w:t>
            </w:r>
          </w:p>
        </w:tc>
      </w:tr>
      <w:tr>
        <w:trPr>
          <w:trHeight w:val="3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50690 </w:t>
            </w:r>
          </w:p>
        </w:tc>
      </w:tr>
      <w:tr>
        <w:trPr>
          <w:trHeight w:val="6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  басқа да тілдерін дамыту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17330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8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 
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4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12200 </w:t>
            </w:r>
          </w:p>
        </w:tc>
      </w:tr>
      <w:tr>
        <w:trPr>
          <w:trHeight w:val="6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12200 </w:t>
            </w:r>
          </w:p>
        </w:tc>
      </w:tr>
      <w:tr>
        <w:trPr>
          <w:trHeight w:val="54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  ақпараттық кеңiстiктi ұйымдастыру жөнiндегi өзге де қызметтер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30569 
</w:t>
            </w:r>
          </w:p>
        </w:tc>
      </w:tr>
      <w:tr>
        <w:trPr>
          <w:trHeight w:val="54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11166 </w:t>
            </w:r>
          </w:p>
        </w:tc>
      </w:tr>
      <w:tr>
        <w:trPr>
          <w:trHeight w:val="37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11166 </w:t>
            </w:r>
          </w:p>
        </w:tc>
      </w:tr>
      <w:tr>
        <w:trPr>
          <w:trHeight w:val="37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13395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 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10895 </w:t>
            </w:r>
          </w:p>
        </w:tc>
      </w:tr>
      <w:tr>
        <w:trPr>
          <w:trHeight w:val="34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28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спорт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6008 </w:t>
            </w:r>
          </w:p>
        </w:tc>
      </w:tr>
      <w:tr>
        <w:trPr>
          <w:trHeight w:val="3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бөлімінің қызметін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6008 </w:t>
            </w:r>
          </w:p>
        </w:tc>
      </w:tr>
      <w:tr>
        <w:trPr>
          <w:trHeight w:val="64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48447 
</w:t>
            </w:r>
          </w:p>
        </w:tc>
      </w:tr>
      <w:tr>
        <w:trPr>
          <w:trHeight w:val="58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48447 </w:t>
            </w:r>
          </w:p>
        </w:tc>
      </w:tr>
      <w:tr>
        <w:trPr>
          <w:trHeight w:val="37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48447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48447 </w:t>
            </w:r>
          </w:p>
        </w:tc>
      </w:tr>
      <w:tr>
        <w:trPr>
          <w:trHeight w:val="10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59651 
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8357 </w:t>
            </w:r>
          </w:p>
        </w:tc>
      </w:tr>
      <w:tr>
        <w:trPr>
          <w:trHeight w:val="54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8357 </w:t>
            </w:r>
          </w:p>
        </w:tc>
      </w:tr>
      <w:tr>
        <w:trPr>
          <w:trHeight w:val="5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4657 </w:t>
            </w:r>
          </w:p>
        </w:tc>
      </w:tr>
      <w:tr>
        <w:trPr>
          <w:trHeight w:val="64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43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</w:tr>
      <w:tr>
        <w:trPr>
          <w:trHeight w:val="46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51294 </w:t>
            </w:r>
          </w:p>
        </w:tc>
      </w:tr>
      <w:tr>
        <w:trPr>
          <w:trHeight w:val="45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51294 </w:t>
            </w:r>
          </w:p>
        </w:tc>
      </w:tr>
      <w:tr>
        <w:trPr>
          <w:trHeight w:val="37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25271 </w:t>
            </w:r>
          </w:p>
        </w:tc>
      </w:tr>
      <w:tr>
        <w:trPr>
          <w:trHeight w:val="49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жер-шаруашылық орналастыру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 
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аймақтарға бөлу жөніндегі жұмыстарды ұйымдастыру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5341 </w:t>
            </w:r>
          </w:p>
        </w:tc>
      </w:tr>
      <w:tr>
        <w:trPr>
          <w:trHeight w:val="9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қалалардың, кенттердің, ауылдардың селолардың, ауылдық селолық округтердің шекарасын белгілеу кезінде жүргізілетін жерге орналастыру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20682 </w:t>
            </w:r>
          </w:p>
        </w:tc>
      </w:tr>
      <w:tr>
        <w:trPr>
          <w:trHeight w:val="51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92435 
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92435 </w:t>
            </w:r>
          </w:p>
        </w:tc>
      </w:tr>
      <w:tr>
        <w:trPr>
          <w:trHeight w:val="37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12252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12252 </w:t>
            </w:r>
          </w:p>
        </w:tc>
      </w:tr>
      <w:tr>
        <w:trPr>
          <w:trHeight w:val="54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80183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30148 </w:t>
            </w:r>
          </w:p>
        </w:tc>
      </w:tr>
      <w:tr>
        <w:trPr>
          <w:trHeight w:val="37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құрылысының бас жоспарларын құру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50035 </w:t>
            </w:r>
          </w:p>
        </w:tc>
      </w:tr>
      <w:tr>
        <w:trPr>
          <w:trHeight w:val="45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3800628 
</w:t>
            </w:r>
          </w:p>
        </w:tc>
      </w:tr>
      <w:tr>
        <w:trPr>
          <w:trHeight w:val="46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3800628 </w:t>
            </w:r>
          </w:p>
        </w:tc>
      </w:tr>
      <w:tr>
        <w:trPr>
          <w:trHeight w:val="5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3 800 628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64 870 </w:t>
            </w:r>
          </w:p>
        </w:tc>
      </w:tr>
      <w:tr>
        <w:trPr>
          <w:trHeight w:val="25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3735758 </w:t>
            </w:r>
          </w:p>
        </w:tc>
      </w:tr>
      <w:tr>
        <w:trPr>
          <w:trHeight w:val="45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255842 
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8017 </w:t>
            </w:r>
          </w:p>
        </w:tc>
      </w:tr>
      <w:tr>
        <w:trPr>
          <w:trHeight w:val="36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8017 </w:t>
            </w:r>
          </w:p>
        </w:tc>
      </w:tr>
      <w:tr>
        <w:trPr>
          <w:trHeight w:val="37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8017 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247825 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61725 </w:t>
            </w:r>
          </w:p>
        </w:tc>
      </w:tr>
      <w:tr>
        <w:trPr>
          <w:trHeight w:val="66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қаланың) жергілікті атқарушы органының резерві 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44362 </w:t>
            </w:r>
          </w:p>
        </w:tc>
      </w:tr>
      <w:tr>
        <w:trPr>
          <w:trHeight w:val="9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ауданның (облыстық маңызы бар қаланың) жергілікті атқарушы органының төтенше резерві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15363 </w:t>
            </w:r>
          </w:p>
        </w:tc>
      </w:tr>
      <w:tr>
        <w:trPr>
          <w:trHeight w:val="97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шешімдері бойынша міндеттемелердін орындау үшін ауданның (облыстық маңызы бар қаланың) жергілікті атқарушы органының төтенше резерві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81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78503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8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Сомасы. мың теңге 
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141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  бюджеттік инвестициялық жобалардың /бағдарламалардың/ техникалық-экономикалық негіздемелерін әзірлеу және оларға сараптама жасауатқарушы  органы резервнің қаражаты есебінен соттардың шешімдері бойынша  жергілікті  атқарушы органдардың міндеттемелерін орындау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78503 </w:t>
            </w:r>
          </w:p>
        </w:tc>
      </w:tr>
      <w:tr>
        <w:trPr>
          <w:trHeight w:val="6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107597 </w:t>
            </w:r>
          </w:p>
        </w:tc>
      </w:tr>
      <w:tr>
        <w:trPr>
          <w:trHeight w:val="5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107597 </w:t>
            </w:r>
          </w:p>
        </w:tc>
      </w:tr>
      <w:tr>
        <w:trPr>
          <w:trHeight w:val="36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6223817 
</w:t>
            </w:r>
          </w:p>
        </w:tc>
      </w:tr>
      <w:tr>
        <w:trPr>
          <w:trHeight w:val="34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6223817 </w:t>
            </w:r>
          </w:p>
        </w:tc>
      </w:tr>
      <w:tr>
        <w:trPr>
          <w:trHeight w:val="3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6223817 </w:t>
            </w:r>
          </w:p>
        </w:tc>
      </w:tr>
      <w:tr>
        <w:trPr>
          <w:trHeight w:val="34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36074 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6187743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Операциялық сальдо 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3 660 704 
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бюджеттiк кредит беру 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-15153 
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    мың теңге 
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</w:tr>
      <w:tr>
        <w:trPr>
          <w:trHeight w:val="25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15153 
</w:t>
            </w:r>
          </w:p>
        </w:tc>
      </w:tr>
      <w:tr>
        <w:trPr>
          <w:trHeight w:val="3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15153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15153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8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 
</w:t>
            </w:r>
          </w:p>
        </w:tc>
      </w:tr>
      <w:tr>
        <w:trPr>
          <w:trHeight w:val="24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5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қаржы активтерімен операция жасаудағы сальдо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-100000 
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465000 
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465000 
</w:t>
            </w:r>
          </w:p>
        </w:tc>
      </w:tr>
      <w:tr>
        <w:trPr>
          <w:trHeight w:val="3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465000 </w:t>
            </w:r>
          </w:p>
        </w:tc>
      </w:tr>
      <w:tr>
        <w:trPr>
          <w:trHeight w:val="28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465000 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465000 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565000 
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565000 </w:t>
            </w:r>
          </w:p>
        </w:tc>
      </w:tr>
      <w:tr>
        <w:trPr>
          <w:trHeight w:val="25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565000 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Бюджеттің профициті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3775857 
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Бюджет профицитін пайдалану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-3775857 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   мың теңге 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42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қарыздың түсуі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1565000 
</w:t>
            </w:r>
          </w:p>
        </w:tc>
      </w:tr>
      <w:tr>
        <w:trPr>
          <w:trHeight w:val="34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мемлекеттік қарыз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1565000 </w:t>
            </w:r>
          </w:p>
        </w:tc>
      </w:tr>
      <w:tr>
        <w:trPr>
          <w:trHeight w:val="3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келісім-шарттары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1565000 </w:t>
            </w:r>
          </w:p>
        </w:tc>
      </w:tr>
      <w:tr>
        <w:trPr>
          <w:trHeight w:val="43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1469 
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4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   мың теңге 
</w:t>
            </w:r>
          </w:p>
        </w:tc>
      </w:tr>
      <w:tr>
        <w:trPr>
          <w:trHeight w:val="24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0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6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5342326 
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5342326 </w:t>
            </w:r>
          </w:p>
        </w:tc>
      </w:tr>
      <w:tr>
        <w:trPr>
          <w:trHeight w:val="3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5342326 </w:t>
            </w:r>
          </w:p>
        </w:tc>
      </w:tr>
      <w:tr>
        <w:trPr>
          <w:trHeight w:val="3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5342326 </w:t>
            </w:r>
          </w:p>
        </w:tc>
      </w:tr>
    </w:tbl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39/385-3с шешіміне 2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жылдың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</w:rPr>
        <w:t>N 35/318-3с</w:t>
      </w:r>
      <w:r>
        <w:rPr>
          <w:rFonts w:ascii="Times New Roman"/>
          <w:b w:val="false"/>
          <w:i w:val="false"/>
          <w:color w:val="000000"/>
          <w:sz w:val="28"/>
        </w:rPr>
        <w:t xml:space="preserve"> шешіміне 2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жүзеге асыруға бағытталған, 2007 жылғы қалалық даму бюджетінің бюджеттік бағдарламалар және заңды тұлғалардың жарғылық капиталын қалыптастыруға немесе ұлғайтуға қарастырылған тізімі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Функционалдық топ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Атауы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Кіші функция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Бюджеттік бағдарламалардық әкiмшiсi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Бағдарлама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73"/>
        <w:gridCol w:w="833"/>
        <w:gridCol w:w="853"/>
        <w:gridCol w:w="76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 ) білім беру бөлімі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щеңберіндегі адами капиталды дамыту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қала құрылысы және құрылыс бөлімі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және жайластыру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көлiгi 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21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39/385-3с шешіміне 3 қосымша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35/318-3с шешіміне 4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қаладағы аудандардың бюджеттік бағдарламалары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Функционалдық топ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Атауы             Сомасы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Кіші функция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Бюджеттік бағдарламалардық әкiмшiсi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Бағдарлама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93"/>
        <w:gridCol w:w="673"/>
        <w:gridCol w:w="733"/>
        <w:gridCol w:w="5453"/>
        <w:gridCol w:w="2253"/>
      </w:tblGrid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Шығындар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1 001 508 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көрсету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68662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 ауданы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24940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24940 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 аудандық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бар қала, кент, аул  (село), ауылдық (селолық) округ әкімі аппаратының жұмыс істеуі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24940 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ауылдың (селоның), ауылдық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округтің әкімі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аппаратының қызметін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24940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Әл-Фараби ауданы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21996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21996 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 аудандық маңызы бар қала, кент, аул  (село), ауылдық (селолық) округ әкімі аппаратының жұмыс істеуі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21996 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ауылдың (селоның), ауылдық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округтің әкімі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аппаратының қызметін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21996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Еңбекші ауданы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21726 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21726 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 аудандық маңызы бар қала, кент, аул  (село), ауылдық (селолық) округ әкімі аппаратының жұмыс істеуі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21726 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ауылдың (селоның), ауылдық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округтің әкімі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аппаратының қызметін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21726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858263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 ауданы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198174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дейіңгі тәрбие және оқыту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198174 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198174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дейіңгі тәрбие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қызметін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198174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 Фараби ауданы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313588 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дейіңгі тәрбие және оқыту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313588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(село), ауылдық (селолық) округ әкімінің 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313588 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дейіңгі тәрбие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қызметін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313588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Еңбекші ауданы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346501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дейіңгі тәрбие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оқыту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346501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ауыл (село), ауылдық (селолық) округ әкімінің 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346501 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дейіңгі тәрбие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қызметін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346501 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қамсыздандыру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13586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 ауданы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4876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қамсыздандыру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4876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4876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көрсету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4876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Әл-Фараби ауданы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4308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қамсыздандыру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4308 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ауыл (село), ауылдық (селолық) округ әкімінің 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4308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көрсету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4308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Еңбекші ауданы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4402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қамсыздандыру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4402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(село), ауылдық (селолық) округ әкімінің 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көрсету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Тұрғын-үй-коммуналдық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60997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 ауданы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23045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23045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ауыл (село), ауылдық (селолық) округ әкімінің 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23045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санитариямен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23045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Әл-Фараби ауданы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18632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18632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ауыл (село), ауылдық (селолық) округ әкімінің 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18632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санитариямен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18632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Еңбекші ауданы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19320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19320 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ауыл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(село), ауылдық (селолық)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әкімінің 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19320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санитариямен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