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091d" w14:textId="1090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 бойынша аз қамтамасыз етілген азаматтарға тұрғын үй көмегін көрсетудің мөлшері мен тәртібі туралы Қағидасы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2007 жылғы 25 желтоқсандағы N 4/20 шешімі. Оңтүстік Қазақстан облысы Бәйдібек ауданының Әділет басқармасында 2008 жылғы 1 ақпанда N 14-5-55 тіркелді. Күші жойылды - Оңтүстік Қазақстан облысы Бәйдібек аудандық мәслихатының 2009 жылғы 30 маусымдағы N 20/118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Оңтүстік Қазақстан облысы Бәйдібек аудандық мәслихатының 2009.06.30 N 20/118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тармақтарына</w:t>
      </w:r>
      <w:r>
        <w:rPr>
          <w:rFonts w:ascii="Times New Roman"/>
          <w:b w:val="false"/>
          <w:i w:val="false"/>
          <w:color w:val="000000"/>
          <w:sz w:val="28"/>
        </w:rPr>
        <w:t xml:space="preserve"> және аудан әкімдігінің 2007 жылғы N 45 қаулысына сәйкес аудандық мәслихат ШЕШТІ:</w:t>
      </w:r>
      <w:r>
        <w:br/>
      </w:r>
      <w:r>
        <w:rPr>
          <w:rFonts w:ascii="Times New Roman"/>
          <w:b w:val="false"/>
          <w:i w:val="false"/>
          <w:color w:val="000000"/>
          <w:sz w:val="28"/>
        </w:rPr>
        <w:t>
</w:t>
      </w:r>
      <w:r>
        <w:rPr>
          <w:rFonts w:ascii="Times New Roman"/>
          <w:b w:val="false"/>
          <w:i w:val="false"/>
          <w:color w:val="000000"/>
          <w:sz w:val="28"/>
        </w:rPr>
        <w:t>
      1. Қоса беріліп отырған Бәйдібек ауданы бойынша аз қамтамасыз етілген отбасыларына тұрғын жайды беру мен коммуналдық қызметтерді тұтынуға тұрғын үй көмегін көрсетудің мөлшері мен тәртібі туралы Қағидасы туралы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кейінгі күнтізбелік он күн өткеннен соң қолданысқа енгізіледі.</w:t>
      </w:r>
      <w:r>
        <w:rPr>
          <w:rFonts w:ascii="Times New Roman"/>
          <w:b w:val="false"/>
          <w:i/>
          <w:color w:val="000000"/>
          <w:sz w:val="28"/>
        </w:rPr>
        <w:t>      </w:t>
      </w:r>
    </w:p>
    <w:p>
      <w:pPr>
        <w:spacing w:after="0"/>
        <w:ind w:left="0"/>
        <w:jc w:val="both"/>
      </w:pPr>
      <w:r>
        <w:rPr>
          <w:rFonts w:ascii="Times New Roman"/>
          <w:b w:val="false"/>
          <w:i/>
          <w:color w:val="000000"/>
          <w:sz w:val="28"/>
        </w:rPr>
        <w:t xml:space="preserve">      Сессия төрағасы:                           О. Мыңғышов </w:t>
      </w:r>
    </w:p>
    <w:p>
      <w:pPr>
        <w:spacing w:after="0"/>
        <w:ind w:left="0"/>
        <w:jc w:val="both"/>
      </w:pPr>
      <w:r>
        <w:rPr>
          <w:rFonts w:ascii="Times New Roman"/>
          <w:b w:val="false"/>
          <w:i/>
          <w:color w:val="000000"/>
          <w:sz w:val="28"/>
        </w:rPr>
        <w:t xml:space="preserve">      Мәслихат хатшысы:                          Т. Дүйсенбеков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Бәйдібек аудандық мәслихатының</w:t>
      </w:r>
      <w:r>
        <w:br/>
      </w:r>
      <w:r>
        <w:rPr>
          <w:rFonts w:ascii="Times New Roman"/>
          <w:b w:val="false"/>
          <w:i w:val="false"/>
          <w:color w:val="000000"/>
          <w:sz w:val="28"/>
        </w:rPr>
        <w:t>
      25 желтоқсанда 2007 жылғы N 4/20</w:t>
      </w:r>
      <w:r>
        <w:br/>
      </w:r>
      <w:r>
        <w:rPr>
          <w:rFonts w:ascii="Times New Roman"/>
          <w:b w:val="false"/>
          <w:i w:val="false"/>
          <w:color w:val="000000"/>
          <w:sz w:val="28"/>
        </w:rPr>
        <w:t>
      шешімімен бекітілген қосымша</w:t>
      </w:r>
    </w:p>
    <w:p>
      <w:pPr>
        <w:spacing w:after="0"/>
        <w:ind w:left="0"/>
        <w:jc w:val="both"/>
      </w:pPr>
      <w:r>
        <w:rPr>
          <w:rFonts w:ascii="Times New Roman"/>
          <w:b/>
          <w:i w:val="false"/>
          <w:color w:val="000000"/>
          <w:sz w:val="28"/>
        </w:rPr>
        <w:t>      </w:t>
      </w:r>
      <w:r>
        <w:rPr>
          <w:rFonts w:ascii="Times New Roman"/>
          <w:b/>
          <w:i w:val="false"/>
          <w:color w:val="000080"/>
          <w:sz w:val="28"/>
        </w:rPr>
        <w:t xml:space="preserve"> Бәйдібек ауданы бойынша аз қамтамасыз етілген азаматтарға тұрғын үй көмегін беру ҚАҒИДАСЫ.</w:t>
      </w:r>
    </w:p>
    <w:p>
      <w:pPr>
        <w:spacing w:after="0"/>
        <w:ind w:left="0"/>
        <w:jc w:val="both"/>
      </w:pPr>
      <w:r>
        <w:rPr>
          <w:rFonts w:ascii="Times New Roman"/>
          <w:b w:val="false"/>
          <w:i w:val="false"/>
          <w:color w:val="000000"/>
          <w:sz w:val="28"/>
        </w:rPr>
        <w:t xml:space="preserve">      Осы аз қамтамасыз етілген азаматтарға тұрғын үй көмегін беру Қағидасы (бұдан әрі - Қағида) Қазақстан Республикасының </w:t>
      </w:r>
      <w:r>
        <w:rPr>
          <w:rFonts w:ascii="Times New Roman"/>
          <w:b w:val="false"/>
          <w:i w:val="false"/>
          <w:color w:val="000000"/>
          <w:sz w:val="28"/>
        </w:rPr>
        <w:t>"Тұрғын үй қатынастары туралы" Заңына</w:t>
      </w:r>
      <w:r>
        <w:rPr>
          <w:rFonts w:ascii="Times New Roman"/>
          <w:b w:val="false"/>
          <w:i w:val="false"/>
          <w:color w:val="000000"/>
          <w:sz w:val="28"/>
        </w:rPr>
        <w:t xml:space="preserve"> және "Қазақстан Республикасында тұрғын үй-коммуналдық саланы дамытудың 2006-2008 жылдарға арналған бағдарламасын бекіту туралы" Қазақстан Республикасы Үкіметінің 2006 жылғы 15 маусымдағы </w:t>
      </w:r>
      <w:r>
        <w:rPr>
          <w:rFonts w:ascii="Times New Roman"/>
          <w:b w:val="false"/>
          <w:i w:val="false"/>
          <w:color w:val="000000"/>
          <w:sz w:val="28"/>
        </w:rPr>
        <w:t>N 553</w:t>
      </w:r>
      <w:r>
        <w:rPr>
          <w:rFonts w:ascii="Times New Roman"/>
          <w:b w:val="false"/>
          <w:i w:val="false"/>
          <w:color w:val="000000"/>
          <w:sz w:val="28"/>
        </w:rPr>
        <w:t xml:space="preserve"> қаулысына сәйкес әзірленді және аз қамтамасыз етілген азаматтарға тұрғын үй көмегін тағайындау және төлеу тәртібін белгілейді.</w:t>
      </w:r>
    </w:p>
    <w:p>
      <w:pPr>
        <w:spacing w:after="0"/>
        <w:ind w:left="0"/>
        <w:jc w:val="both"/>
      </w:pPr>
      <w:r>
        <w:rPr>
          <w:rFonts w:ascii="Times New Roman"/>
          <w:b/>
          <w:i w:val="false"/>
          <w:color w:val="000080"/>
          <w:sz w:val="28"/>
        </w:rPr>
        <w:t>1. Негізгі ұғымдар</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xml:space="preserve">
      1) тұрғын үй көмегі - халықты. әлеуметтік қорғау түрінің бірі болып табылады. Тұрғын үй көмегі аз қамтамасыз етілген азаматтарға тұрғын үйді ұстауға, коммуналдық қызметтерді тұтынуға, телефон үшін абоненттік төлемақы тарифінің көтерілуінің сомасын төлеуге және кондоминиум объектісінің ортақ мүлкін күрделі жөндеу бойынша алдыңғы тоқсандағы шығындарды өтеу үшін бюджетте бөлінген қаражат шегінде ақшалай төлем түрінде беріледі; </w:t>
      </w:r>
      <w:r>
        <w:br/>
      </w:r>
      <w:r>
        <w:rPr>
          <w:rFonts w:ascii="Times New Roman"/>
          <w:b w:val="false"/>
          <w:i w:val="false"/>
          <w:color w:val="000000"/>
          <w:sz w:val="28"/>
        </w:rPr>
        <w:t xml:space="preserve">
      2) отбасының жиынтық табысы- тұрғын үй көмегін тағайындау кезіндегі тоқсанның алдындағы тоқсанда отбасының ақшалай да,заттай да нысанда алған табысының жалпы сомасы. Отбасының жиынтық табысын есептеу көзінде. Қаэақстан Республикасының заңнамаларына сәйкес аз қамтамасыз етілген отбасыларына көрсетілген көмектер (атаулы әлеуметтік көмек, тұрғын үй көмегі 18 жасқа дейінгі балаларға арналған жәрдемақы)қайтыс болғанда жерлеуге, бала туғанда берілетін біржолғы төлемдер, төтенше жағдайлар салдарынан денсаулығына және мүлкіне келтірілген зиянды өтеу мақсатында отбасыға көрсетілген көмектерді және жер үлесінен жеке қосалқы шаруашылықтан алынатын табысты қоспағанда, есепті кезеңде алынған табыстың барлық түрлері есепке алынады; </w:t>
      </w:r>
      <w:r>
        <w:br/>
      </w:r>
      <w:r>
        <w:rPr>
          <w:rFonts w:ascii="Times New Roman"/>
          <w:b w:val="false"/>
          <w:i w:val="false"/>
          <w:color w:val="000000"/>
          <w:sz w:val="28"/>
        </w:rPr>
        <w:t>
      3) өтемақы шараларымен қамтамасыз етілетін тұрғын үй алаңының нормасы тұрғын үй заңнамасымен белгіленген отбасының әрбір мүшесіне тұрғын үй беру нормасымен баламды және коммуналдық қызметтерге тұрғын үй көмегін есептеу үшін қолданылады;</w:t>
      </w:r>
      <w:r>
        <w:br/>
      </w:r>
      <w:r>
        <w:rPr>
          <w:rFonts w:ascii="Times New Roman"/>
          <w:b w:val="false"/>
          <w:i w:val="false"/>
          <w:color w:val="000000"/>
          <w:sz w:val="28"/>
        </w:rPr>
        <w:t>
      4) уәкілетті орган-тұрғын үй көмегін тағайындауды жүзеге асырушы ауданның органы;</w:t>
      </w:r>
      <w:r>
        <w:br/>
      </w:r>
      <w:r>
        <w:rPr>
          <w:rFonts w:ascii="Times New Roman"/>
          <w:b w:val="false"/>
          <w:i w:val="false"/>
          <w:color w:val="000000"/>
          <w:sz w:val="28"/>
        </w:rPr>
        <w:t>
      5) уәкілетті ұйым - екінші деңгейдегі банктік немесе банктік операциялардың жекелеген түрлерін жүзеге асыратын Қазақстан Республикасы Ұлттық Банкінің лицензиясы бар ұйымдар;</w:t>
      </w:r>
      <w:r>
        <w:br/>
      </w:r>
      <w:r>
        <w:rPr>
          <w:rFonts w:ascii="Times New Roman"/>
          <w:b w:val="false"/>
          <w:i w:val="false"/>
          <w:color w:val="000000"/>
          <w:sz w:val="28"/>
        </w:rPr>
        <w:t>
      6) өтініш беруші - тұрғын үй көмегін тағайындату үшін отбасы атынан өтініш беруші адам.</w:t>
      </w:r>
      <w:r>
        <w:br/>
      </w:r>
      <w:r>
        <w:rPr>
          <w:rFonts w:ascii="Times New Roman"/>
          <w:b w:val="false"/>
          <w:i w:val="false"/>
          <w:color w:val="000000"/>
          <w:sz w:val="28"/>
        </w:rPr>
        <w:t>
      </w:t>
      </w:r>
      <w:r>
        <w:rPr>
          <w:rFonts w:ascii="Times New Roman"/>
          <w:b w:val="false"/>
          <w:i/>
          <w:color w:val="800000"/>
          <w:sz w:val="28"/>
        </w:rPr>
        <w:t xml:space="preserve">Ескерту. 1-тарауға өзгерту енгізілді - Оңтүстік Қазақстан облысы Бәйдібек аудандық мәслихатының 2009.02.17 </w:t>
      </w:r>
      <w:r>
        <w:rPr>
          <w:rFonts w:ascii="Times New Roman"/>
          <w:b w:val="false"/>
          <w:i w:val="false"/>
          <w:color w:val="000000"/>
          <w:sz w:val="28"/>
        </w:rPr>
        <w:t>N 16/93</w:t>
      </w:r>
      <w:r>
        <w:rPr>
          <w:rFonts w:ascii="Times New Roman"/>
          <w:b w:val="false"/>
          <w:i/>
          <w:color w:val="800000"/>
          <w:sz w:val="28"/>
        </w:rPr>
        <w:t xml:space="preserve"> (алғашқы ресми жарияланған күннен бастап күнтізбелік он күн өткен соң қолданысқа енгізілсін) Шешімімен.</w:t>
      </w:r>
    </w:p>
    <w:p>
      <w:pPr>
        <w:spacing w:after="0"/>
        <w:ind w:left="0"/>
        <w:jc w:val="both"/>
      </w:pPr>
      <w:r>
        <w:rPr>
          <w:rFonts w:ascii="Times New Roman"/>
          <w:b/>
          <w:i w:val="false"/>
          <w:color w:val="000080"/>
          <w:sz w:val="28"/>
        </w:rPr>
        <w:t>2. Тұрғын үй көмегін алу құқығы</w:t>
      </w:r>
    </w:p>
    <w:p>
      <w:pPr>
        <w:spacing w:after="0"/>
        <w:ind w:left="0"/>
        <w:jc w:val="both"/>
      </w:pPr>
      <w:r>
        <w:rPr>
          <w:rFonts w:ascii="Times New Roman"/>
          <w:b w:val="false"/>
          <w:i w:val="false"/>
          <w:color w:val="000000"/>
          <w:sz w:val="28"/>
        </w:rPr>
        <w:t>
</w:t>
      </w:r>
      <w:r>
        <w:rPr>
          <w:rFonts w:ascii="Times New Roman"/>
          <w:b w:val="false"/>
          <w:i w:val="false"/>
          <w:color w:val="000000"/>
          <w:sz w:val="28"/>
        </w:rPr>
        <w:t>
      1. Тұрғын үй көмегі ауданда тұрақты тұратын және меншік нысанына қарамастан тұрғын үйдің меншік иесі немесе пайдаланушы (жалдаушы, жалға алушы) болып табылатын аз қамтамасыз етілген отбасыларға (жеке тұлғаларға) беріледі.</w:t>
      </w:r>
      <w:r>
        <w:br/>
      </w:r>
      <w:r>
        <w:rPr>
          <w:rFonts w:ascii="Times New Roman"/>
          <w:b w:val="false"/>
          <w:i w:val="false"/>
          <w:color w:val="000000"/>
          <w:sz w:val="28"/>
        </w:rPr>
        <w:t>
</w:t>
      </w:r>
      <w:r>
        <w:rPr>
          <w:rFonts w:ascii="Times New Roman"/>
          <w:b w:val="false"/>
          <w:i w:val="false"/>
          <w:color w:val="000000"/>
          <w:sz w:val="28"/>
        </w:rPr>
        <w:t xml:space="preserve">
      2. Егер, тұрғын үй көмегі әлеуметтік норма және норматив бойынша есептелінген тұрғын үйді ұстауға, коммуналдық қызметтерге, телефон үшін абоненттік төлемақы тарифінің көтерілуіне өтемақы және кондоминиум объектісінің ортақ мүлкін күрделі жөндеу шығындарына ақы төлеуге қажетті қаржы мен отбасының 20 пайызы арасындағы айырма сомасында тағайындалады. </w:t>
      </w:r>
      <w:r>
        <w:br/>
      </w:r>
      <w:r>
        <w:rPr>
          <w:rFonts w:ascii="Times New Roman"/>
          <w:b w:val="false"/>
          <w:i w:val="false"/>
          <w:color w:val="000000"/>
          <w:sz w:val="28"/>
        </w:rPr>
        <w:t>
</w:t>
      </w:r>
      <w:r>
        <w:rPr>
          <w:rFonts w:ascii="Times New Roman"/>
          <w:b w:val="false"/>
          <w:i w:val="false"/>
          <w:color w:val="000000"/>
          <w:sz w:val="28"/>
        </w:rPr>
        <w:t>
      3. Жеке меншігінде біреуден артық тұрғын үйі(пәтерлер, тұрғын үйлер) бар немесе тұрғын жайды жалға беруші (қосымша жалға беруші), сондай-ақ жалдауға беруші тұлғалар тұрғын үй көмегін алу құқығын жоғалтады.</w:t>
      </w:r>
      <w:r>
        <w:br/>
      </w:r>
      <w:r>
        <w:rPr>
          <w:rFonts w:ascii="Times New Roman"/>
          <w:b w:val="false"/>
          <w:i w:val="false"/>
          <w:color w:val="000000"/>
          <w:sz w:val="28"/>
        </w:rPr>
        <w:t>
      Бірінші, екінші топтағы мүгедектердің, 16 жасқа дейінгі мүгедек балалардың, сексен жастан асқан адамдардың, үш жасқа дейінгі баланың күтімімен айналысатын тұлғаларды қоспағанда, еңбекке жарамды отбасындағы тұлғалар жұмыс істемейтін, күндізгі оқу бөлімінде оқымайтын, армияда қызметін өткермейтін және жұмыспен қамту қызметінде тіркелмеген кезеңгө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4. Өтініш беруші тұрғын үй көмегінің заңсыз тағайындалуына және төленуіне апарып соқтырған дұрыс емес мәліметтер ұсынған жағдайда отбасы алты айға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5. Ұсынылған жұмыстан немесе жұмысқа орналастырудан дәлелсіз себептермен бас тартқан, қоғамдық жұмыстарға қатысуды, оқуын немесе қайта оқуын өз бетімен тоқтатқан жұмыссыздардың отбасына алты айға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6. Тұрғын үйді ұстауға және коммуналдық қызметтер, байланыс қызметтерін тұтынуға жеңілдіктері бар және осымен бір мезгілде тұрғын үй көмегін алу құқығы бар тұлғаларға әлеуметтік қорғау нысандарының бірін таңдау мүмкіндік беріледі.</w:t>
      </w:r>
      <w:r>
        <w:br/>
      </w:r>
      <w:r>
        <w:rPr>
          <w:rFonts w:ascii="Times New Roman"/>
          <w:b w:val="false"/>
          <w:i w:val="false"/>
          <w:color w:val="000000"/>
          <w:sz w:val="28"/>
        </w:rPr>
        <w:t>
      </w:t>
      </w:r>
      <w:r>
        <w:rPr>
          <w:rFonts w:ascii="Times New Roman"/>
          <w:b w:val="false"/>
          <w:i/>
          <w:color w:val="800000"/>
          <w:sz w:val="28"/>
        </w:rPr>
        <w:t xml:space="preserve">Ескерту. 2-тарауға өзгерту енгізілді - Оңтүстік Қазақстан облысы Бәйдібек аудандық мәслихатының 2009.02.17 </w:t>
      </w:r>
      <w:r>
        <w:rPr>
          <w:rFonts w:ascii="Times New Roman"/>
          <w:b w:val="false"/>
          <w:i w:val="false"/>
          <w:color w:val="000000"/>
          <w:sz w:val="28"/>
        </w:rPr>
        <w:t>N 16/93</w:t>
      </w:r>
      <w:r>
        <w:rPr>
          <w:rFonts w:ascii="Times New Roman"/>
          <w:b w:val="false"/>
          <w:i/>
          <w:color w:val="800000"/>
          <w:sz w:val="28"/>
        </w:rPr>
        <w:t xml:space="preserve"> алғашқы ресми жарияланған күннен бастап күнтізбелік он күн өткен соң қолданысқа енгізілсін) Шешімімен.</w:t>
      </w:r>
    </w:p>
    <w:p>
      <w:pPr>
        <w:spacing w:after="0"/>
        <w:ind w:left="0"/>
        <w:jc w:val="both"/>
      </w:pPr>
      <w:r>
        <w:rPr>
          <w:rFonts w:ascii="Times New Roman"/>
          <w:b w:val="false"/>
          <w:i w:val="false"/>
          <w:color w:val="000000"/>
          <w:sz w:val="28"/>
        </w:rPr>
        <w:t>      </w:t>
      </w:r>
      <w:r>
        <w:rPr>
          <w:rFonts w:ascii="Times New Roman"/>
          <w:b/>
          <w:i w:val="false"/>
          <w:color w:val="000080"/>
          <w:sz w:val="28"/>
        </w:rPr>
        <w:t>3. Тұрғын үй көмегіне өтініш беру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7. Тұрғын үй көмегін тағайындау үшін өтініш беруші тұрғылықты жері бойынша уәкілетті органға мынадай құжаттармен өтініш жасайды:</w:t>
      </w:r>
      <w:r>
        <w:br/>
      </w:r>
      <w:r>
        <w:rPr>
          <w:rFonts w:ascii="Times New Roman"/>
          <w:b w:val="false"/>
          <w:i w:val="false"/>
          <w:color w:val="000000"/>
          <w:sz w:val="28"/>
        </w:rPr>
        <w:t>
      1) осы Қағидадағы 1-қосымшаға сәйкес тұрғын үй меншік иесі (жалға алушының) өтініші;</w:t>
      </w:r>
      <w:r>
        <w:br/>
      </w:r>
      <w:r>
        <w:rPr>
          <w:rFonts w:ascii="Times New Roman"/>
          <w:b w:val="false"/>
          <w:i w:val="false"/>
          <w:color w:val="000000"/>
          <w:sz w:val="28"/>
        </w:rPr>
        <w:t>
      2) отбасы мүшелерінің тұрғылықты жерін растайтын құжаттың көшірмесі (жаңа үлгідегі азаматтарды тіркеу кітабының көшірмесі, не мекен-жай бюросының анықтамасы.не ауылдық округ әкімінің отбасы құрамы туралы анықтамасы);</w:t>
      </w:r>
      <w:r>
        <w:br/>
      </w:r>
      <w:r>
        <w:rPr>
          <w:rFonts w:ascii="Times New Roman"/>
          <w:b w:val="false"/>
          <w:i w:val="false"/>
          <w:color w:val="000000"/>
          <w:sz w:val="28"/>
        </w:rPr>
        <w:t>
      3) табысы туралы анықтамалар;</w:t>
      </w:r>
      <w:r>
        <w:br/>
      </w:r>
      <w:r>
        <w:rPr>
          <w:rFonts w:ascii="Times New Roman"/>
          <w:b w:val="false"/>
          <w:i w:val="false"/>
          <w:color w:val="000000"/>
          <w:sz w:val="28"/>
        </w:rPr>
        <w:t>
      3-1) азаматтардың өзін -өзі жұмыспен қамтудан түскен табысын көрсетіп жазған жазбаша өтініші;</w:t>
      </w:r>
      <w:r>
        <w:br/>
      </w:r>
      <w:r>
        <w:rPr>
          <w:rFonts w:ascii="Times New Roman"/>
          <w:b w:val="false"/>
          <w:i w:val="false"/>
          <w:color w:val="000000"/>
          <w:sz w:val="28"/>
        </w:rPr>
        <w:t>
      </w:t>
      </w:r>
      <w:r>
        <w:rPr>
          <w:rFonts w:ascii="Times New Roman"/>
          <w:b w:val="false"/>
          <w:i/>
          <w:color w:val="800000"/>
          <w:sz w:val="28"/>
        </w:rPr>
        <w:t xml:space="preserve">Ескерту. 7 тармақ 3-1 тармақшасымен толықтырылды - Оңтүстік Қазақстан облысы Бәйдібек аудандық мәслихатының 2009.02.17 </w:t>
      </w:r>
      <w:r>
        <w:rPr>
          <w:rFonts w:ascii="Times New Roman"/>
          <w:b w:val="false"/>
          <w:i w:val="false"/>
          <w:color w:val="000000"/>
          <w:sz w:val="28"/>
        </w:rPr>
        <w:t>N 16/93</w:t>
      </w:r>
      <w:r>
        <w:rPr>
          <w:rFonts w:ascii="Times New Roman"/>
          <w:b w:val="false"/>
          <w:i/>
          <w:color w:val="800000"/>
          <w:sz w:val="28"/>
        </w:rPr>
        <w:t xml:space="preserve"> (алғашқы ресми жарияланған күннен бастап күнтізбелік он күн өткен соң қолданысқа енгізілсін) Шешімімен.</w:t>
      </w:r>
      <w:r>
        <w:br/>
      </w:r>
      <w:r>
        <w:rPr>
          <w:rFonts w:ascii="Times New Roman"/>
          <w:b w:val="false"/>
          <w:i w:val="false"/>
          <w:color w:val="000000"/>
          <w:sz w:val="28"/>
        </w:rPr>
        <w:t>
      4) тұрғын үйдің құжаттары (төлқұжаты, жекешелендіру, сатып алу-сату, сыйға тарту, мұраға қалдыру,жалға алу туралы шарт және т.б.);</w:t>
      </w:r>
      <w:r>
        <w:br/>
      </w:r>
      <w:r>
        <w:rPr>
          <w:rFonts w:ascii="Times New Roman"/>
          <w:b w:val="false"/>
          <w:i w:val="false"/>
          <w:color w:val="000000"/>
          <w:sz w:val="28"/>
        </w:rPr>
        <w:t>
      5) қалалық телекоммуникациялар желісінің абоненттері екендігін растайтын құжат;</w:t>
      </w:r>
      <w:r>
        <w:br/>
      </w:r>
      <w:r>
        <w:rPr>
          <w:rFonts w:ascii="Times New Roman"/>
          <w:b w:val="false"/>
          <w:i w:val="false"/>
          <w:color w:val="000000"/>
          <w:sz w:val="28"/>
        </w:rPr>
        <w:t>
      6) отбасында еңбекке қабілетті мүшелерінің жұмыспен қамтылғанын растайтын анықтамалар;</w:t>
      </w:r>
      <w:r>
        <w:br/>
      </w:r>
      <w:r>
        <w:rPr>
          <w:rFonts w:ascii="Times New Roman"/>
          <w:b w:val="false"/>
          <w:i w:val="false"/>
          <w:color w:val="000000"/>
          <w:sz w:val="28"/>
        </w:rPr>
        <w:t>
      7) балалардың туу туралы, неке қию туралы, немесе оның бұзылғандығы туралы, N 4 үлгі, әкелігін анықтайтын куәліктері;</w:t>
      </w:r>
      <w:r>
        <w:br/>
      </w:r>
      <w:r>
        <w:rPr>
          <w:rFonts w:ascii="Times New Roman"/>
          <w:b w:val="false"/>
          <w:i w:val="false"/>
          <w:color w:val="000000"/>
          <w:sz w:val="28"/>
        </w:rPr>
        <w:t>
      8) өтініш берушінің жеке куәлігі, ӘЖК, СТК;</w:t>
      </w:r>
      <w:r>
        <w:br/>
      </w:r>
      <w:r>
        <w:rPr>
          <w:rFonts w:ascii="Times New Roman"/>
          <w:b w:val="false"/>
          <w:i w:val="false"/>
          <w:color w:val="000000"/>
          <w:sz w:val="28"/>
        </w:rPr>
        <w:t>
кондоминиум объектісінің қатысушылары үшін;</w:t>
      </w:r>
      <w:r>
        <w:br/>
      </w:r>
      <w:r>
        <w:rPr>
          <w:rFonts w:ascii="Times New Roman"/>
          <w:b w:val="false"/>
          <w:i w:val="false"/>
          <w:color w:val="000000"/>
          <w:sz w:val="28"/>
        </w:rPr>
        <w:t>
      9) кондоминиум объектісінің қатысушысы ретінде мемлекеттік тіркеуден өткендігі туралы куәлігі;</w:t>
      </w:r>
      <w:r>
        <w:br/>
      </w:r>
      <w:r>
        <w:rPr>
          <w:rFonts w:ascii="Times New Roman"/>
          <w:b w:val="false"/>
          <w:i w:val="false"/>
          <w:color w:val="000000"/>
          <w:sz w:val="28"/>
        </w:rPr>
        <w:t>
      10) сараптамадан өтіп, мөрмен куәландырылған көппәтерлі үйдің әрбір күрделі жөндеу жұмыстарының түріне есептік-сметалық құжат;</w:t>
      </w:r>
      <w:r>
        <w:br/>
      </w:r>
      <w:r>
        <w:rPr>
          <w:rFonts w:ascii="Times New Roman"/>
          <w:b w:val="false"/>
          <w:i w:val="false"/>
          <w:color w:val="000000"/>
          <w:sz w:val="28"/>
        </w:rPr>
        <w:t>
      11) төленген төлемі көрсетілген, кондоминиум объектісінің ортақ мүлкін жөндеуге өтініш берушінің жұмсаған шығындарын өтеу қажеттігі туралы кондоминиум төрағасынан анықтама- қолдаухат;</w:t>
      </w:r>
      <w:r>
        <w:br/>
      </w:r>
      <w:r>
        <w:rPr>
          <w:rFonts w:ascii="Times New Roman"/>
          <w:b w:val="false"/>
          <w:i w:val="false"/>
          <w:color w:val="000000"/>
          <w:sz w:val="28"/>
        </w:rPr>
        <w:t>
      12) кондоминиум қатысушысының үлес мөлшері көрсетілген, заңнамаларға сәйкес тіркеуден еткен кондоминиумның техникалық паспорты;</w:t>
      </w:r>
      <w:r>
        <w:br/>
      </w:r>
      <w:r>
        <w:rPr>
          <w:rFonts w:ascii="Times New Roman"/>
          <w:b w:val="false"/>
          <w:i w:val="false"/>
          <w:color w:val="000000"/>
          <w:sz w:val="28"/>
        </w:rPr>
        <w:t>
      13) кондоминиум объектісінің ортақ мүлкін күрделі жөндеу бойынша жүргізілген жұмыстар аяқталғаннан кейін қабылдау-тапсыру актісі.</w:t>
      </w:r>
      <w:r>
        <w:br/>
      </w:r>
      <w:r>
        <w:rPr>
          <w:rFonts w:ascii="Times New Roman"/>
          <w:b w:val="false"/>
          <w:i w:val="false"/>
          <w:color w:val="000000"/>
          <w:sz w:val="28"/>
        </w:rPr>
        <w:t>
</w:t>
      </w:r>
      <w:r>
        <w:rPr>
          <w:rFonts w:ascii="Times New Roman"/>
          <w:b w:val="false"/>
          <w:i w:val="false"/>
          <w:color w:val="000000"/>
          <w:sz w:val="28"/>
        </w:rPr>
        <w:t>
      8. Тұрғын үй көмегін алуға құқық тоқсан сайын отбасының табысы туралы мәліметтерді бере отырып расталады.</w:t>
      </w:r>
      <w:r>
        <w:br/>
      </w:r>
      <w:r>
        <w:rPr>
          <w:rFonts w:ascii="Times New Roman"/>
          <w:b w:val="false"/>
          <w:i w:val="false"/>
          <w:color w:val="000000"/>
          <w:sz w:val="28"/>
        </w:rPr>
        <w:t>
</w:t>
      </w:r>
      <w:r>
        <w:rPr>
          <w:rFonts w:ascii="Times New Roman"/>
          <w:b w:val="false"/>
          <w:i w:val="false"/>
          <w:color w:val="000000"/>
          <w:sz w:val="28"/>
        </w:rPr>
        <w:t>
      9.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10. Үәкілетті орган көшірмелерді түпнұсқалармен салыстырып тексереді, оларды тіркейді және өтініштің бекітілген нысанына сәйкес құжаттарды қабылдағаны туралы растаманы өтініш берушіге береді.</w:t>
      </w:r>
    </w:p>
    <w:p>
      <w:pPr>
        <w:spacing w:after="0"/>
        <w:ind w:left="0"/>
        <w:jc w:val="both"/>
      </w:pPr>
      <w:r>
        <w:rPr>
          <w:rFonts w:ascii="Times New Roman"/>
          <w:b/>
          <w:i w:val="false"/>
          <w:color w:val="000080"/>
          <w:sz w:val="28"/>
        </w:rPr>
        <w:t>4. Тұрғын үй көмегін тағайындау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11. Тұрғын үй көмегі тұрғын үйді ұстау, коммуналдық қызметтерді, қалалық телекоммуникация желісіне қосылған телефон үшін абоненттік ақы тарифі артуының сомасын төлеуге және кондоминиум объектісінің ортақ мүлкін күрделі жөндеу бойынша шығындарды өтеу үшін бюджетте бөлінген қаржы шегінде ақшалай төлем түрінде беріледі.</w:t>
      </w:r>
      <w:r>
        <w:br/>
      </w:r>
      <w:r>
        <w:rPr>
          <w:rFonts w:ascii="Times New Roman"/>
          <w:b w:val="false"/>
          <w:i w:val="false"/>
          <w:color w:val="000000"/>
          <w:sz w:val="28"/>
        </w:rPr>
        <w:t>
      Кондоминиум объектісінің ортақ мүлкін күрделі жөндеу бойынша шығын өтемақысы кондоминиум қатысушысы ретінде төлемдерді (жарналарды) төлеген жағдайда өтеледі.</w:t>
      </w:r>
      <w:r>
        <w:br/>
      </w:r>
      <w:r>
        <w:rPr>
          <w:rFonts w:ascii="Times New Roman"/>
          <w:b w:val="false"/>
          <w:i w:val="false"/>
          <w:color w:val="000000"/>
          <w:sz w:val="28"/>
        </w:rPr>
        <w:t>
</w:t>
      </w:r>
      <w:r>
        <w:rPr>
          <w:rFonts w:ascii="Times New Roman"/>
          <w:b w:val="false"/>
          <w:i w:val="false"/>
          <w:color w:val="000000"/>
          <w:sz w:val="28"/>
        </w:rPr>
        <w:t>
      12. Тұрғын үй көмегі осы Қағидадағы 2-қосымшаға сәйкес бекітілген әлеуметтік норма және норматив бойынша есептелінген тұрғын үйді ұстау, коммуналдық қызметтерге, қалалық телекоммуникация желісіне қосылған телефон үшін абоненттік ақы тарифінің артуына және кондоминиум</w:t>
      </w:r>
      <w:r>
        <w:br/>
      </w:r>
      <w:r>
        <w:rPr>
          <w:rFonts w:ascii="Times New Roman"/>
          <w:b w:val="false"/>
          <w:i w:val="false"/>
          <w:color w:val="000000"/>
          <w:sz w:val="28"/>
        </w:rPr>
        <w:t>
объектісінің ортақ мүлкін күрделі жөндеу шығындарына ақы төлеуге қажетті қаржы мен отбасы табысының 20 пайызы арасындағы айырма сомасында тағайындалады.</w:t>
      </w:r>
      <w:r>
        <w:br/>
      </w:r>
      <w:r>
        <w:rPr>
          <w:rFonts w:ascii="Times New Roman"/>
          <w:b w:val="false"/>
          <w:i w:val="false"/>
          <w:color w:val="000000"/>
          <w:sz w:val="28"/>
        </w:rPr>
        <w:t>
</w:t>
      </w:r>
      <w:r>
        <w:rPr>
          <w:rFonts w:ascii="Times New Roman"/>
          <w:b w:val="false"/>
          <w:i w:val="false"/>
          <w:color w:val="000000"/>
          <w:sz w:val="28"/>
        </w:rPr>
        <w:t>
      13. Тұрғын үй көмегі өтініш берілген айдан бастап тұрғын үй көмегін алуға құқығы туындағаннан кейін ағымдағы тоқсанға тағайындалады.</w:t>
      </w:r>
      <w:r>
        <w:br/>
      </w:r>
      <w:r>
        <w:rPr>
          <w:rFonts w:ascii="Times New Roman"/>
          <w:b w:val="false"/>
          <w:i w:val="false"/>
          <w:color w:val="000000"/>
          <w:sz w:val="28"/>
        </w:rPr>
        <w:t>
      Барлық, қажетті құжаттарды қоса бере отырып, өтініш берген ай өтініш жасалған ай деп саналады.</w:t>
      </w:r>
      <w:r>
        <w:br/>
      </w:r>
      <w:r>
        <w:rPr>
          <w:rFonts w:ascii="Times New Roman"/>
          <w:b w:val="false"/>
          <w:i w:val="false"/>
          <w:color w:val="000000"/>
          <w:sz w:val="28"/>
        </w:rPr>
        <w:t>
</w:t>
      </w:r>
      <w:r>
        <w:rPr>
          <w:rFonts w:ascii="Times New Roman"/>
          <w:b w:val="false"/>
          <w:i w:val="false"/>
          <w:color w:val="000000"/>
          <w:sz w:val="28"/>
        </w:rPr>
        <w:t>
      14. Белгіленген нормадан жоғары тұрғын үйді ұстау, коммуналдық қызметтерге, байланыс қызметтеріне және кондоминиум объектісінің ортақ мүлкін күрделі жөндеу бойынша шығындарына ақы төлеу азаматтарға жалпы негіздерде жүргізіледі.</w:t>
      </w:r>
      <w:r>
        <w:br/>
      </w:r>
      <w:r>
        <w:rPr>
          <w:rFonts w:ascii="Times New Roman"/>
          <w:b w:val="false"/>
          <w:i w:val="false"/>
          <w:color w:val="000000"/>
          <w:sz w:val="28"/>
        </w:rPr>
        <w:t>
</w:t>
      </w:r>
      <w:r>
        <w:rPr>
          <w:rFonts w:ascii="Times New Roman"/>
          <w:b w:val="false"/>
          <w:i w:val="false"/>
          <w:color w:val="000000"/>
          <w:sz w:val="28"/>
        </w:rPr>
        <w:t>
      15. Уәкілетті орган өтініш берушіден құжаттарды қабылдап алған күнен бастап он күн ішінде тұрғын үй көмегін тағайындау (тағайындаудан бас тарту) туралы шешім қабылдайды.</w:t>
      </w:r>
      <w:r>
        <w:br/>
      </w:r>
      <w:r>
        <w:rPr>
          <w:rFonts w:ascii="Times New Roman"/>
          <w:b w:val="false"/>
          <w:i w:val="false"/>
          <w:color w:val="000000"/>
          <w:sz w:val="28"/>
        </w:rPr>
        <w:t>
      Бас тартқан жағдайда, уәкілетті орган бас тарту себебін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16. Тұрғын үй көмегін алушылар 15 күн мерзімде уәкілетті органды тұрғын үй көмегі мөлшерінің өзгеруі үшін негіз болатын немесе оны алу құқығына әсер ететін мән-жайлар туралы хабардар етуге міндетті.</w:t>
      </w:r>
      <w:r>
        <w:br/>
      </w:r>
      <w:r>
        <w:rPr>
          <w:rFonts w:ascii="Times New Roman"/>
          <w:b w:val="false"/>
          <w:i w:val="false"/>
          <w:color w:val="000000"/>
          <w:sz w:val="28"/>
        </w:rPr>
        <w:t>
      Тұрғын үй көмегінің мөлшеріне немесе оны алу құқығына әсер ететін мән-жайлар болған жағдайда, қайта есептеу олар анықталған көзінен бастап немесе келесі тоқсанда жүргізіледі.</w:t>
      </w:r>
      <w:r>
        <w:br/>
      </w:r>
      <w:r>
        <w:rPr>
          <w:rFonts w:ascii="Times New Roman"/>
          <w:b w:val="false"/>
          <w:i w:val="false"/>
          <w:color w:val="000000"/>
          <w:sz w:val="28"/>
        </w:rPr>
        <w:t>
      Артық төленген сомалар ерікті тәртіппен, ал бас тартқан жағдайда cot тәртібімен қайтарылуға тиіс.</w:t>
      </w:r>
    </w:p>
    <w:p>
      <w:pPr>
        <w:spacing w:after="0"/>
        <w:ind w:left="0"/>
        <w:jc w:val="both"/>
      </w:pPr>
      <w:r>
        <w:rPr>
          <w:rFonts w:ascii="Times New Roman"/>
          <w:b/>
          <w:i w:val="false"/>
          <w:color w:val="000080"/>
          <w:sz w:val="28"/>
        </w:rPr>
        <w:t>5. Тұрғын үй көмегін төлеу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17. Тұрғын үй көмегін төлеу алушының таңдауы бойынша уәкілетті ұйым арқылы, өзі таңдаған ұйымдағы жеке шотының деректерін көрсете отырып берген өтініші негізінде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18. Тұрғын үй көмегін төлеу өткен ай үшін ай сайын жүргізіледі.</w:t>
      </w:r>
      <w:r>
        <w:br/>
      </w:r>
      <w:r>
        <w:rPr>
          <w:rFonts w:ascii="Times New Roman"/>
          <w:b w:val="false"/>
          <w:i w:val="false"/>
          <w:color w:val="000000"/>
          <w:sz w:val="28"/>
        </w:rPr>
        <w:t>
</w:t>
      </w:r>
      <w:r>
        <w:rPr>
          <w:rFonts w:ascii="Times New Roman"/>
          <w:b w:val="false"/>
          <w:i w:val="false"/>
          <w:color w:val="000000"/>
          <w:sz w:val="28"/>
        </w:rPr>
        <w:t>
      19. Тағайындалған тұрғын үй көмегі сомасын алушылардың жеке шоттарына есептеу қаражаттың түсуіне қарай жүргізіледі.</w:t>
      </w:r>
      <w:r>
        <w:rPr>
          <w:rFonts w:ascii="Times New Roman"/>
          <w:b/>
          <w:i w:val="false"/>
          <w:color w:val="000080"/>
          <w:sz w:val="28"/>
        </w:rPr>
        <w:t>      </w:t>
      </w:r>
    </w:p>
    <w:p>
      <w:pPr>
        <w:spacing w:after="0"/>
        <w:ind w:left="0"/>
        <w:jc w:val="both"/>
      </w:pPr>
      <w:r>
        <w:rPr>
          <w:rFonts w:ascii="Times New Roman"/>
          <w:b/>
          <w:i w:val="false"/>
          <w:color w:val="000080"/>
          <w:sz w:val="28"/>
        </w:rPr>
        <w:t>      6. Тұрғын үй көмегін көрсету үшін жауапкершілік</w:t>
      </w:r>
    </w:p>
    <w:p>
      <w:pPr>
        <w:spacing w:after="0"/>
        <w:ind w:left="0"/>
        <w:jc w:val="both"/>
      </w:pPr>
      <w:r>
        <w:rPr>
          <w:rFonts w:ascii="Times New Roman"/>
          <w:b w:val="false"/>
          <w:i w:val="false"/>
          <w:color w:val="000000"/>
          <w:sz w:val="28"/>
        </w:rPr>
        <w:t>
</w:t>
      </w:r>
      <w:r>
        <w:rPr>
          <w:rFonts w:ascii="Times New Roman"/>
          <w:b w:val="false"/>
          <w:i w:val="false"/>
          <w:color w:val="000000"/>
          <w:sz w:val="28"/>
        </w:rPr>
        <w:t>
      20. Уәкілетті органдар мен уәкілетті ұйым тиісінше тұрғын үй көмегін тағайындаудың, төлеудің және берудің уақытылығы үшін заңнамада белгіленген тәртіппен жауапты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