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025c6" w14:textId="c0025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аудандық жер қатынастары бөлімімен мемлекеттік қызмет көрсетулердің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Сайрам ауданы әкімдігінің 2007 жылғы 10 желтоқсандағы N 2513 қаулысы. Оңтүстік Қазақстан облысы Сайрам ауданының Әділет басқармасында 2008 жылғы 22 қаңтарда N 14-10-75 тіркелді. Күші жойылды - Оңтүстік Қазақстан облысы Сайрам ауданы әкімдігінің 2009 жылғы 19 қарашадағы N 1139 қаулысымен</w:t>
      </w:r>
    </w:p>
    <w:p>
      <w:pPr>
        <w:spacing w:after="0"/>
        <w:ind w:left="0"/>
        <w:jc w:val="both"/>
      </w:pPr>
      <w:r>
        <w:rPr>
          <w:rFonts w:ascii="Times New Roman"/>
          <w:b w:val="false"/>
          <w:i/>
          <w:color w:val="800000"/>
          <w:sz w:val="28"/>
        </w:rPr>
        <w:t xml:space="preserve">      Ескерту. Күші жойылды - Оңтүстік Қазақстан облысы Сайрам ауданы әкімдігінің 2009.11.19 N 1139 қаулысымен.     </w:t>
      </w:r>
    </w:p>
    <w:p>
      <w:pPr>
        <w:spacing w:after="0"/>
        <w:ind w:left="0"/>
        <w:jc w:val="both"/>
      </w:pPr>
      <w:r>
        <w:rPr>
          <w:rFonts w:ascii="Times New Roman"/>
          <w:b w:val="false"/>
          <w:i/>
          <w:color w:val="800000"/>
          <w:sz w:val="28"/>
        </w:rPr>
        <w:t>      "РҚАО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Үкіметінің 2007 жылғы 30 маусымдағы </w:t>
      </w:r>
      <w:r>
        <w:rPr>
          <w:rFonts w:ascii="Times New Roman"/>
          <w:b w:val="false"/>
          <w:i w:val="false"/>
          <w:color w:val="000000"/>
          <w:sz w:val="28"/>
        </w:rPr>
        <w:t>N 561</w:t>
      </w:r>
      <w:r>
        <w:rPr>
          <w:rFonts w:ascii="Times New Roman"/>
          <w:b w:val="false"/>
          <w:i w:val="false"/>
          <w:color w:val="000000"/>
          <w:sz w:val="28"/>
        </w:rPr>
        <w:t xml:space="preserve"> "Заңды және жеке тұлғаларға көрсетілетін мемлекеттік қызмет көрсету тізілімін бекіту туралы" және 2007 жылғы 30 маусымдағы </w:t>
      </w:r>
      <w:r>
        <w:rPr>
          <w:rFonts w:ascii="Times New Roman"/>
          <w:b w:val="false"/>
          <w:i w:val="false"/>
          <w:color w:val="000000"/>
          <w:sz w:val="28"/>
        </w:rPr>
        <w:t>N 558</w:t>
      </w:r>
      <w:r>
        <w:rPr>
          <w:rFonts w:ascii="Times New Roman"/>
          <w:b w:val="false"/>
          <w:i w:val="false"/>
          <w:color w:val="000000"/>
          <w:sz w:val="28"/>
        </w:rPr>
        <w:t xml:space="preserve"> "Мемлекеттік қызмет көрсетудің үлгі стандартын бекіту туралы" қаулыларына сәйкес, аудандық әкімдік </w:t>
      </w:r>
      <w:r>
        <w:rPr>
          <w:rFonts w:ascii="Times New Roman"/>
          <w:b/>
          <w:i w:val="false"/>
          <w:color w:val="000000"/>
          <w:sz w:val="28"/>
        </w:rPr>
        <w:t>ҚАУЛЫ ЕТТІ:</w:t>
      </w:r>
      <w:r>
        <w:br/>
      </w:r>
      <w:r>
        <w:rPr>
          <w:rFonts w:ascii="Times New Roman"/>
          <w:b w:val="false"/>
          <w:i w:val="false"/>
          <w:color w:val="000000"/>
          <w:sz w:val="28"/>
        </w:rPr>
        <w:t>
</w:t>
      </w:r>
      <w:r>
        <w:rPr>
          <w:rFonts w:ascii="Times New Roman"/>
          <w:b w:val="false"/>
          <w:i w:val="false"/>
          <w:color w:val="000000"/>
          <w:sz w:val="28"/>
        </w:rPr>
        <w:t>
      1. Сайрам аудандық жер қатынастары бөлімімен мемлекеттік қызмет көрсетулердің стандарттары 1-5 қосымшаларға сәйкес бекітілсін.</w:t>
      </w:r>
      <w:r>
        <w:br/>
      </w:r>
      <w:r>
        <w:rPr>
          <w:rFonts w:ascii="Times New Roman"/>
          <w:b w:val="false"/>
          <w:i w:val="false"/>
          <w:color w:val="000000"/>
          <w:sz w:val="28"/>
        </w:rPr>
        <w:t>
</w:t>
      </w:r>
      <w:r>
        <w:rPr>
          <w:rFonts w:ascii="Times New Roman"/>
          <w:b w:val="false"/>
          <w:i w:val="false"/>
          <w:color w:val="000000"/>
          <w:sz w:val="28"/>
        </w:rPr>
        <w:t xml:space="preserve">
      2. Осы қаулы алғаш рет ресми жарияланған күнінен бастап он күнтізбелік күн өткен соң қолданысқа енгізіледі. </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 аппаратының басшысы С. Сапарбаевқа жүктелсін.</w:t>
      </w:r>
    </w:p>
    <w:p>
      <w:pPr>
        <w:spacing w:after="0"/>
        <w:ind w:left="0"/>
        <w:jc w:val="both"/>
      </w:pPr>
      <w:r>
        <w:rPr>
          <w:rFonts w:ascii="Times New Roman"/>
          <w:b w:val="false"/>
          <w:i/>
          <w:color w:val="000000"/>
          <w:sz w:val="28"/>
        </w:rPr>
        <w:t>      Аудан әкімі                                 М. Әлі</w:t>
      </w:r>
    </w:p>
    <w:p>
      <w:pPr>
        <w:spacing w:after="0"/>
        <w:ind w:left="0"/>
        <w:jc w:val="both"/>
      </w:pPr>
      <w:r>
        <w:rPr>
          <w:rFonts w:ascii="Times New Roman"/>
          <w:b w:val="false"/>
          <w:i w:val="false"/>
          <w:color w:val="000000"/>
          <w:sz w:val="28"/>
        </w:rPr>
        <w:t>
</w:t>
      </w:r>
      <w:r>
        <w:rPr>
          <w:rFonts w:ascii="Times New Roman"/>
          <w:b w:val="false"/>
          <w:i w:val="false"/>
          <w:color w:val="000000"/>
          <w:sz w:val="28"/>
        </w:rPr>
        <w:t>
Cайрам ауданы әкімдігінің</w:t>
      </w:r>
      <w:r>
        <w:br/>
      </w:r>
      <w:r>
        <w:rPr>
          <w:rFonts w:ascii="Times New Roman"/>
          <w:b w:val="false"/>
          <w:i w:val="false"/>
          <w:color w:val="000000"/>
          <w:sz w:val="28"/>
        </w:rPr>
        <w:t>
2007 жылғы 10 желтоқсандағы</w:t>
      </w:r>
      <w:r>
        <w:br/>
      </w:r>
      <w:r>
        <w:rPr>
          <w:rFonts w:ascii="Times New Roman"/>
          <w:b w:val="false"/>
          <w:i w:val="false"/>
          <w:color w:val="000000"/>
          <w:sz w:val="28"/>
        </w:rPr>
        <w:t>
№ 2513 қаулысымен бекітілген</w:t>
      </w:r>
      <w:r>
        <w:br/>
      </w:r>
      <w:r>
        <w:rPr>
          <w:rFonts w:ascii="Times New Roman"/>
          <w:b w:val="false"/>
          <w:i w:val="false"/>
          <w:color w:val="000000"/>
          <w:sz w:val="28"/>
        </w:rPr>
        <w:t>
1 қосымша</w:t>
      </w:r>
    </w:p>
    <w:p>
      <w:pPr>
        <w:spacing w:after="0"/>
        <w:ind w:left="0"/>
        <w:jc w:val="both"/>
      </w:pPr>
      <w:r>
        <w:rPr>
          <w:rFonts w:ascii="Times New Roman"/>
          <w:b/>
          <w:i w:val="false"/>
          <w:color w:val="000000"/>
          <w:sz w:val="28"/>
        </w:rPr>
        <w:t>      </w:t>
      </w:r>
      <w:r>
        <w:rPr>
          <w:rFonts w:ascii="Times New Roman"/>
          <w:b/>
          <w:i w:val="false"/>
          <w:color w:val="000080"/>
          <w:sz w:val="28"/>
        </w:rPr>
        <w:t>"Уақытша өтеусіз (ұзақ мерзімді, қысқа мерзімді) жер пайдалану (жалдау) құқығына актілерді ресімдеу"</w:t>
      </w:r>
      <w:r>
        <w:br/>
      </w:r>
      <w:r>
        <w:rPr>
          <w:rFonts w:ascii="Times New Roman"/>
          <w:b w:val="false"/>
          <w:i w:val="false"/>
          <w:color w:val="000000"/>
          <w:sz w:val="28"/>
        </w:rPr>
        <w:t>
</w:t>
      </w:r>
      <w:r>
        <w:rPr>
          <w:rFonts w:ascii="Times New Roman"/>
          <w:b/>
          <w:i w:val="false"/>
          <w:color w:val="000080"/>
          <w:sz w:val="28"/>
        </w:rPr>
        <w:t>мемлекеттік қызмет көрсетудің стандарты</w:t>
      </w:r>
    </w:p>
    <w:p>
      <w:pPr>
        <w:spacing w:after="0"/>
        <w:ind w:left="0"/>
        <w:jc w:val="both"/>
      </w:pPr>
      <w:r>
        <w:rPr>
          <w:rFonts w:ascii="Times New Roman"/>
          <w:b/>
          <w:i w:val="false"/>
          <w:color w:val="000080"/>
          <w:sz w:val="28"/>
        </w:rPr>
        <w:t>      1. Жалпы ережелер</w:t>
      </w:r>
    </w:p>
    <w:p>
      <w:pPr>
        <w:spacing w:after="0"/>
        <w:ind w:left="0"/>
        <w:jc w:val="both"/>
      </w:pPr>
      <w:r>
        <w:rPr>
          <w:rFonts w:ascii="Times New Roman"/>
          <w:b w:val="false"/>
          <w:i w:val="false"/>
          <w:color w:val="000000"/>
          <w:sz w:val="28"/>
        </w:rPr>
        <w:t>      1. Осы стандарт уақытша: өтеусіз (ұзақ мерзімді, қысқа мерзімді) жер пайдалану (жалдау) құқығына актілерді ресімдеу жөніндегі мемлекеттік қызмет көрсету тәртібін белгілейді (бұдан әрі - мемлекеттік қызмет).</w:t>
      </w:r>
      <w:r>
        <w:br/>
      </w:r>
      <w:r>
        <w:rPr>
          <w:rFonts w:ascii="Times New Roman"/>
          <w:b w:val="false"/>
          <w:i w:val="false"/>
          <w:color w:val="000000"/>
          <w:sz w:val="28"/>
        </w:rPr>
        <w:t>
      Уақытша өтеулі (ұзақ мерзімді, қысқа мерзімді) жер пайдалану (жалдау) құқығына актісі жер, құқықтық және қала құрылысы кадастрларын жүргізу мақсатында қажетті, жер учаскесінің сәйкестендіру сипаттамаларын қамтитын жер учаскесіне сәйкестендіру құжаты болып табылады.</w:t>
      </w:r>
      <w:r>
        <w:br/>
      </w:r>
      <w:r>
        <w:rPr>
          <w:rFonts w:ascii="Times New Roman"/>
          <w:b w:val="false"/>
          <w:i w:val="false"/>
          <w:color w:val="000000"/>
          <w:sz w:val="28"/>
        </w:rPr>
        <w:t>
      Жер учаскесіне құқық белгілейтін құжат - осылардың негізінде жер учаскесіне құқықтар туындайтын, өзгертілетін немесе тоқтатылатын заңдық фактілердің (заңдық құрамдарының) басталғанын растайтын құжат, оның ішінде шарттар, соттардың шешімдері, атқарушы органдардың құқықтық актілері, мұрагерлікке құқық туралы куәлік, меншік құқығымен жер учаскесіне иеленген немесе уақытша өтеулі жер пайдалану құқығын сатып алған мемлекеттік емес заңды тұлғаларды қайта ұйымдастыру кезіндегі табыстау актісі немесе бөлу балансы.</w:t>
      </w:r>
      <w:r>
        <w:br/>
      </w:r>
      <w:r>
        <w:rPr>
          <w:rFonts w:ascii="Times New Roman"/>
          <w:b w:val="false"/>
          <w:i w:val="false"/>
          <w:color w:val="000000"/>
          <w:sz w:val="28"/>
        </w:rPr>
        <w:t>
      2. Көрсетілетін мемлекеттік қызмет автоматтандырылмаған.</w:t>
      </w:r>
      <w:r>
        <w:br/>
      </w:r>
      <w:r>
        <w:rPr>
          <w:rFonts w:ascii="Times New Roman"/>
          <w:b w:val="false"/>
          <w:i w:val="false"/>
          <w:color w:val="000000"/>
          <w:sz w:val="28"/>
        </w:rPr>
        <w:t>
      3. Мемлекеттік қызмет Қазақстан Республикасының келесі заңнамалары:</w:t>
      </w:r>
      <w:r>
        <w:br/>
      </w:r>
      <w:r>
        <w:rPr>
          <w:rFonts w:ascii="Times New Roman"/>
          <w:b w:val="false"/>
          <w:i w:val="false"/>
          <w:color w:val="000000"/>
          <w:sz w:val="28"/>
        </w:rPr>
        <w:t xml:space="preserve">
      1) Қазақстан Республикасының 2003 жылғы 20 маусымдағы № 442 Жер кодексінің </w:t>
      </w:r>
      <w:r>
        <w:rPr>
          <w:rFonts w:ascii="Times New Roman"/>
          <w:b w:val="false"/>
          <w:i w:val="false"/>
          <w:color w:val="000000"/>
          <w:sz w:val="28"/>
        </w:rPr>
        <w:t>14-1 бабы</w:t>
      </w:r>
      <w:r>
        <w:rPr>
          <w:rFonts w:ascii="Times New Roman"/>
          <w:b w:val="false"/>
          <w:i w:val="false"/>
          <w:color w:val="000000"/>
          <w:sz w:val="28"/>
        </w:rPr>
        <w:t xml:space="preserve"> 3 тармағы </w:t>
      </w:r>
      <w:r>
        <w:rPr>
          <w:rFonts w:ascii="Times New Roman"/>
          <w:b w:val="false"/>
          <w:i w:val="false"/>
          <w:color w:val="000000"/>
          <w:sz w:val="28"/>
        </w:rPr>
        <w:t>13 тармақшасы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4. Осы мемлекеттік қызметті «Cайрам аудандық жер қатынастары бөлімі» мемлекеттік мекемесі ұсынады. Мекен-жайы: ОҚО, Сайрам ауданы, Ақсукент ауылы, Қыстаубаев көшесі, н/ж үй, тел/факс:22-445.</w:t>
      </w:r>
      <w:r>
        <w:br/>
      </w:r>
      <w:r>
        <w:rPr>
          <w:rFonts w:ascii="Times New Roman"/>
          <w:b w:val="false"/>
          <w:i w:val="false"/>
          <w:color w:val="000000"/>
          <w:sz w:val="28"/>
        </w:rPr>
        <w:t>
      5. Мемлекеттік қызмет көрсетуді аяқтау нысаны: уақытша өтеулі (ұзақ мерзімді, қысқа мерзімді) жер пайдалану (жалдау) құқығына актіні беру болып табылады.</w:t>
      </w:r>
      <w:r>
        <w:br/>
      </w:r>
      <w:r>
        <w:rPr>
          <w:rFonts w:ascii="Times New Roman"/>
          <w:b w:val="false"/>
          <w:i w:val="false"/>
          <w:color w:val="000000"/>
          <w:sz w:val="28"/>
        </w:rPr>
        <w:t>
      6. Мемлекеттік қызмет жеке және заңды тұлғаларға көрсетіледі (бұдан әрі - өтініш беруші).</w:t>
      </w:r>
      <w:r>
        <w:br/>
      </w:r>
      <w:r>
        <w:rPr>
          <w:rFonts w:ascii="Times New Roman"/>
          <w:b w:val="false"/>
          <w:i w:val="false"/>
          <w:color w:val="000000"/>
          <w:sz w:val="28"/>
        </w:rPr>
        <w:t>
      7. Мемлекеттік қызмет мынадай мерзімдерде көрсетіледі:</w:t>
      </w:r>
      <w:r>
        <w:br/>
      </w:r>
      <w:r>
        <w:rPr>
          <w:rFonts w:ascii="Times New Roman"/>
          <w:b w:val="false"/>
          <w:i w:val="false"/>
          <w:color w:val="000000"/>
          <w:sz w:val="28"/>
        </w:rPr>
        <w:t>
      1) өтініш беруші тиісті құжаттарды тапсырған сәттен бастап 30 күннің ішінде;</w:t>
      </w:r>
      <w:r>
        <w:br/>
      </w:r>
      <w:r>
        <w:rPr>
          <w:rFonts w:ascii="Times New Roman"/>
          <w:b w:val="false"/>
          <w:i w:val="false"/>
          <w:color w:val="000000"/>
          <w:sz w:val="28"/>
        </w:rPr>
        <w:t>
      2) тиісті құжаттарды тапсыру үшін, кезекте күту 40 минуттан аспауы тиіс;</w:t>
      </w:r>
      <w:r>
        <w:br/>
      </w:r>
      <w:r>
        <w:rPr>
          <w:rFonts w:ascii="Times New Roman"/>
          <w:b w:val="false"/>
          <w:i w:val="false"/>
          <w:color w:val="000000"/>
          <w:sz w:val="28"/>
        </w:rPr>
        <w:t>
      3) құжаттарды қайта алу үшін кезекте күту 30 минуттан аспауы тиіс.</w:t>
      </w:r>
      <w:r>
        <w:br/>
      </w:r>
      <w:r>
        <w:rPr>
          <w:rFonts w:ascii="Times New Roman"/>
          <w:b w:val="false"/>
          <w:i w:val="false"/>
          <w:color w:val="000000"/>
          <w:sz w:val="28"/>
        </w:rPr>
        <w:t>
      8. Мемлекеттік қызмет жеке және заңды тұлғаларға тегін көрсетіледі.</w:t>
      </w:r>
      <w:r>
        <w:br/>
      </w:r>
      <w:r>
        <w:rPr>
          <w:rFonts w:ascii="Times New Roman"/>
          <w:b w:val="false"/>
          <w:i w:val="false"/>
          <w:color w:val="000000"/>
          <w:sz w:val="28"/>
        </w:rPr>
        <w:t>
      9. Мемлекеттік қызметті көрсету тәртібі және қажетті құжаттар туралы толық ақпарат, олардың үлгілері және оларды толтыру туралы толық ақпарат, ОҚО, Сайрам ауданы, Ақсукент ауылы, Қыстаубаев көшесі, н/з үйде орналасқан «Сайрам аудандық жер қатынастары бөлімі» мемлекеттік мекемесінің ресми ақпараттық дерек көздерінде, тағандарда, ақпараттық тақталарда орналастырылады.</w:t>
      </w:r>
      <w:r>
        <w:br/>
      </w:r>
      <w:r>
        <w:rPr>
          <w:rFonts w:ascii="Times New Roman"/>
          <w:b w:val="false"/>
          <w:i w:val="false"/>
          <w:color w:val="000000"/>
          <w:sz w:val="28"/>
        </w:rPr>
        <w:t>
      10. Мемлекеттік қызмет аптасына бес күн көрсетіледі, түскі үзілісті есептемегенде, кезек тәртібімен іске асырылады. Жұмыс кестесі: қабылдау – дүйсенбі- жұма күндері сағат 9.00-ден 18.00-ге дейін жүргізіледі; үзіліс 13.00-ден 14.00-ге дейін. Демалыс күндері: сенбі және жексенбі.</w:t>
      </w:r>
      <w:r>
        <w:br/>
      </w:r>
      <w:r>
        <w:rPr>
          <w:rFonts w:ascii="Times New Roman"/>
          <w:b w:val="false"/>
          <w:i w:val="false"/>
          <w:color w:val="000000"/>
          <w:sz w:val="28"/>
        </w:rPr>
        <w:t>
      Мемлекеттік қызметті алу үшін жеке тұлғаларға жедел қызмет көрсету және алдын ала жазылу қарастырылмаған.</w:t>
      </w:r>
      <w:r>
        <w:br/>
      </w:r>
      <w:r>
        <w:rPr>
          <w:rFonts w:ascii="Times New Roman"/>
          <w:b w:val="false"/>
          <w:i w:val="false"/>
          <w:color w:val="000000"/>
          <w:sz w:val="28"/>
        </w:rPr>
        <w:t>
      11. Осы мемлекеттік қызметті алу үшін мынадай жағдайлар жасалған: балалар және мүгедектер арбасына арналған жол (пандус); кіре берісте мемлекеттік және орыс тілдеріндегі өтініштердің үлгілері жазылған таған, дәлізде күтіп отыру үшін төрт адамдық ұзын орындық қойылған, құжаттарды толтыру орындары, құжаттарды толтыру үлгісінің тәртібі және тапсырылатын құжаттар тізімі тағанмен жабдықталған.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 көрсетілу үшін өтініш беруші мыналарды тапсырады:</w:t>
      </w:r>
      <w:r>
        <w:br/>
      </w:r>
      <w:r>
        <w:rPr>
          <w:rFonts w:ascii="Times New Roman"/>
          <w:b w:val="false"/>
          <w:i w:val="false"/>
          <w:color w:val="000000"/>
          <w:sz w:val="28"/>
        </w:rPr>
        <w:t>
      1) белгіленген берілген бланкідегі өтінішін;</w:t>
      </w:r>
      <w:r>
        <w:br/>
      </w:r>
      <w:r>
        <w:rPr>
          <w:rFonts w:ascii="Times New Roman"/>
          <w:b w:val="false"/>
          <w:i w:val="false"/>
          <w:color w:val="000000"/>
          <w:sz w:val="28"/>
        </w:rPr>
        <w:t>
      2) жеке тұлғалар – төлқұжат немесе жеке куәлігінің көшірмесі (төлқұжат немесе жеке куәлік халыққа қызмет көрсету орталығында (әрі қарай-ХҚО) беріледі, мекен-жайы: ОҚО, Сайрам ауданы, Ақсукент ауылы, Қыстаубаев көшесі н/з үйде орналасқан «Сайрам аудандық Әділет басқармасы» мемлекеттік мекемесінде беріледі, тел:22-700;</w:t>
      </w:r>
      <w:r>
        <w:br/>
      </w:r>
      <w:r>
        <w:rPr>
          <w:rFonts w:ascii="Times New Roman"/>
          <w:b w:val="false"/>
          <w:i w:val="false"/>
          <w:color w:val="000000"/>
          <w:sz w:val="28"/>
        </w:rPr>
        <w:t>
      3) заңды тұлғалар – заңды тұлғаны мемлекеттік тіркеу туралы куәліктің көшірмесі (куәлік ХҚО-да беріледі, мекен-жайы: ОҚО, Сайрам ауданы, Ақсукент ауылы, Қыстаубаев көшесі н/з үйде орналасқан «Сайрам аудандық Әділет басқармасы» мемлекеттік мекемесінде беріледі, тел:22-700;</w:t>
      </w:r>
      <w:r>
        <w:br/>
      </w:r>
      <w:r>
        <w:rPr>
          <w:rFonts w:ascii="Times New Roman"/>
          <w:b w:val="false"/>
          <w:i w:val="false"/>
          <w:color w:val="000000"/>
          <w:sz w:val="28"/>
        </w:rPr>
        <w:t>
      4) салық төлеушінің тіркеу нөмірінің көшірмесін (СТН) ОҚО, Сайрам ауданы, Ақсукент ауылы, Жандарбеков көшесі н/з үйде орналасқан Сайрам ауданы бойынша салық комитетінде беріледі, тел:20-200;</w:t>
      </w:r>
      <w:r>
        <w:br/>
      </w:r>
      <w:r>
        <w:rPr>
          <w:rFonts w:ascii="Times New Roman"/>
          <w:b w:val="false"/>
          <w:i w:val="false"/>
          <w:color w:val="000000"/>
          <w:sz w:val="28"/>
        </w:rPr>
        <w:t>
      5) нотариус куәландырған жер учаскесіне құқық белгілейтін құжаттың көшірмесі, ОҚО, Сайрам ауданы, Ақсукент ауылы, Қыстаубаев көшесі н/з үйде орналасқан «Сайрам аудандық жер қатынастары бөлімі» мемлекеттік мекемесінде беріледі, тел:22-445.</w:t>
      </w:r>
      <w:r>
        <w:br/>
      </w:r>
      <w:r>
        <w:rPr>
          <w:rFonts w:ascii="Times New Roman"/>
          <w:b w:val="false"/>
          <w:i w:val="false"/>
          <w:color w:val="000000"/>
          <w:sz w:val="28"/>
        </w:rPr>
        <w:t>
      13. Мемлекеттік қызметті алу үшін толтырылуы қажет бланкілер ОҚО, Сайрам ауданы, Ақсукент ауылы, Қыстаубаев көшесі н/з үйде орналасқан «Сайрам аудандық жер қатынастары бөлімі» мемлекеттік мекемесінде беріледі.</w:t>
      </w:r>
      <w:r>
        <w:br/>
      </w:r>
      <w:r>
        <w:rPr>
          <w:rFonts w:ascii="Times New Roman"/>
          <w:b w:val="false"/>
          <w:i w:val="false"/>
          <w:color w:val="000000"/>
          <w:sz w:val="28"/>
        </w:rPr>
        <w:t>
      14. Тұтынушы өтінішті қажетті қосымша құжаттарымен бірге «Сайрам аудандық жер қатынастары бөлімі» мемлекеттік мекемесіне, № 8 кабинетте бас маманына өткізеді. Мекен жайы: ОҚО, Сайрам ауданы, Ақсукент ауылы, Қыстаубаев көшесі н/з үй, тел:22-445.</w:t>
      </w:r>
      <w:r>
        <w:br/>
      </w:r>
      <w:r>
        <w:rPr>
          <w:rFonts w:ascii="Times New Roman"/>
          <w:b w:val="false"/>
          <w:i w:val="false"/>
          <w:color w:val="000000"/>
          <w:sz w:val="28"/>
        </w:rPr>
        <w:t>
      15. Құжаттарды тапсырған өтініш берушіге мемлекеттік қызмет көрсету мерзімі көрсетілген, өтініш берушінің мемлекеттік қызмет көрсету үшін барлық тиісті құжаттарды тапсырғандығын растайтын қолхат беріледі.</w:t>
      </w:r>
      <w:r>
        <w:br/>
      </w:r>
      <w:r>
        <w:rPr>
          <w:rFonts w:ascii="Times New Roman"/>
          <w:b w:val="false"/>
          <w:i w:val="false"/>
          <w:color w:val="000000"/>
          <w:sz w:val="28"/>
        </w:rPr>
        <w:t>
      16. Уақытша өтеулі (ұзақ мерзімді, қысқа мерзімді) жер пайдалану (жалдау) құқығына актісі «Сайрам аудандық жер қатынастары бөлімі» мемлекеттік мекемесінде тұтынушының жеке өзінің қатысуымен немесе қолданыстағы заңмен көзделген тәртіппен жүзеге асырылады. Мекен-жайы: ОҚО, Сайрам ауданы, Ақсукент ауылы, Қыстаубаев көшесі, н/ж үй, тел.: 22-445.</w:t>
      </w:r>
      <w:r>
        <w:br/>
      </w:r>
      <w:r>
        <w:rPr>
          <w:rFonts w:ascii="Times New Roman"/>
          <w:b w:val="false"/>
          <w:i w:val="false"/>
          <w:color w:val="000000"/>
          <w:sz w:val="28"/>
        </w:rPr>
        <w:t>
      17. Осы стандарттың 12 тармағында көрсетілген құжаттар толық ұсынылмаған жағдайда мемлекеттік қызметті көрсетуден бас тартылуы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«Сайрам аудандық жер қатынастары бөлімі» мемлекеттік мекемесінің жұмысы адамның конституциялық құқықтары мен бостандықтарын сақтау, қызметтік міндетін орындауда заңдылықты сақтау, сыпайылық, түбегейлі және толық ақпарат ұсыну, олардың сақталуын және қорғалуын қамтамасыз ету қағидаттарына негізделеді. Тұтынушы белгіленген мерзімде алмаған құжаттар 1 ай көлемінде сақталады.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«Сайрам аудандық жер қатынастары бөлімі» мемлекеттік мекемесінің жұмыстарының нәтижесі осы стандарттың қосымшасындағы сапа және қолжетімділік көрсеткіштерімен өлшенеді.</w:t>
      </w:r>
      <w:r>
        <w:br/>
      </w:r>
      <w:r>
        <w:rPr>
          <w:rFonts w:ascii="Times New Roman"/>
          <w:b w:val="false"/>
          <w:i w:val="false"/>
          <w:color w:val="000000"/>
          <w:sz w:val="28"/>
        </w:rPr>
        <w:t>
      20. Мемлекеттік қызметтің сапа және қолжетімділік көрсеткіштерінің  нысаналық мәні аудан әкімімен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«Сайрам аудандық жер қатынастары бөлімі» мемлекеттік мекемесі мамандарының әрекетіне (әрекетсіздігіне) шағымдану тәртібін Сайрам аудан әкімінің аппараты басшысы (тел:22-244) түсіндіреді. Осы мемлекеттік қызметті көрсету жөнінде сот тәртібімен шағымдануға болады.</w:t>
      </w:r>
      <w:r>
        <w:br/>
      </w:r>
      <w:r>
        <w:rPr>
          <w:rFonts w:ascii="Times New Roman"/>
          <w:b w:val="false"/>
          <w:i w:val="false"/>
          <w:color w:val="000000"/>
          <w:sz w:val="28"/>
        </w:rPr>
        <w:t>
      22. Шағымдар жазбаша түрде пошта арқылы, электрондық пошта арқылы Сайрам ауданы әкімі аппаратының (мекен-жайы: ОҚО, Сайрам ауданы, Ақсукент ауылы, Жібек-жолы даңғылы, № 95 үй, тел.: 20-350) және/немесе «Сайрам аудандық жер қатынастары бөлімі» мемлекеттік мекемесінің кеңселері арқылы жұмыс күндері қабылданады. Жұмыс кестесі: дүйсенбі- жұма күндері сағат 9.00-ден 18.00-ге дейін жүргізіледі; үзіліс 13.00-ден 14.00-ге дейін. Демалыс күндері: сенбі және жексенбі. Мекен-жайы: ОҚО, Сайрам ауданы, Ақсукент ауылы, Қыстаубаев көшесі н/з үй, телефон: 22-445.</w:t>
      </w:r>
      <w:r>
        <w:br/>
      </w:r>
      <w:r>
        <w:rPr>
          <w:rFonts w:ascii="Times New Roman"/>
          <w:b w:val="false"/>
          <w:i w:val="false"/>
          <w:color w:val="000000"/>
          <w:sz w:val="28"/>
        </w:rPr>
        <w:t>
      23</w:t>
      </w:r>
      <w:r>
        <w:rPr>
          <w:rFonts w:ascii="Times New Roman"/>
          <w:b/>
          <w:i w:val="false"/>
          <w:color w:val="000000"/>
          <w:sz w:val="28"/>
        </w:rPr>
        <w:t xml:space="preserve">. </w:t>
      </w:r>
      <w:r>
        <w:rPr>
          <w:rFonts w:ascii="Times New Roman"/>
          <w:b w:val="false"/>
          <w:i w:val="false"/>
          <w:color w:val="000000"/>
          <w:sz w:val="28"/>
        </w:rPr>
        <w:t>Қабылданған арыз-шағым журналда тіркеліп, қабылданған күннен бастап 15 күннің ішінде қаралады.</w:t>
      </w:r>
      <w:r>
        <w:br/>
      </w:r>
      <w:r>
        <w:rPr>
          <w:rFonts w:ascii="Times New Roman"/>
          <w:b w:val="false"/>
          <w:i w:val="false"/>
          <w:color w:val="000000"/>
          <w:sz w:val="28"/>
        </w:rPr>
        <w:t>
      Қаралған арыз-шағымның нәтижесі арызданушыға жазбаша түрде пошта арқылы немесе электрондық пошта арқылы жіберіледі.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w:t>
      </w:r>
      <w:r>
        <w:rPr>
          <w:rFonts w:ascii="Times New Roman"/>
          <w:b/>
          <w:i w:val="false"/>
          <w:color w:val="000000"/>
          <w:sz w:val="28"/>
        </w:rPr>
        <w:t xml:space="preserve"> «</w:t>
      </w:r>
      <w:r>
        <w:rPr>
          <w:rFonts w:ascii="Times New Roman"/>
          <w:b w:val="false"/>
          <w:i w:val="false"/>
          <w:color w:val="000000"/>
          <w:sz w:val="28"/>
        </w:rPr>
        <w:t>Сайрам аудандық жер қатынастары бөлімі» мемлекеттік мекемесінің ақпараттық мәліметтері: ОҚО, Сайрам ауданы, Ақсукент ауылы, Қыстаубаев көшесі, н/з үй, телефон: 22-445.</w:t>
      </w:r>
      <w:r>
        <w:br/>
      </w:r>
      <w:r>
        <w:rPr>
          <w:rFonts w:ascii="Times New Roman"/>
          <w:b w:val="false"/>
          <w:i w:val="false"/>
          <w:color w:val="000000"/>
          <w:sz w:val="28"/>
        </w:rPr>
        <w:t>
      «Сайрам аудандық жер қатынастары бөлімі» мемлекеттік мекемесі мамандарының байланыс телефоны: 22-445.</w:t>
      </w:r>
      <w:r>
        <w:br/>
      </w:r>
      <w:r>
        <w:rPr>
          <w:rFonts w:ascii="Times New Roman"/>
          <w:b w:val="false"/>
          <w:i w:val="false"/>
          <w:color w:val="000000"/>
          <w:sz w:val="28"/>
        </w:rPr>
        <w:t>
      Жоғары тұрған органдардың байланыс ақпараты Сайрам ауданы әкімі аппараты, мекен-жайы: ОҚО, Сайрам ауданы, Ақсукент ауылы, Жібек-жолы көшесі, № 95 үй, телефон: 20-350. Электрондық пошта: Sairam-adm@mail.ru.</w:t>
      </w:r>
      <w:r>
        <w:br/>
      </w:r>
      <w:r>
        <w:rPr>
          <w:rFonts w:ascii="Times New Roman"/>
          <w:b w:val="false"/>
          <w:i w:val="false"/>
          <w:color w:val="000000"/>
          <w:sz w:val="28"/>
        </w:rPr>
        <w:t>
      25</w:t>
      </w:r>
      <w:r>
        <w:rPr>
          <w:rFonts w:ascii="Times New Roman"/>
          <w:b/>
          <w:i w:val="false"/>
          <w:color w:val="000000"/>
          <w:sz w:val="28"/>
        </w:rPr>
        <w:t xml:space="preserve">. </w:t>
      </w:r>
      <w:r>
        <w:rPr>
          <w:rFonts w:ascii="Times New Roman"/>
          <w:b w:val="false"/>
          <w:i w:val="false"/>
          <w:color w:val="000000"/>
          <w:sz w:val="28"/>
        </w:rPr>
        <w:t>Қосымша ақпарат алу үшін «Сайрам аудандық жер қатынастары бөлімі» мемлекеттік мекемесіне хабарласу қажет. Мекен–жайы: ОҚО, Сайрам ауданы, Ақсукент ауылы, Қыстаубаев көшесі, н/з үй, телефон: 22-445.</w:t>
      </w:r>
    </w:p>
    <w:p>
      <w:pPr>
        <w:spacing w:after="0"/>
        <w:ind w:left="0"/>
        <w:jc w:val="both"/>
      </w:pPr>
      <w:r>
        <w:rPr>
          <w:rFonts w:ascii="Times New Roman"/>
          <w:b w:val="false"/>
          <w:i w:val="false"/>
          <w:color w:val="000000"/>
          <w:sz w:val="28"/>
        </w:rPr>
        <w:t>
</w:t>
      </w:r>
      <w:r>
        <w:rPr>
          <w:rFonts w:ascii="Times New Roman"/>
          <w:b w:val="false"/>
          <w:i w:val="false"/>
          <w:color w:val="000000"/>
          <w:sz w:val="28"/>
        </w:rPr>
        <w:t>
"Уақытша өтеусіз (ұзақ мерзімді, қысқа мерзімді)</w:t>
      </w:r>
      <w:r>
        <w:br/>
      </w:r>
      <w:r>
        <w:rPr>
          <w:rFonts w:ascii="Times New Roman"/>
          <w:b w:val="false"/>
          <w:i w:val="false"/>
          <w:color w:val="000000"/>
          <w:sz w:val="28"/>
        </w:rPr>
        <w:t>
жер пайдалану (жалдау) құқығына актілерді ресімдеу"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p>
      <w:pPr>
        <w:spacing w:after="0"/>
        <w:ind w:left="0"/>
        <w:jc w:val="both"/>
      </w:pPr>
      <w:r>
        <w:rPr>
          <w:rFonts w:ascii="Times New Roman"/>
          <w:b/>
          <w:i w:val="false"/>
          <w:color w:val="000000"/>
          <w:sz w:val="28"/>
        </w:rPr>
        <w:t>      </w:t>
      </w:r>
      <w:r>
        <w:rPr>
          <w:rFonts w:ascii="Times New Roman"/>
          <w:b/>
          <w:i w:val="false"/>
          <w:color w:val="000080"/>
          <w:sz w:val="28"/>
        </w:rPr>
        <w:t>Сапа және қолжетімділік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7"/>
        <w:gridCol w:w="2495"/>
        <w:gridCol w:w="2273"/>
        <w:gridCol w:w="2295"/>
      </w:tblGrid>
      <w:tr>
        <w:trPr>
          <w:trHeight w:val="120" w:hRule="atLeast"/>
        </w:trPr>
        <w:tc>
          <w:tcPr>
            <w:tcW w:w="4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Сапа және қолжетімділік көрсеткіштері</w:t>
            </w:r>
          </w:p>
        </w:tc>
        <w:tc>
          <w:tcPr>
            <w:tcW w:w="24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 тің нормативтік мәні</w:t>
            </w:r>
          </w:p>
        </w:tc>
        <w:tc>
          <w:tcPr>
            <w:tcW w:w="2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келесі жылдағы нысаналы мәні</w:t>
            </w:r>
          </w:p>
        </w:tc>
        <w:tc>
          <w:tcPr>
            <w:tcW w:w="22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ағымдағы жылдағы нысаналы мәні</w:t>
            </w:r>
          </w:p>
        </w:tc>
      </w:tr>
      <w:tr>
        <w:trPr>
          <w:trHeight w:val="120" w:hRule="atLeast"/>
        </w:trPr>
        <w:tc>
          <w:tcPr>
            <w:tcW w:w="4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4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2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Уақтылығы</w:t>
            </w:r>
          </w:p>
        </w:tc>
      </w:tr>
      <w:tr>
        <w:trPr>
          <w:trHeight w:val="120" w:hRule="atLeast"/>
        </w:trPr>
        <w:tc>
          <w:tcPr>
            <w:tcW w:w="4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4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2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r>
      <w:tr>
        <w:trPr>
          <w:trHeight w:val="120" w:hRule="atLeast"/>
        </w:trPr>
        <w:tc>
          <w:tcPr>
            <w:tcW w:w="4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4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22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Сапасы</w:t>
            </w:r>
          </w:p>
        </w:tc>
      </w:tr>
      <w:tr>
        <w:trPr>
          <w:trHeight w:val="120" w:hRule="atLeast"/>
        </w:trPr>
        <w:tc>
          <w:tcPr>
            <w:tcW w:w="4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4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22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w:t>
            </w:r>
          </w:p>
        </w:tc>
      </w:tr>
      <w:tr>
        <w:trPr>
          <w:trHeight w:val="120" w:hRule="atLeast"/>
        </w:trPr>
        <w:tc>
          <w:tcPr>
            <w:tcW w:w="4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 (үлесі) </w:t>
            </w:r>
          </w:p>
        </w:tc>
        <w:tc>
          <w:tcPr>
            <w:tcW w:w="24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2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Қол жетімділік</w:t>
            </w:r>
          </w:p>
        </w:tc>
      </w:tr>
      <w:tr>
        <w:trPr>
          <w:trHeight w:val="120" w:hRule="atLeast"/>
        </w:trPr>
        <w:tc>
          <w:tcPr>
            <w:tcW w:w="4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4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22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120" w:hRule="atLeast"/>
        </w:trPr>
        <w:tc>
          <w:tcPr>
            <w:tcW w:w="4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4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22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r>
      <w:tr>
        <w:trPr>
          <w:trHeight w:val="120" w:hRule="atLeast"/>
        </w:trPr>
        <w:tc>
          <w:tcPr>
            <w:tcW w:w="4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4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2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c>
          <w:tcPr>
            <w:tcW w:w="22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Шағымдану үдерісі</w:t>
            </w:r>
          </w:p>
        </w:tc>
      </w:tr>
      <w:tr>
        <w:trPr>
          <w:trHeight w:val="120" w:hRule="atLeast"/>
        </w:trPr>
        <w:tc>
          <w:tcPr>
            <w:tcW w:w="4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4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2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22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r>
      <w:tr>
        <w:trPr>
          <w:trHeight w:val="120" w:hRule="atLeast"/>
        </w:trPr>
        <w:tc>
          <w:tcPr>
            <w:tcW w:w="4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4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22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w:t>
            </w:r>
          </w:p>
        </w:tc>
      </w:tr>
      <w:tr>
        <w:trPr>
          <w:trHeight w:val="120" w:hRule="atLeast"/>
        </w:trPr>
        <w:tc>
          <w:tcPr>
            <w:tcW w:w="4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4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22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120" w:hRule="atLeast"/>
        </w:trPr>
        <w:tc>
          <w:tcPr>
            <w:tcW w:w="4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4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c>
          <w:tcPr>
            <w:tcW w:w="22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Сыпайылық</w:t>
            </w:r>
          </w:p>
        </w:tc>
      </w:tr>
      <w:tr>
        <w:trPr>
          <w:trHeight w:val="120" w:hRule="atLeast"/>
        </w:trPr>
        <w:tc>
          <w:tcPr>
            <w:tcW w:w="49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4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229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r>
    </w:tbl>
    <w:p>
      <w:pPr>
        <w:spacing w:after="0"/>
        <w:ind w:left="0"/>
        <w:jc w:val="both"/>
      </w:pPr>
      <w:r>
        <w:rPr>
          <w:rFonts w:ascii="Times New Roman"/>
          <w:b w:val="false"/>
          <w:i/>
          <w:color w:val="000000"/>
          <w:sz w:val="28"/>
        </w:rPr>
        <w:t>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(сайт www.kyzmet.kz)</w:t>
      </w:r>
    </w:p>
    <w:p>
      <w:pPr>
        <w:spacing w:after="0"/>
        <w:ind w:left="0"/>
        <w:jc w:val="both"/>
      </w:pPr>
      <w:r>
        <w:rPr>
          <w:rFonts w:ascii="Times New Roman"/>
          <w:b w:val="false"/>
          <w:i w:val="false"/>
          <w:color w:val="000000"/>
          <w:sz w:val="28"/>
        </w:rPr>
        <w:t>
</w:t>
      </w:r>
      <w:r>
        <w:rPr>
          <w:rFonts w:ascii="Times New Roman"/>
          <w:b w:val="false"/>
          <w:i w:val="false"/>
          <w:color w:val="000000"/>
          <w:sz w:val="28"/>
        </w:rPr>
        <w:t>
Сайрам ауданы әкімдігінің</w:t>
      </w:r>
      <w:r>
        <w:br/>
      </w:r>
      <w:r>
        <w:rPr>
          <w:rFonts w:ascii="Times New Roman"/>
          <w:b w:val="false"/>
          <w:i w:val="false"/>
          <w:color w:val="000000"/>
          <w:sz w:val="28"/>
        </w:rPr>
        <w:t>
2007 жылғы 10 желтоқсандағы</w:t>
      </w:r>
      <w:r>
        <w:br/>
      </w:r>
      <w:r>
        <w:rPr>
          <w:rFonts w:ascii="Times New Roman"/>
          <w:b w:val="false"/>
          <w:i w:val="false"/>
          <w:color w:val="000000"/>
          <w:sz w:val="28"/>
        </w:rPr>
        <w:t>
№ 2513 қаулысымен бекітілген</w:t>
      </w:r>
      <w:r>
        <w:br/>
      </w:r>
      <w:r>
        <w:rPr>
          <w:rFonts w:ascii="Times New Roman"/>
          <w:b w:val="false"/>
          <w:i w:val="false"/>
          <w:color w:val="000000"/>
          <w:sz w:val="28"/>
        </w:rPr>
        <w:t>
2 қосымша</w:t>
      </w:r>
    </w:p>
    <w:p>
      <w:pPr>
        <w:spacing w:after="0"/>
        <w:ind w:left="0"/>
        <w:jc w:val="both"/>
      </w:pPr>
      <w:r>
        <w:rPr>
          <w:rFonts w:ascii="Times New Roman"/>
          <w:b/>
          <w:i w:val="false"/>
          <w:color w:val="000000"/>
          <w:sz w:val="28"/>
        </w:rPr>
        <w:t>      </w:t>
      </w:r>
      <w:r>
        <w:rPr>
          <w:rFonts w:ascii="Times New Roman"/>
          <w:b/>
          <w:i w:val="false"/>
          <w:color w:val="000080"/>
          <w:sz w:val="28"/>
        </w:rPr>
        <w:t>"Жерді тұрақты пайдалану құқығына актілерді ресімдеу"</w:t>
      </w:r>
      <w:r>
        <w:br/>
      </w:r>
      <w:r>
        <w:rPr>
          <w:rFonts w:ascii="Times New Roman"/>
          <w:b w:val="false"/>
          <w:i w:val="false"/>
          <w:color w:val="000000"/>
          <w:sz w:val="28"/>
        </w:rPr>
        <w:t>
</w:t>
      </w:r>
      <w:r>
        <w:rPr>
          <w:rFonts w:ascii="Times New Roman"/>
          <w:b/>
          <w:i w:val="false"/>
          <w:color w:val="000080"/>
          <w:sz w:val="28"/>
        </w:rPr>
        <w:t>мемлекеттік қызмет көрсетудің стандарты</w:t>
      </w:r>
    </w:p>
    <w:p>
      <w:pPr>
        <w:spacing w:after="0"/>
        <w:ind w:left="0"/>
        <w:jc w:val="both"/>
      </w:pPr>
      <w:r>
        <w:rPr>
          <w:rFonts w:ascii="Times New Roman"/>
          <w:b/>
          <w:i w:val="false"/>
          <w:color w:val="000080"/>
          <w:sz w:val="28"/>
        </w:rPr>
        <w:t>      1. Жалпы ережелер</w:t>
      </w:r>
    </w:p>
    <w:p>
      <w:pPr>
        <w:spacing w:after="0"/>
        <w:ind w:left="0"/>
        <w:jc w:val="both"/>
      </w:pPr>
      <w:r>
        <w:rPr>
          <w:rFonts w:ascii="Times New Roman"/>
          <w:b w:val="false"/>
          <w:i w:val="false"/>
          <w:color w:val="000000"/>
          <w:sz w:val="28"/>
        </w:rPr>
        <w:t>      1. Осы стандарт жерді тұрақты пайдалану құқығына актілерді ресімдеу жөніндегі мемлекеттік қызмет көрсету тәртібін белгілейді (бұдан әрі - мемлекеттік қызмет).</w:t>
      </w:r>
      <w:r>
        <w:br/>
      </w:r>
      <w:r>
        <w:rPr>
          <w:rFonts w:ascii="Times New Roman"/>
          <w:b w:val="false"/>
          <w:i w:val="false"/>
          <w:color w:val="000000"/>
          <w:sz w:val="28"/>
        </w:rPr>
        <w:t>
      Жерді тұрақты пайдалану құқығына актісі жер, құқықтық және қала құрылысы кадастрларын жүргізу мақсатында қажетті, жер учаскесінің сәйкестендіру сипаттамаларын қамтитын жер учаскесіне сәйкестендіру құжаты болып табылады.</w:t>
      </w:r>
      <w:r>
        <w:br/>
      </w:r>
      <w:r>
        <w:rPr>
          <w:rFonts w:ascii="Times New Roman"/>
          <w:b w:val="false"/>
          <w:i w:val="false"/>
          <w:color w:val="000000"/>
          <w:sz w:val="28"/>
        </w:rPr>
        <w:t>
      Жер учаскесіне құқық белгілейтін құжат - осылардың негізінде жер учаскесіне құқықтар туындайтын, өзгертілетін немесе тоқтатылатын заңдық фактілердің (заңдық құрамдарының) басталғанын растайтын құжат, оның ішінде шарттар, соттардың шешімдері, атқарушы органдардың құқықтық актілері, мұрагерлікке құқық туралы куәлік, меншік құқығымен жер учаскесіне иеленген немесе уақытша өтеулі жер пайдалану құқығын сатып алған мемлекеттік емес заңды тұлғаларды қайта ұйымдастыру кезіндегі табыстау актісі немесе бөлу балансы.</w:t>
      </w:r>
      <w:r>
        <w:br/>
      </w:r>
      <w:r>
        <w:rPr>
          <w:rFonts w:ascii="Times New Roman"/>
          <w:b w:val="false"/>
          <w:i w:val="false"/>
          <w:color w:val="000000"/>
          <w:sz w:val="28"/>
        </w:rPr>
        <w:t>
      2. Көрсетілетін мемлекеттік қызмет: автоматтандырылмаған.</w:t>
      </w:r>
      <w:r>
        <w:br/>
      </w:r>
      <w:r>
        <w:rPr>
          <w:rFonts w:ascii="Times New Roman"/>
          <w:b w:val="false"/>
          <w:i w:val="false"/>
          <w:color w:val="000000"/>
          <w:sz w:val="28"/>
        </w:rPr>
        <w:t>
      3. Мемлекеттік қызмет Қазақстан Республикасының келесі заңнамалары:</w:t>
      </w:r>
      <w:r>
        <w:br/>
      </w:r>
      <w:r>
        <w:rPr>
          <w:rFonts w:ascii="Times New Roman"/>
          <w:b w:val="false"/>
          <w:i w:val="false"/>
          <w:color w:val="000000"/>
          <w:sz w:val="28"/>
        </w:rPr>
        <w:t xml:space="preserve">
      1) Қазақстан Республикасының 2003 жылғы 20 маусымдағы № 442 «Жер кодексінің» </w:t>
      </w:r>
      <w:r>
        <w:rPr>
          <w:rFonts w:ascii="Times New Roman"/>
          <w:b w:val="false"/>
          <w:i w:val="false"/>
          <w:color w:val="000000"/>
          <w:sz w:val="28"/>
        </w:rPr>
        <w:t>14-1 бабы</w:t>
      </w:r>
      <w:r>
        <w:rPr>
          <w:rFonts w:ascii="Times New Roman"/>
          <w:b w:val="false"/>
          <w:i w:val="false"/>
          <w:color w:val="000000"/>
          <w:sz w:val="28"/>
        </w:rPr>
        <w:t xml:space="preserve"> 3 тармағы </w:t>
      </w:r>
      <w:r>
        <w:rPr>
          <w:rFonts w:ascii="Times New Roman"/>
          <w:b w:val="false"/>
          <w:i w:val="false"/>
          <w:color w:val="000000"/>
          <w:sz w:val="28"/>
        </w:rPr>
        <w:t>13 тармақшасы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4. Осы мемлекеттік қызметті «Cайрам аудандық жер қатынастары бөлімі» мемлекеттік мекемесі ұсынады. Мекен-жайы: ОҚО, Сайрам ауданы, Ақсукент ауылы, Қыстаубаев көшесі, н/ж үй, Тел/факс:22-445.</w:t>
      </w:r>
      <w:r>
        <w:br/>
      </w:r>
      <w:r>
        <w:rPr>
          <w:rFonts w:ascii="Times New Roman"/>
          <w:b w:val="false"/>
          <w:i w:val="false"/>
          <w:color w:val="000000"/>
          <w:sz w:val="28"/>
        </w:rPr>
        <w:t>
      5. Мемлекеттік қызмет көрсетуді аяқтау нысаны жерді тұрақты пайдалану құқығына актіні беру болып табылады.</w:t>
      </w:r>
      <w:r>
        <w:br/>
      </w:r>
      <w:r>
        <w:rPr>
          <w:rFonts w:ascii="Times New Roman"/>
          <w:b w:val="false"/>
          <w:i w:val="false"/>
          <w:color w:val="000000"/>
          <w:sz w:val="28"/>
        </w:rPr>
        <w:t>
      6. Мемлекеттік қызмет келесі мемлекеттiк жер пайдаланушыларға:</w:t>
      </w:r>
      <w:r>
        <w:br/>
      </w:r>
      <w:r>
        <w:rPr>
          <w:rFonts w:ascii="Times New Roman"/>
          <w:b w:val="false"/>
          <w:i w:val="false"/>
          <w:color w:val="000000"/>
          <w:sz w:val="28"/>
        </w:rPr>
        <w:t>
      1) кондоминиум объектiлерiндегi үйлердi (құрылыстарды, ғимараттарды), үй-жайларды шаруашылық жүргiзу құқығымен немесе оралымды басқару құқығымен иеленетiн заңды тұлғаларға;</w:t>
      </w:r>
      <w:r>
        <w:br/>
      </w:r>
      <w:r>
        <w:rPr>
          <w:rFonts w:ascii="Times New Roman"/>
          <w:b w:val="false"/>
          <w:i w:val="false"/>
          <w:color w:val="000000"/>
          <w:sz w:val="28"/>
        </w:rPr>
        <w:t>
      2) ауыл шаруашылығы және орман шаруашылығы өндірісін жүзеге асыратын заңды тұлғаларға, сондай-ақ ғылыми-зерттеу, тәжірибе және оқу мақсаттарына;</w:t>
      </w:r>
      <w:r>
        <w:br/>
      </w:r>
      <w:r>
        <w:rPr>
          <w:rFonts w:ascii="Times New Roman"/>
          <w:b w:val="false"/>
          <w:i w:val="false"/>
          <w:color w:val="000000"/>
          <w:sz w:val="28"/>
        </w:rPr>
        <w:t>
      3) ерекше қорғалатын табиғи аумақтар жерiнде жер пайдалануды жүзеге асыратын заңды тұлғаларға көрсетіледі (бұдан әрі - өтініш беруші).</w:t>
      </w:r>
      <w:r>
        <w:br/>
      </w:r>
      <w:r>
        <w:rPr>
          <w:rFonts w:ascii="Times New Roman"/>
          <w:b w:val="false"/>
          <w:i w:val="false"/>
          <w:color w:val="000000"/>
          <w:sz w:val="28"/>
        </w:rPr>
        <w:t>
      7. Мемлекеттік қызмет мынадай мерзімдерде көрсетіледі:</w:t>
      </w:r>
      <w:r>
        <w:br/>
      </w:r>
      <w:r>
        <w:rPr>
          <w:rFonts w:ascii="Times New Roman"/>
          <w:b w:val="false"/>
          <w:i w:val="false"/>
          <w:color w:val="000000"/>
          <w:sz w:val="28"/>
        </w:rPr>
        <w:t>
      1) өтініш беруші тиісті құжаттарды тапсырған сәттен бастап 30 күннің ішінде;</w:t>
      </w:r>
      <w:r>
        <w:br/>
      </w:r>
      <w:r>
        <w:rPr>
          <w:rFonts w:ascii="Times New Roman"/>
          <w:b w:val="false"/>
          <w:i w:val="false"/>
          <w:color w:val="000000"/>
          <w:sz w:val="28"/>
        </w:rPr>
        <w:t>
      2) тиісті құжаттарды тапсыру үшін, кезекте күту 40 минуттан аспауы тиіс;</w:t>
      </w:r>
      <w:r>
        <w:br/>
      </w:r>
      <w:r>
        <w:rPr>
          <w:rFonts w:ascii="Times New Roman"/>
          <w:b w:val="false"/>
          <w:i w:val="false"/>
          <w:color w:val="000000"/>
          <w:sz w:val="28"/>
        </w:rPr>
        <w:t>
      3) құжаттарды қайта алу үшін кезекте күту 30 минуттан аспауы тиіс.</w:t>
      </w:r>
      <w:r>
        <w:br/>
      </w:r>
      <w:r>
        <w:rPr>
          <w:rFonts w:ascii="Times New Roman"/>
          <w:b w:val="false"/>
          <w:i w:val="false"/>
          <w:color w:val="000000"/>
          <w:sz w:val="28"/>
        </w:rPr>
        <w:t>
      8. Мемлекеттік қызмет жеке және заңды тұлғаларға тегін көрсетіледі.</w:t>
      </w:r>
      <w:r>
        <w:br/>
      </w:r>
      <w:r>
        <w:rPr>
          <w:rFonts w:ascii="Times New Roman"/>
          <w:b w:val="false"/>
          <w:i w:val="false"/>
          <w:color w:val="000000"/>
          <w:sz w:val="28"/>
        </w:rPr>
        <w:t>
      9. Мемлекеттік қызметті көрсету тәртібі және қажетті құжаттар туралы толық ақпарат, олардың үлгілері және оларды толтыру туралы толық ақпарат, ОҚО, Сайрам ауданы, Ақсукент ауылы, Қыстаубаев көшесі, н/з үйде орналасқан «Сайрам аудандық жер қатынастары бөлімі» мемлекеттік мекемесінің ресми ақпараттық дерек көздерінде, тағандарда, ақпараттық тақталарда орналастырылады.</w:t>
      </w:r>
      <w:r>
        <w:br/>
      </w:r>
      <w:r>
        <w:rPr>
          <w:rFonts w:ascii="Times New Roman"/>
          <w:b w:val="false"/>
          <w:i w:val="false"/>
          <w:color w:val="000000"/>
          <w:sz w:val="28"/>
        </w:rPr>
        <w:t>
      10. Мемлекеттік қызмет аптасына бес күн көрсетіледі, түскі үзілісті есептемегенде, кезек тәртібімен іске асырылады. Жұмыс кестесі: қабылдау – дүйсенбі- жұма күндері сағат 9.00-ден 18.00-ге дейін жүргізіледі; үзіліс 13.00-ден 14.00-ге дейін. Демалыс күндері: сенбі және жексенбі.</w:t>
      </w:r>
      <w:r>
        <w:br/>
      </w:r>
      <w:r>
        <w:rPr>
          <w:rFonts w:ascii="Times New Roman"/>
          <w:b w:val="false"/>
          <w:i w:val="false"/>
          <w:color w:val="000000"/>
          <w:sz w:val="28"/>
        </w:rPr>
        <w:t>
      Мемлекеттік қызметті алу үшін жеке тұлғаларға жедел қызмет көрсету және алдын ала жазылу қарастырылмаған.</w:t>
      </w:r>
      <w:r>
        <w:br/>
      </w:r>
      <w:r>
        <w:rPr>
          <w:rFonts w:ascii="Times New Roman"/>
          <w:b w:val="false"/>
          <w:i w:val="false"/>
          <w:color w:val="000000"/>
          <w:sz w:val="28"/>
        </w:rPr>
        <w:t>
      11. Осы мемлекеттік қызметті алу үшін мынадай жағдайлар жасалған: балалар және мүгедектер арбасына арналған жол (пандус); кіре берісте мемлекеттік және орыс тілдеріндегі өтініштердің үлгілері жазылған таған, дәлізде күтіп отыру үшін төрт адамдық ұзын орындық қойылған, құжаттарды толтыру орындары, құжаттарды толтыру үлгісінің тәртібі және тапсырылатын құжаттар тізімі тағанмен жабдықталған.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 көрсетілу үшін өтініш беруші мыналарды тапсырады:</w:t>
      </w:r>
      <w:r>
        <w:br/>
      </w:r>
      <w:r>
        <w:rPr>
          <w:rFonts w:ascii="Times New Roman"/>
          <w:b w:val="false"/>
          <w:i w:val="false"/>
          <w:color w:val="000000"/>
          <w:sz w:val="28"/>
        </w:rPr>
        <w:t>
      1) белгіленген берілген бланкідегі өтініш;</w:t>
      </w:r>
      <w:r>
        <w:br/>
      </w:r>
      <w:r>
        <w:rPr>
          <w:rFonts w:ascii="Times New Roman"/>
          <w:b w:val="false"/>
          <w:i w:val="false"/>
          <w:color w:val="000000"/>
          <w:sz w:val="28"/>
        </w:rPr>
        <w:t>
      2) жеке тұлғалар – төлқұжат немесе жеке куәлігінің көшірмесі (куәлік ХҚО-да беріледі, мекен-жайы: ОҚО, Сайрам ауданы, Ақсукент ауылы, Қыстаубаев көшесі н/з үйде орналасқан «Сайрам аудандық Әділет басқармасы» мемлекеттік мекемесінде беріледі, тел:22-700;</w:t>
      </w:r>
      <w:r>
        <w:br/>
      </w:r>
      <w:r>
        <w:rPr>
          <w:rFonts w:ascii="Times New Roman"/>
          <w:b w:val="false"/>
          <w:i w:val="false"/>
          <w:color w:val="000000"/>
          <w:sz w:val="28"/>
        </w:rPr>
        <w:t>
      3) заңды тұлғалар – заңды тұлғаны мемлекеттік тіркеу туралы куәліктің көшірмесі, (куәлік ХҚО-да беріледі, мекен-жайы: ОҚО, Сайрам ауданы, Ақсукент ауылы, Қыстаубаев көшесі н/з үйде орналасқан «Сайрам аудандық Әділет басқармасы» мемлекеттік мекемесінде беріледі, тел: 22-700;</w:t>
      </w:r>
      <w:r>
        <w:br/>
      </w:r>
      <w:r>
        <w:rPr>
          <w:rFonts w:ascii="Times New Roman"/>
          <w:b w:val="false"/>
          <w:i w:val="false"/>
          <w:color w:val="000000"/>
          <w:sz w:val="28"/>
        </w:rPr>
        <w:t>
      4) салық төлеушінің тіркеу нөмірінің көшірмесі (СТН), ОҚО, Сайрам ауданы, Ақсукент ауылы, Жандарбеков көшесі н/з үйде орналасқан Сайрам ауданы бойынша салық комитетінде беріледі, тел:20-200;</w:t>
      </w:r>
      <w:r>
        <w:br/>
      </w:r>
      <w:r>
        <w:rPr>
          <w:rFonts w:ascii="Times New Roman"/>
          <w:b w:val="false"/>
          <w:i w:val="false"/>
          <w:color w:val="000000"/>
          <w:sz w:val="28"/>
        </w:rPr>
        <w:t>
      5) нотариус куәландырған жер учаскесіне құқық белгілейтін құжаттың көшірмесі ОҚО, Сайрам ауданы, Ақсукент ауылы, Қыстаубаев көшесі н/з үйде орналасқан «Сайрам аудандық жер қатынастары бөлімі» мемлекеттік мекемесінде беріледі, тел:22-445.</w:t>
      </w:r>
      <w:r>
        <w:br/>
      </w:r>
      <w:r>
        <w:rPr>
          <w:rFonts w:ascii="Times New Roman"/>
          <w:b w:val="false"/>
          <w:i w:val="false"/>
          <w:color w:val="000000"/>
          <w:sz w:val="28"/>
        </w:rPr>
        <w:t>
      13. Мемлекеттік қызметті алу үшін толтырылуы қажет бланкілер ОҚО, Сайрам ауданы, Ақсукент ауылы, Қыстаубаев көшесі н/з үйде орналасқан «Сайрам аудандық жер қатынастары бөлімі» мемлекеттік мекемесінде беріледі.</w:t>
      </w:r>
      <w:r>
        <w:br/>
      </w:r>
      <w:r>
        <w:rPr>
          <w:rFonts w:ascii="Times New Roman"/>
          <w:b w:val="false"/>
          <w:i w:val="false"/>
          <w:color w:val="000000"/>
          <w:sz w:val="28"/>
        </w:rPr>
        <w:t>
      14. Тұтынушы өтінішті қажетті қосымша құжаттарымен бірге «Сайрам аудандық жер қатынастары бөлімі» мемлекеттік мекемесіне, № 8 кабинетте бас маманына өткізеді. Мекен жайы: ОҚО, Сайрам ауданы, Ақсукент ауылы, Қыстаубаев көшесі н/з үй, тел:22-445.</w:t>
      </w:r>
      <w:r>
        <w:br/>
      </w:r>
      <w:r>
        <w:rPr>
          <w:rFonts w:ascii="Times New Roman"/>
          <w:b w:val="false"/>
          <w:i w:val="false"/>
          <w:color w:val="000000"/>
          <w:sz w:val="28"/>
        </w:rPr>
        <w:t>
      15. Құжаттарды тапсырған өтініш берушіге мемлекеттік қызмет көрсету мерзімі көрсетілген, өтініш берушінің мемлекеттік қызмет көрсету үшін барлық тиісті құжаттарды тапсырғандығын растайтын қолхат беріледі.</w:t>
      </w:r>
      <w:r>
        <w:br/>
      </w:r>
      <w:r>
        <w:rPr>
          <w:rFonts w:ascii="Times New Roman"/>
          <w:b w:val="false"/>
          <w:i w:val="false"/>
          <w:color w:val="000000"/>
          <w:sz w:val="28"/>
        </w:rPr>
        <w:t>
      16. Жерді тұрақты пайдалану құқығына актісі «Сайрам аудандық жер қатынастары бөлімі» мемлекеттік мекемесінде тұтынушының жеке өзінің қатысуымен немесе қолданыстағы заңмен көзделген тәртіппен жүзеге асырылады. Мекен-жайы: ОҚО, Сайрам ауданы, Ақсукент ауылы, Қыстаубаев көшесі, н/ж үй, тел.: 22-445.</w:t>
      </w:r>
      <w:r>
        <w:br/>
      </w:r>
      <w:r>
        <w:rPr>
          <w:rFonts w:ascii="Times New Roman"/>
          <w:b w:val="false"/>
          <w:i w:val="false"/>
          <w:color w:val="000000"/>
          <w:sz w:val="28"/>
        </w:rPr>
        <w:t>
      17. Осы стандарттың 12 тармағында көрсетілген құжаттар толық ұсынылмаған жағдайда мемлекеттік қызметті көрсетуден бас тартылуы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«Сайрам аудандық жер қатынастары бөлімі» мемлекеттік мекемесінің жұмысы адамның конституциялық құқықтары мен бостандықтарын сақтау, қызметтік міндетін орындауда заңдылықты сақтау, сыпайылық, түбегейлі және толық ақпарат ұсыну, олардың сақталуын және қорғалуын қамтамасыз ету қағидаттарына негізделеді. Тұтынушы белгіленген мерзімде алмаған құжаттар 1 ай көлемінде сақталады.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«Сайрам аудандық жер қатынастары бөлімі» мемлекеттік мекемесінің жұмыстарының нәтижесі осы стандарттың қосымшасындағы сапа және қолжетімділік көрсеткіштерімен өлшенеді.</w:t>
      </w:r>
      <w:r>
        <w:br/>
      </w:r>
      <w:r>
        <w:rPr>
          <w:rFonts w:ascii="Times New Roman"/>
          <w:b w:val="false"/>
          <w:i w:val="false"/>
          <w:color w:val="000000"/>
          <w:sz w:val="28"/>
        </w:rPr>
        <w:t>
      20. Мемлекеттік қызметтің сапа және қолжетімділік көрсеткіштерінің  нысаналық мәні аудан әкімімен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«Сайрам аудандық жер қатынастары бөлімі» мемлекеттік мекемесі мамандарының әрекетіне (әрекетсіздігіне) шағымдану тәртібін Сайрам аудан әкімінің аппараты басшысы (тел:22-244) түсіндіреді. Осы мемлекеттік қызметті көрсету жөнінде сот тәртібімен шағымдануға болады.</w:t>
      </w:r>
      <w:r>
        <w:br/>
      </w:r>
      <w:r>
        <w:rPr>
          <w:rFonts w:ascii="Times New Roman"/>
          <w:b w:val="false"/>
          <w:i w:val="false"/>
          <w:color w:val="000000"/>
          <w:sz w:val="28"/>
        </w:rPr>
        <w:t>
      22. Шағымдар жазбаша түрде пошта арқылы, электрондық пошта арқылы Сайрам ауданы әкімі аппаратының (мекен-жайы: ОҚО, Сайрам ауданы, Ақсукент ауылы, Жібек-жолы даңғылы, № 95 үй, тел.: 20-350) және/немесе «Сайрам аудандық жер қатынастары бөлімі» мемлекеттік мекемесінің кеңселері арқылы жұмыс күндері қабылданады. Жұмыс кестесі: дүйсенбі- жұма күндері сағат 9.00-ден 18.00-ге дейін жүргізіледі; үзіліс 13.00-ден 14.00-ге дейін. Демалыс күндері: сенбі және жексенбі. Мекен-жайы: ОҚО, Сайрам ауданы, Ақсукент ауылы, Қыстаубаев көшесі н/з үй, телефон: 22-445.</w:t>
      </w:r>
      <w:r>
        <w:br/>
      </w:r>
      <w:r>
        <w:rPr>
          <w:rFonts w:ascii="Times New Roman"/>
          <w:b w:val="false"/>
          <w:i w:val="false"/>
          <w:color w:val="000000"/>
          <w:sz w:val="28"/>
        </w:rPr>
        <w:t>
      23</w:t>
      </w:r>
      <w:r>
        <w:rPr>
          <w:rFonts w:ascii="Times New Roman"/>
          <w:b/>
          <w:i w:val="false"/>
          <w:color w:val="000000"/>
          <w:sz w:val="28"/>
        </w:rPr>
        <w:t xml:space="preserve">. </w:t>
      </w:r>
      <w:r>
        <w:rPr>
          <w:rFonts w:ascii="Times New Roman"/>
          <w:b w:val="false"/>
          <w:i w:val="false"/>
          <w:color w:val="000000"/>
          <w:sz w:val="28"/>
        </w:rPr>
        <w:t>Қабылданған арыз-шағым журналда тіркеліп, қабылданған күннен бастап 15 күннің ішінде қаралады.</w:t>
      </w:r>
      <w:r>
        <w:br/>
      </w:r>
      <w:r>
        <w:rPr>
          <w:rFonts w:ascii="Times New Roman"/>
          <w:b w:val="false"/>
          <w:i w:val="false"/>
          <w:color w:val="000000"/>
          <w:sz w:val="28"/>
        </w:rPr>
        <w:t>
      Қаралған арыз-шағымның нәтижесі арызданушыға жазбаша түрде пошта арқылы немесе электрондық пошта арқылы жіберіледі.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w:t>
      </w:r>
      <w:r>
        <w:rPr>
          <w:rFonts w:ascii="Times New Roman"/>
          <w:b/>
          <w:i w:val="false"/>
          <w:color w:val="000000"/>
          <w:sz w:val="28"/>
        </w:rPr>
        <w:t xml:space="preserve"> «</w:t>
      </w:r>
      <w:r>
        <w:rPr>
          <w:rFonts w:ascii="Times New Roman"/>
          <w:b w:val="false"/>
          <w:i w:val="false"/>
          <w:color w:val="000000"/>
          <w:sz w:val="28"/>
        </w:rPr>
        <w:t>Сайрам аудандық жер қатынастары бөлімі» мемлекеттік мекемесінің ақпараттық мәліметтері: ОҚО, Сайрам ауданы, Ақсукент ауылы, Қыстаубаев көшесі, н/з үй, телефон: 22-445.</w:t>
      </w:r>
      <w:r>
        <w:br/>
      </w:r>
      <w:r>
        <w:rPr>
          <w:rFonts w:ascii="Times New Roman"/>
          <w:b w:val="false"/>
          <w:i w:val="false"/>
          <w:color w:val="000000"/>
          <w:sz w:val="28"/>
        </w:rPr>
        <w:t>
      «Сайрам аудандық жер қатынастары бөлімі» мемлекеттік мекемесі мамандарының байланыс телефоны: 22-445.</w:t>
      </w:r>
      <w:r>
        <w:br/>
      </w:r>
      <w:r>
        <w:rPr>
          <w:rFonts w:ascii="Times New Roman"/>
          <w:b w:val="false"/>
          <w:i w:val="false"/>
          <w:color w:val="000000"/>
          <w:sz w:val="28"/>
        </w:rPr>
        <w:t>
      Жоғары тұрған органдардың байланыс ақпараты Сайрам ауданы әкімі аппараты, мекен-жайы: ОҚО, Сайрам ауданы, Ақсукент ауылы, Жібек-жолы көшесі, № 95 үй, телефон: 20-350. Электрондық пошта: Sairam-adm@mail.ru.</w:t>
      </w:r>
      <w:r>
        <w:br/>
      </w:r>
      <w:r>
        <w:rPr>
          <w:rFonts w:ascii="Times New Roman"/>
          <w:b w:val="false"/>
          <w:i w:val="false"/>
          <w:color w:val="000000"/>
          <w:sz w:val="28"/>
        </w:rPr>
        <w:t>
      25</w:t>
      </w:r>
      <w:r>
        <w:rPr>
          <w:rFonts w:ascii="Times New Roman"/>
          <w:b/>
          <w:i w:val="false"/>
          <w:color w:val="000000"/>
          <w:sz w:val="28"/>
        </w:rPr>
        <w:t xml:space="preserve">. </w:t>
      </w:r>
      <w:r>
        <w:rPr>
          <w:rFonts w:ascii="Times New Roman"/>
          <w:b w:val="false"/>
          <w:i w:val="false"/>
          <w:color w:val="000000"/>
          <w:sz w:val="28"/>
        </w:rPr>
        <w:t>Қосымша ақпарат алу үшін «Сайрам аудандық жер қатынастары бөлімі» мемлекеттік мекемесіне хабарласу қажет. Мекен–жайы: ОҚО, Сайрам ауданы, Ақсукент ауылы, Қыстаубаев көшесі, н/з үй, телефон: 22-445.</w:t>
      </w:r>
    </w:p>
    <w:p>
      <w:pPr>
        <w:spacing w:after="0"/>
        <w:ind w:left="0"/>
        <w:jc w:val="both"/>
      </w:pPr>
      <w:r>
        <w:rPr>
          <w:rFonts w:ascii="Times New Roman"/>
          <w:b w:val="false"/>
          <w:i w:val="false"/>
          <w:color w:val="000000"/>
          <w:sz w:val="28"/>
        </w:rPr>
        <w:t>
</w:t>
      </w:r>
      <w:r>
        <w:rPr>
          <w:rFonts w:ascii="Times New Roman"/>
          <w:b w:val="false"/>
          <w:i w:val="false"/>
          <w:color w:val="000000"/>
          <w:sz w:val="28"/>
        </w:rPr>
        <w:t>
"Жерді тұрақты пайдалану құқығына</w:t>
      </w:r>
      <w:r>
        <w:br/>
      </w:r>
      <w:r>
        <w:rPr>
          <w:rFonts w:ascii="Times New Roman"/>
          <w:b w:val="false"/>
          <w:i w:val="false"/>
          <w:color w:val="000000"/>
          <w:sz w:val="28"/>
        </w:rPr>
        <w:t>
актілерді ресімдеу"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p>
      <w:pPr>
        <w:spacing w:after="0"/>
        <w:ind w:left="0"/>
        <w:jc w:val="both"/>
      </w:pPr>
      <w:r>
        <w:rPr>
          <w:rFonts w:ascii="Times New Roman"/>
          <w:b/>
          <w:i w:val="false"/>
          <w:color w:val="000000"/>
          <w:sz w:val="28"/>
        </w:rPr>
        <w:t>      </w:t>
      </w:r>
      <w:r>
        <w:rPr>
          <w:rFonts w:ascii="Times New Roman"/>
          <w:b/>
          <w:i w:val="false"/>
          <w:color w:val="000080"/>
          <w:sz w:val="28"/>
        </w:rPr>
        <w:t>Сапа және қолжетімділік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6"/>
        <w:gridCol w:w="2402"/>
        <w:gridCol w:w="2241"/>
        <w:gridCol w:w="2201"/>
      </w:tblGrid>
      <w:tr>
        <w:trPr>
          <w:trHeight w:val="120" w:hRule="atLeast"/>
        </w:trPr>
        <w:tc>
          <w:tcPr>
            <w:tcW w:w="5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Сапа және қолжетімділік көрсеткіштері</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 тің нормативтік мәні</w:t>
            </w:r>
          </w:p>
        </w:tc>
        <w:tc>
          <w:tcPr>
            <w:tcW w:w="2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келесі жылдағы нысаналы мәні</w:t>
            </w:r>
          </w:p>
        </w:tc>
        <w:tc>
          <w:tcPr>
            <w:tcW w:w="2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ағымдағы жылдағы нысаналы мәні</w:t>
            </w:r>
          </w:p>
        </w:tc>
      </w:tr>
      <w:tr>
        <w:trPr>
          <w:trHeight w:val="120" w:hRule="atLeast"/>
        </w:trPr>
        <w:tc>
          <w:tcPr>
            <w:tcW w:w="5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Уақтылығы</w:t>
            </w:r>
          </w:p>
        </w:tc>
      </w:tr>
      <w:tr>
        <w:trPr>
          <w:trHeight w:val="120" w:hRule="atLeast"/>
        </w:trPr>
        <w:tc>
          <w:tcPr>
            <w:tcW w:w="5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r>
      <w:tr>
        <w:trPr>
          <w:trHeight w:val="120" w:hRule="atLeast"/>
        </w:trPr>
        <w:tc>
          <w:tcPr>
            <w:tcW w:w="5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2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Сапасы</w:t>
            </w:r>
          </w:p>
        </w:tc>
      </w:tr>
      <w:tr>
        <w:trPr>
          <w:trHeight w:val="120" w:hRule="atLeast"/>
        </w:trPr>
        <w:tc>
          <w:tcPr>
            <w:tcW w:w="5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2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w:t>
            </w:r>
          </w:p>
        </w:tc>
      </w:tr>
      <w:tr>
        <w:trPr>
          <w:trHeight w:val="120" w:hRule="atLeast"/>
        </w:trPr>
        <w:tc>
          <w:tcPr>
            <w:tcW w:w="5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 (үлесі) </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Қол жетімділік</w:t>
            </w:r>
          </w:p>
        </w:tc>
      </w:tr>
      <w:tr>
        <w:trPr>
          <w:trHeight w:val="120" w:hRule="atLeast"/>
        </w:trPr>
        <w:tc>
          <w:tcPr>
            <w:tcW w:w="5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2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120" w:hRule="atLeast"/>
        </w:trPr>
        <w:tc>
          <w:tcPr>
            <w:tcW w:w="5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2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r>
      <w:tr>
        <w:trPr>
          <w:trHeight w:val="120" w:hRule="atLeast"/>
        </w:trPr>
        <w:tc>
          <w:tcPr>
            <w:tcW w:w="5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2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c>
          <w:tcPr>
            <w:tcW w:w="2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Шағымдану үдерісі</w:t>
            </w:r>
          </w:p>
        </w:tc>
      </w:tr>
      <w:tr>
        <w:trPr>
          <w:trHeight w:val="120" w:hRule="atLeast"/>
        </w:trPr>
        <w:tc>
          <w:tcPr>
            <w:tcW w:w="5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2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2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r>
      <w:tr>
        <w:trPr>
          <w:trHeight w:val="120" w:hRule="atLeast"/>
        </w:trPr>
        <w:tc>
          <w:tcPr>
            <w:tcW w:w="5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2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w:t>
            </w:r>
          </w:p>
        </w:tc>
      </w:tr>
      <w:tr>
        <w:trPr>
          <w:trHeight w:val="120" w:hRule="atLeast"/>
        </w:trPr>
        <w:tc>
          <w:tcPr>
            <w:tcW w:w="5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2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120" w:hRule="atLeast"/>
        </w:trPr>
        <w:tc>
          <w:tcPr>
            <w:tcW w:w="5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c>
          <w:tcPr>
            <w:tcW w:w="2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Сыпайылық</w:t>
            </w:r>
          </w:p>
        </w:tc>
      </w:tr>
      <w:tr>
        <w:trPr>
          <w:trHeight w:val="120" w:hRule="atLeast"/>
        </w:trPr>
        <w:tc>
          <w:tcPr>
            <w:tcW w:w="51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40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4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22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r>
    </w:tbl>
    <w:p>
      <w:pPr>
        <w:spacing w:after="0"/>
        <w:ind w:left="0"/>
        <w:jc w:val="both"/>
      </w:pPr>
      <w:r>
        <w:rPr>
          <w:rFonts w:ascii="Times New Roman"/>
          <w:b w:val="false"/>
          <w:i/>
          <w:color w:val="000000"/>
          <w:sz w:val="28"/>
        </w:rPr>
        <w:t>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(сайт www.kyzmet.kz)</w:t>
      </w:r>
    </w:p>
    <w:p>
      <w:pPr>
        <w:spacing w:after="0"/>
        <w:ind w:left="0"/>
        <w:jc w:val="both"/>
      </w:pPr>
      <w:r>
        <w:rPr>
          <w:rFonts w:ascii="Times New Roman"/>
          <w:b w:val="false"/>
          <w:i w:val="false"/>
          <w:color w:val="000000"/>
          <w:sz w:val="28"/>
        </w:rPr>
        <w:t>
</w:t>
      </w:r>
      <w:r>
        <w:rPr>
          <w:rFonts w:ascii="Times New Roman"/>
          <w:b w:val="false"/>
          <w:i w:val="false"/>
          <w:color w:val="000000"/>
          <w:sz w:val="28"/>
        </w:rPr>
        <w:t>
Сайрам ауданы әкімдігінің</w:t>
      </w:r>
      <w:r>
        <w:br/>
      </w:r>
      <w:r>
        <w:rPr>
          <w:rFonts w:ascii="Times New Roman"/>
          <w:b w:val="false"/>
          <w:i w:val="false"/>
          <w:color w:val="000000"/>
          <w:sz w:val="28"/>
        </w:rPr>
        <w:t>
2007 жылғы 10 желтоқсандағы</w:t>
      </w:r>
      <w:r>
        <w:br/>
      </w:r>
      <w:r>
        <w:rPr>
          <w:rFonts w:ascii="Times New Roman"/>
          <w:b w:val="false"/>
          <w:i w:val="false"/>
          <w:color w:val="000000"/>
          <w:sz w:val="28"/>
        </w:rPr>
        <w:t>
№ 2513 қаулысымен бекітілген</w:t>
      </w:r>
      <w:r>
        <w:br/>
      </w:r>
      <w:r>
        <w:rPr>
          <w:rFonts w:ascii="Times New Roman"/>
          <w:b w:val="false"/>
          <w:i w:val="false"/>
          <w:color w:val="000000"/>
          <w:sz w:val="28"/>
        </w:rPr>
        <w:t>
3 қосымша</w:t>
      </w:r>
    </w:p>
    <w:p>
      <w:pPr>
        <w:spacing w:after="0"/>
        <w:ind w:left="0"/>
        <w:jc w:val="both"/>
      </w:pPr>
      <w:r>
        <w:rPr>
          <w:rFonts w:ascii="Times New Roman"/>
          <w:b/>
          <w:i w:val="false"/>
          <w:color w:val="000000"/>
          <w:sz w:val="28"/>
        </w:rPr>
        <w:t>      </w:t>
      </w:r>
      <w:r>
        <w:rPr>
          <w:rFonts w:ascii="Times New Roman"/>
          <w:b/>
          <w:i w:val="false"/>
          <w:color w:val="000080"/>
          <w:sz w:val="28"/>
        </w:rPr>
        <w:t xml:space="preserve">"Жер учаскесіне жекеменшік құқығына арналған актілерді ресімдеу" </w:t>
      </w:r>
      <w:r>
        <w:rPr>
          <w:rFonts w:ascii="Times New Roman"/>
          <w:b/>
          <w:i w:val="false"/>
          <w:color w:val="000080"/>
          <w:sz w:val="28"/>
        </w:rPr>
        <w:t>мемлекеттік қызмет көрсетудің стандарты</w:t>
      </w:r>
    </w:p>
    <w:p>
      <w:pPr>
        <w:spacing w:after="0"/>
        <w:ind w:left="0"/>
        <w:jc w:val="both"/>
      </w:pPr>
      <w:r>
        <w:rPr>
          <w:rFonts w:ascii="Times New Roman"/>
          <w:b/>
          <w:i w:val="false"/>
          <w:color w:val="000080"/>
          <w:sz w:val="28"/>
        </w:rPr>
        <w:t>      1. Жалпы ережелер</w:t>
      </w:r>
    </w:p>
    <w:p>
      <w:pPr>
        <w:spacing w:after="0"/>
        <w:ind w:left="0"/>
        <w:jc w:val="both"/>
      </w:pPr>
      <w:r>
        <w:rPr>
          <w:rFonts w:ascii="Times New Roman"/>
          <w:b w:val="false"/>
          <w:i w:val="false"/>
          <w:color w:val="000000"/>
          <w:sz w:val="28"/>
        </w:rPr>
        <w:t>      1. Осы стандарт жер учаскесіне жекеменшік құқығына арналған актілерді ресімдеу жөніндегі мемлекеттік қызмет көрсету тәртібін белгілейді (бұдан әрі - мемлекеттік қызмет).</w:t>
      </w:r>
      <w:r>
        <w:br/>
      </w:r>
      <w:r>
        <w:rPr>
          <w:rFonts w:ascii="Times New Roman"/>
          <w:b w:val="false"/>
          <w:i w:val="false"/>
          <w:color w:val="000000"/>
          <w:sz w:val="28"/>
        </w:rPr>
        <w:t>
      Жер учаскесіне жекеменшік құқығына арналған акт жер, құқықтық және қала құрылысы кадастрларын жүргізу мақсатында қажетті, жер учаскесінің сәйкестендіру сипаттамаларын қамтитын жер учаскесіне сәйкестендіру құжаты болып табылады.</w:t>
      </w:r>
      <w:r>
        <w:br/>
      </w:r>
      <w:r>
        <w:rPr>
          <w:rFonts w:ascii="Times New Roman"/>
          <w:b w:val="false"/>
          <w:i w:val="false"/>
          <w:color w:val="000000"/>
          <w:sz w:val="28"/>
        </w:rPr>
        <w:t>
      Жер учаскесіне құқық белгілейтін құжат - осылардың негізінде жер учаскесіне құқықтар туындайтын, өзгертілетін немесе тоқтатылатын заңдық фактілердің (заңдық құрамдарының) басталғанын растайтын құжат, оның ішінде шарттар, соттардың шешімдері, атқарушы органдардың құқықтық актілері, мұрагерлікке құқық туралы куәлік, меншік құқығымен жер учаскесіне иеленген немесе уақытша өтеулі жер пайдалану құқығын сатып алған мемлекеттік емес заңды тұлғаларды қайта ұйымдастыру кезіндегі табыстау актісі немесе бөлу балансы.</w:t>
      </w:r>
      <w:r>
        <w:br/>
      </w:r>
      <w:r>
        <w:rPr>
          <w:rFonts w:ascii="Times New Roman"/>
          <w:b w:val="false"/>
          <w:i w:val="false"/>
          <w:color w:val="000000"/>
          <w:sz w:val="28"/>
        </w:rPr>
        <w:t>
      2. Көрсетілетін мемлекеттік қызмет: автоматтандырылмаған.</w:t>
      </w:r>
      <w:r>
        <w:br/>
      </w:r>
      <w:r>
        <w:rPr>
          <w:rFonts w:ascii="Times New Roman"/>
          <w:b w:val="false"/>
          <w:i w:val="false"/>
          <w:color w:val="000000"/>
          <w:sz w:val="28"/>
        </w:rPr>
        <w:t>
      3. Мемлекеттік қызмет Қазақстан Республикасының келесі заңнамалары</w:t>
      </w:r>
      <w:r>
        <w:br/>
      </w:r>
      <w:r>
        <w:rPr>
          <w:rFonts w:ascii="Times New Roman"/>
          <w:b w:val="false"/>
          <w:i w:val="false"/>
          <w:color w:val="000000"/>
          <w:sz w:val="28"/>
        </w:rPr>
        <w:t xml:space="preserve">
      Қазақстан Республикасының 2003 жылғы 20 маусымдағы № 442 «Жер кодексінің» </w:t>
      </w:r>
      <w:r>
        <w:rPr>
          <w:rFonts w:ascii="Times New Roman"/>
          <w:b w:val="false"/>
          <w:i w:val="false"/>
          <w:color w:val="000000"/>
          <w:sz w:val="28"/>
        </w:rPr>
        <w:t>14-1 бабы</w:t>
      </w:r>
      <w:r>
        <w:rPr>
          <w:rFonts w:ascii="Times New Roman"/>
          <w:b w:val="false"/>
          <w:i w:val="false"/>
          <w:color w:val="000000"/>
          <w:sz w:val="28"/>
        </w:rPr>
        <w:t xml:space="preserve"> 3 тармағы </w:t>
      </w:r>
      <w:r>
        <w:rPr>
          <w:rFonts w:ascii="Times New Roman"/>
          <w:b w:val="false"/>
          <w:i w:val="false"/>
          <w:color w:val="000000"/>
          <w:sz w:val="28"/>
        </w:rPr>
        <w:t>13 тармақшасы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4. Осы мемлекеттік қызметті «Cайрам аудандық жер қатынастары бөлімі» мемлекеттік мекемесі ұсынады. Мекен-жайы: ОҚО, Сайрам ауданы, Ақсукент ауылы, Қыстаубаев көшесі, н/ж үй, Тел/факс:22-445.</w:t>
      </w:r>
      <w:r>
        <w:br/>
      </w:r>
      <w:r>
        <w:rPr>
          <w:rFonts w:ascii="Times New Roman"/>
          <w:b w:val="false"/>
          <w:i w:val="false"/>
          <w:color w:val="000000"/>
          <w:sz w:val="28"/>
        </w:rPr>
        <w:t>
      5. Мемлекеттік қызмет көрсетуді аяқтау нысаны жер учаскесіне жекеменшік құқығына арналған актіні беру болып табылады.</w:t>
      </w:r>
      <w:r>
        <w:br/>
      </w:r>
      <w:r>
        <w:rPr>
          <w:rFonts w:ascii="Times New Roman"/>
          <w:b w:val="false"/>
          <w:i w:val="false"/>
          <w:color w:val="000000"/>
          <w:sz w:val="28"/>
        </w:rPr>
        <w:t>
      6. Мемлекеттік қызмет Қазақстан Республикасы азаматтарына, заңды тұлғаларға көрсетіледі (бұдан әрі - өтініш беруші).</w:t>
      </w:r>
      <w:r>
        <w:br/>
      </w:r>
      <w:r>
        <w:rPr>
          <w:rFonts w:ascii="Times New Roman"/>
          <w:b w:val="false"/>
          <w:i w:val="false"/>
          <w:color w:val="000000"/>
          <w:sz w:val="28"/>
        </w:rPr>
        <w:t>
      7. Мемлекеттік қызмет мынадай мерзімдерде көрсетіледі:</w:t>
      </w:r>
      <w:r>
        <w:br/>
      </w:r>
      <w:r>
        <w:rPr>
          <w:rFonts w:ascii="Times New Roman"/>
          <w:b w:val="false"/>
          <w:i w:val="false"/>
          <w:color w:val="000000"/>
          <w:sz w:val="28"/>
        </w:rPr>
        <w:t>
      1) өтініш беруші тиісті құжаттарды тапсырған сәттен бастап 30 күннің ішінде;</w:t>
      </w:r>
      <w:r>
        <w:br/>
      </w:r>
      <w:r>
        <w:rPr>
          <w:rFonts w:ascii="Times New Roman"/>
          <w:b w:val="false"/>
          <w:i w:val="false"/>
          <w:color w:val="000000"/>
          <w:sz w:val="28"/>
        </w:rPr>
        <w:t>
      2) тиісті құжаттарды тапсыру үшін, кезекте күту 40 минуттан аспауы тиіс;</w:t>
      </w:r>
      <w:r>
        <w:br/>
      </w:r>
      <w:r>
        <w:rPr>
          <w:rFonts w:ascii="Times New Roman"/>
          <w:b w:val="false"/>
          <w:i w:val="false"/>
          <w:color w:val="000000"/>
          <w:sz w:val="28"/>
        </w:rPr>
        <w:t>
      3) құжаттарды қайта алу үшін кезекте күту 30 минуттан аспауы тиіс.</w:t>
      </w:r>
      <w:r>
        <w:br/>
      </w:r>
      <w:r>
        <w:rPr>
          <w:rFonts w:ascii="Times New Roman"/>
          <w:b w:val="false"/>
          <w:i w:val="false"/>
          <w:color w:val="000000"/>
          <w:sz w:val="28"/>
        </w:rPr>
        <w:t>
      8. Мемлекеттік қызмет жеке және заңды тұлғаларға тегін көрсетіледі.</w:t>
      </w:r>
      <w:r>
        <w:br/>
      </w:r>
      <w:r>
        <w:rPr>
          <w:rFonts w:ascii="Times New Roman"/>
          <w:b w:val="false"/>
          <w:i w:val="false"/>
          <w:color w:val="000000"/>
          <w:sz w:val="28"/>
        </w:rPr>
        <w:t>
      9. Мемлекеттік қызметті көрсету тәртібі және қажетті құжаттар туралы толық ақпарат, олардың үлгілері және оларды толтыру туралы толық ақпарат, ОҚО, Сайрам ауданы, Ақсукент ауылы, Қыстаубаев көшесі, н/з үйде орналасқан «Сайрам аудандық жер қатынастары бөлімі» мемлекеттік мекемесінің ресми ақпараттық дерек көздерінде, тағандарда, ақпараттық тақталарда орналастырылады.</w:t>
      </w:r>
      <w:r>
        <w:br/>
      </w:r>
      <w:r>
        <w:rPr>
          <w:rFonts w:ascii="Times New Roman"/>
          <w:b w:val="false"/>
          <w:i w:val="false"/>
          <w:color w:val="000000"/>
          <w:sz w:val="28"/>
        </w:rPr>
        <w:t>
      10. Мемлекеттік қызмет аптасына бес күн көрсетіледі, түскі үзілісті есептемегенде, кезек тәртібімен іске асырылады.</w:t>
      </w:r>
      <w:r>
        <w:br/>
      </w:r>
      <w:r>
        <w:rPr>
          <w:rFonts w:ascii="Times New Roman"/>
          <w:b w:val="false"/>
          <w:i w:val="false"/>
          <w:color w:val="000000"/>
          <w:sz w:val="28"/>
        </w:rPr>
        <w:t>
      Жұмыс кестесі: қабылдау – дүйсенбі- жұма күндері сағат 9.00-ден 18.00-ге дейін жүргізіледі; үзіліс 13.00-ден 14.00-ге дейін. Демалыс күндері: сенбі және жексенбі.</w:t>
      </w:r>
      <w:r>
        <w:br/>
      </w:r>
      <w:r>
        <w:rPr>
          <w:rFonts w:ascii="Times New Roman"/>
          <w:b w:val="false"/>
          <w:i w:val="false"/>
          <w:color w:val="000000"/>
          <w:sz w:val="28"/>
        </w:rPr>
        <w:t>
      Мемлекеттік қызметті алу үшін жеке тұлғаларға жедел қызмет көрсету және алдын ала жазылу қарастырылмаған.</w:t>
      </w:r>
      <w:r>
        <w:br/>
      </w:r>
      <w:r>
        <w:rPr>
          <w:rFonts w:ascii="Times New Roman"/>
          <w:b w:val="false"/>
          <w:i w:val="false"/>
          <w:color w:val="000000"/>
          <w:sz w:val="28"/>
        </w:rPr>
        <w:t>
      11. Осы мемлекеттік қызметті алу үшін мынадай жағдайлар жасалған: балалар және мүгедектер арбасына арналған жол (пандус); кіре берісте мемлекеттік және орыс тілдеріндегі өтініштердің үлгілері жазылған таған, дәлізде күтіп отыру үшін төрт адамдық ұзын орындық қойылған, құжаттарды толтыру орындары, құжаттарды толтыру үлгісінің тәртібі және тапсырылатын құжаттар тізімі тағанмен жабдықталған.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 көрсетілу үшін өтініш беруші мыналарды:</w:t>
      </w:r>
      <w:r>
        <w:br/>
      </w:r>
      <w:r>
        <w:rPr>
          <w:rFonts w:ascii="Times New Roman"/>
          <w:b w:val="false"/>
          <w:i w:val="false"/>
          <w:color w:val="000000"/>
          <w:sz w:val="28"/>
        </w:rPr>
        <w:t>
      1) белгіленген берілген бланкідегі өтінішін;</w:t>
      </w:r>
      <w:r>
        <w:br/>
      </w:r>
      <w:r>
        <w:rPr>
          <w:rFonts w:ascii="Times New Roman"/>
          <w:b w:val="false"/>
          <w:i w:val="false"/>
          <w:color w:val="000000"/>
          <w:sz w:val="28"/>
        </w:rPr>
        <w:t>
      2) жеке тұлғалар – төлқұжат немесе жеке куәлігінің көшірмесі ОҚО, Сайрам ауданы, Ақсукент ауылы, Қыстаубаев көшесі н/з үйде орналасқан «Сайрам аудандық Әділет басқармасы» мемлекеттік мекемесінде беріледі, тел:22-700;</w:t>
      </w:r>
      <w:r>
        <w:br/>
      </w:r>
      <w:r>
        <w:rPr>
          <w:rFonts w:ascii="Times New Roman"/>
          <w:b w:val="false"/>
          <w:i w:val="false"/>
          <w:color w:val="000000"/>
          <w:sz w:val="28"/>
        </w:rPr>
        <w:t>
      3) заңды тұлғалар – заңды тұлғаны мемлекеттік тіркеу туралы куәліктің көшірмесі ОҚО, Сайрам ауданы, Ақсукент ауылы, Қыстаубаев көшесі н/з үйде орналасқан «Сайрам аудандық Әділет басқармасы» мемлекеттік мекемесінде беріледі, тел:22-700;</w:t>
      </w:r>
      <w:r>
        <w:br/>
      </w:r>
      <w:r>
        <w:rPr>
          <w:rFonts w:ascii="Times New Roman"/>
          <w:b w:val="false"/>
          <w:i w:val="false"/>
          <w:color w:val="000000"/>
          <w:sz w:val="28"/>
        </w:rPr>
        <w:t>
      4) салық төлеушінің тіркеу нөмірінің көшірмесін (СТН) ОҚО, Сайрам ауданы, Ақсукент ауылы, Жандарбеков көшесі н/з үйде орналасқан Сайрам аудандық салық комитетінде беріледі, тел:20-200;</w:t>
      </w:r>
      <w:r>
        <w:br/>
      </w:r>
      <w:r>
        <w:rPr>
          <w:rFonts w:ascii="Times New Roman"/>
          <w:b w:val="false"/>
          <w:i w:val="false"/>
          <w:color w:val="000000"/>
          <w:sz w:val="28"/>
        </w:rPr>
        <w:t>
      5) нотариус куәландырған жер учаскесіне құқық белгілейтін құжаттың көшірмесі ОҚО, Сайрам ауданы, Ақсукент ауылы, Қыстаубаев көшесі н/з үйде орналасқан «Сайрам аудандық жер қатынастары бөлімі» мемлекеттік мекемесінде беріледі, тел:22-445.</w:t>
      </w:r>
      <w:r>
        <w:br/>
      </w:r>
      <w:r>
        <w:rPr>
          <w:rFonts w:ascii="Times New Roman"/>
          <w:b w:val="false"/>
          <w:i w:val="false"/>
          <w:color w:val="000000"/>
          <w:sz w:val="28"/>
        </w:rPr>
        <w:t>
      13. Мемлекеттік қызметті алу үшін толтырылуы қажет бланкілер ОҚО, Сайрам ауданы, Ақсукент ауылы, Қыстаубаев көшесі н/з үйде орналасқан «Сайрам аудандық жер қатынастары бөлімі» мемлекеттік мекемесінде беріледі.</w:t>
      </w:r>
      <w:r>
        <w:br/>
      </w:r>
      <w:r>
        <w:rPr>
          <w:rFonts w:ascii="Times New Roman"/>
          <w:b w:val="false"/>
          <w:i w:val="false"/>
          <w:color w:val="000000"/>
          <w:sz w:val="28"/>
        </w:rPr>
        <w:t>
      14. Тұтынушы өтінішті қажетті қосымша құжаттарымен бірге «Сайрам аудандық жер қатынастары бөлімі» мемлекеттік мекемесіне, № 9 кабинетте жетекші маманына өткізеді. Мекен жайы: ОҚО, Сайрам ауданы, Ақсукент ауылы, Қыстаубаев көшесі н/з үй, тел:22-445.</w:t>
      </w:r>
      <w:r>
        <w:br/>
      </w:r>
      <w:r>
        <w:rPr>
          <w:rFonts w:ascii="Times New Roman"/>
          <w:b w:val="false"/>
          <w:i w:val="false"/>
          <w:color w:val="000000"/>
          <w:sz w:val="28"/>
        </w:rPr>
        <w:t>
      15. Құжаттарды тапсырған өтініш берушіге мемлекеттік қызмет көрсету мерзімі көрсетілген, өтініш берушінің мемлекеттік қызмет көрсету үшін барлық тиісті құжаттарды тапсырғандығын растайтын қолхат беріледі.</w:t>
      </w:r>
      <w:r>
        <w:br/>
      </w:r>
      <w:r>
        <w:rPr>
          <w:rFonts w:ascii="Times New Roman"/>
          <w:b w:val="false"/>
          <w:i w:val="false"/>
          <w:color w:val="000000"/>
          <w:sz w:val="28"/>
        </w:rPr>
        <w:t>
      16. Жер учаскесіне жекеменшік құқығына арналған актісі «Сайрам аудандық жер қатынастары бөлімі» мемлекеттік мекемесінде тұтынушының жеке өзінің қатысуымен немесе қолданыстағы заңмен көзделген тәртіппен жүзеге асырылады. Мекен-жайы: ОҚО, Сайрам ауданы, Ақсукент ауылы, Қыстаубаев көшесі, н/ж үй, тел.: 22-445.</w:t>
      </w:r>
      <w:r>
        <w:br/>
      </w:r>
      <w:r>
        <w:rPr>
          <w:rFonts w:ascii="Times New Roman"/>
          <w:b w:val="false"/>
          <w:i w:val="false"/>
          <w:color w:val="000000"/>
          <w:sz w:val="28"/>
        </w:rPr>
        <w:t>
      17. Осы стандарттың 12 тармағында көрсетілген құжаттар толық ұсынылмаған жағдайда мемлекеттік қызметті ұсыну көрсетуден бас тартылуы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«Сайрам аудандық жер қатынастары бөлімі» мемлекеттік мекемесінің жұмысы адамның конституциялық құқықтары мен бостандықтарын сақтау, қызметтік міндетін орындауда заңдылықты сақтау, сыпайылық, түбегейлі және толық ақпарат ұсыну, олардың сақталуын және қорғалуын қамтамасыз ету қағидаттарына негізделеді. Тұтынушы белгіленген мерзімде алмаған құжаттар 1 ай көлемінде сақталады.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«Сайрам аудандық жер қатынастары бөлімі» мемлекеттік мекемесінің жұмыстарының нәтижесі осы стандарттың қосымшасындағы сапа және қолжетімділік көрсеткіштерімен өлшенеді.</w:t>
      </w:r>
      <w:r>
        <w:br/>
      </w:r>
      <w:r>
        <w:rPr>
          <w:rFonts w:ascii="Times New Roman"/>
          <w:b w:val="false"/>
          <w:i w:val="false"/>
          <w:color w:val="000000"/>
          <w:sz w:val="28"/>
        </w:rPr>
        <w:t>
      20. Мемлекеттік қызметтің сапа және қолжетімділік көрсеткіштерінің  нысаналық мәні аудан әкімімен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«Сайрам аудандық жер қатынастары бөлімі» мемлекеттік мекемесі мамандарының әрекетіне (әрекетсіздігіне) шағымдану тәртібін Сайрам аудан әкімінің аппараты басшысы (тел:22-244) түсіндіреді. Осы мемлекеттік қызметті көрсету жөнінде сот тәртібімен шағымдануға болады.</w:t>
      </w:r>
      <w:r>
        <w:br/>
      </w:r>
      <w:r>
        <w:rPr>
          <w:rFonts w:ascii="Times New Roman"/>
          <w:b w:val="false"/>
          <w:i w:val="false"/>
          <w:color w:val="000000"/>
          <w:sz w:val="28"/>
        </w:rPr>
        <w:t>
      22. Шағымдар жазбаша түрде пошта арқылы, электрондық пошта арқылы Сайрам ауданы әкімі аппаратының (мекен-жайы: ОҚО, Сайрам ауданы, Ақсукент ауылы, Жібек-жолы даңғылы, № 95 үй, тел.: 20-350) және/немесе «Сайрам аудандық жер қатынастары бөлімі» мемлекеттік мекемесінің кеңселері арқылы жұмыс күндері қабылданады. Жұмыс кестесі: дүйсенбі- жұма күндері сағат 9.00-ден 18.00-ге дейін жүргізіледі; үзіліс 13.00-ден 14.00-ге дейін. Демалыс күндері: сенбі және жексенбі. Мекен-жайы: ОҚО, Сайрам ауданы, Ақсукент ауылы, Қыстаубаев көшесі н/з үй, телефон: 22-445.</w:t>
      </w:r>
      <w:r>
        <w:br/>
      </w:r>
      <w:r>
        <w:rPr>
          <w:rFonts w:ascii="Times New Roman"/>
          <w:b w:val="false"/>
          <w:i w:val="false"/>
          <w:color w:val="000000"/>
          <w:sz w:val="28"/>
        </w:rPr>
        <w:t>
      23</w:t>
      </w:r>
      <w:r>
        <w:rPr>
          <w:rFonts w:ascii="Times New Roman"/>
          <w:b/>
          <w:i w:val="false"/>
          <w:color w:val="000000"/>
          <w:sz w:val="28"/>
        </w:rPr>
        <w:t xml:space="preserve">. </w:t>
      </w:r>
      <w:r>
        <w:rPr>
          <w:rFonts w:ascii="Times New Roman"/>
          <w:b w:val="false"/>
          <w:i w:val="false"/>
          <w:color w:val="000000"/>
          <w:sz w:val="28"/>
        </w:rPr>
        <w:t>Қабылданған арыз-шағым журналда тіркеліп, қабылданған күннен бастап 15 күннің ішінде қаралады.</w:t>
      </w:r>
      <w:r>
        <w:br/>
      </w:r>
      <w:r>
        <w:rPr>
          <w:rFonts w:ascii="Times New Roman"/>
          <w:b w:val="false"/>
          <w:i w:val="false"/>
          <w:color w:val="000000"/>
          <w:sz w:val="28"/>
        </w:rPr>
        <w:t>
      Қаралған арыз-шағымның нәтижесі арызданушыға жазбаша түрде пошта арқылы немесе электрондық пошта арқылы жіберіледі.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w:t>
      </w:r>
      <w:r>
        <w:rPr>
          <w:rFonts w:ascii="Times New Roman"/>
          <w:b/>
          <w:i w:val="false"/>
          <w:color w:val="000000"/>
          <w:sz w:val="28"/>
        </w:rPr>
        <w:t xml:space="preserve"> «</w:t>
      </w:r>
      <w:r>
        <w:rPr>
          <w:rFonts w:ascii="Times New Roman"/>
          <w:b w:val="false"/>
          <w:i w:val="false"/>
          <w:color w:val="000000"/>
          <w:sz w:val="28"/>
        </w:rPr>
        <w:t>Сайрам аудандық жер қатынастары бөлімі» мемлекеттік мекемесінің ақпараттық мәліметтері: ОҚО, Сайрам ауданы, Ақсукент ауылы, Қыстаубаев көшесі, н/з үй, телефон: 22-445.</w:t>
      </w:r>
      <w:r>
        <w:br/>
      </w:r>
      <w:r>
        <w:rPr>
          <w:rFonts w:ascii="Times New Roman"/>
          <w:b w:val="false"/>
          <w:i w:val="false"/>
          <w:color w:val="000000"/>
          <w:sz w:val="28"/>
        </w:rPr>
        <w:t>
      «Сайрам аудандық жер қатынастары бөлімі» мемлекеттік мекемесі мамандарының байланыс телефоны: 22-445.</w:t>
      </w:r>
      <w:r>
        <w:br/>
      </w:r>
      <w:r>
        <w:rPr>
          <w:rFonts w:ascii="Times New Roman"/>
          <w:b w:val="false"/>
          <w:i w:val="false"/>
          <w:color w:val="000000"/>
          <w:sz w:val="28"/>
        </w:rPr>
        <w:t>
      Жоғары тұрған органдардың байланыс ақпараты Сайрам ауданы әкімі аппараты, мекен-жайы: ОҚО, Сайрам ауданы, Ақсукент ауылы, Жібек-жолы көшесі, № 95 үй, телефон: 20-350. Электрондық пошта: Sairam-adm@mail.ru.</w:t>
      </w:r>
      <w:r>
        <w:br/>
      </w:r>
      <w:r>
        <w:rPr>
          <w:rFonts w:ascii="Times New Roman"/>
          <w:b w:val="false"/>
          <w:i w:val="false"/>
          <w:color w:val="000000"/>
          <w:sz w:val="28"/>
        </w:rPr>
        <w:t>
      25</w:t>
      </w:r>
      <w:r>
        <w:rPr>
          <w:rFonts w:ascii="Times New Roman"/>
          <w:b/>
          <w:i w:val="false"/>
          <w:color w:val="000000"/>
          <w:sz w:val="28"/>
        </w:rPr>
        <w:t xml:space="preserve">. </w:t>
      </w:r>
      <w:r>
        <w:rPr>
          <w:rFonts w:ascii="Times New Roman"/>
          <w:b w:val="false"/>
          <w:i w:val="false"/>
          <w:color w:val="000000"/>
          <w:sz w:val="28"/>
        </w:rPr>
        <w:t>Қосымша ақпарат алу үшін «Сайрам аудандық жер қатынастары бөлімі» мемлекеттік мекемесіне хабарласу қажет. Мекен–жайы: ОҚО, Сайрам ауданы, Ақсукент ауылы, Қыстаубаев көшесі, н/з үй, телефон: 22-445.</w:t>
      </w:r>
    </w:p>
    <w:p>
      <w:pPr>
        <w:spacing w:after="0"/>
        <w:ind w:left="0"/>
        <w:jc w:val="both"/>
      </w:pPr>
      <w:r>
        <w:rPr>
          <w:rFonts w:ascii="Times New Roman"/>
          <w:b w:val="false"/>
          <w:i w:val="false"/>
          <w:color w:val="000000"/>
          <w:sz w:val="28"/>
        </w:rPr>
        <w:t>
</w:t>
      </w:r>
      <w:r>
        <w:rPr>
          <w:rFonts w:ascii="Times New Roman"/>
          <w:b w:val="false"/>
          <w:i w:val="false"/>
          <w:color w:val="000000"/>
          <w:sz w:val="28"/>
        </w:rPr>
        <w:t>
"Жер учаскесіне жекеменшік құқығына</w:t>
      </w:r>
      <w:r>
        <w:br/>
      </w:r>
      <w:r>
        <w:rPr>
          <w:rFonts w:ascii="Times New Roman"/>
          <w:b w:val="false"/>
          <w:i w:val="false"/>
          <w:color w:val="000000"/>
          <w:sz w:val="28"/>
        </w:rPr>
        <w:t>
арналған актілерді ресімдеу"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p>
      <w:pPr>
        <w:spacing w:after="0"/>
        <w:ind w:left="0"/>
        <w:jc w:val="both"/>
      </w:pPr>
      <w:r>
        <w:rPr>
          <w:rFonts w:ascii="Times New Roman"/>
          <w:b/>
          <w:i w:val="false"/>
          <w:color w:val="000000"/>
          <w:sz w:val="28"/>
        </w:rPr>
        <w:t>      </w:t>
      </w:r>
      <w:r>
        <w:rPr>
          <w:rFonts w:ascii="Times New Roman"/>
          <w:b/>
          <w:i w:val="false"/>
          <w:color w:val="000080"/>
          <w:sz w:val="28"/>
        </w:rPr>
        <w:t>Сапа және қолжетімділік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3"/>
        <w:gridCol w:w="2544"/>
        <w:gridCol w:w="2281"/>
        <w:gridCol w:w="2242"/>
      </w:tblGrid>
      <w:tr>
        <w:trPr>
          <w:trHeight w:val="120" w:hRule="atLeast"/>
        </w:trPr>
        <w:tc>
          <w:tcPr>
            <w:tcW w:w="4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Сапа және қолжетімділік көрсеткіштері</w:t>
            </w:r>
          </w:p>
        </w:tc>
        <w:tc>
          <w:tcPr>
            <w:tcW w:w="2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 тің нормативтік мәні</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келесі жылдағы нысаналы мәні</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ағымдағы жылдағы нысаналы мәні</w:t>
            </w:r>
          </w:p>
        </w:tc>
      </w:tr>
      <w:tr>
        <w:trPr>
          <w:trHeight w:val="120" w:hRule="atLeast"/>
        </w:trPr>
        <w:tc>
          <w:tcPr>
            <w:tcW w:w="4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Уақтылығы</w:t>
            </w:r>
          </w:p>
        </w:tc>
      </w:tr>
      <w:tr>
        <w:trPr>
          <w:trHeight w:val="120" w:hRule="atLeast"/>
        </w:trPr>
        <w:tc>
          <w:tcPr>
            <w:tcW w:w="4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r>
      <w:tr>
        <w:trPr>
          <w:trHeight w:val="120" w:hRule="atLeast"/>
        </w:trPr>
        <w:tc>
          <w:tcPr>
            <w:tcW w:w="4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Сапасы</w:t>
            </w:r>
          </w:p>
        </w:tc>
      </w:tr>
      <w:tr>
        <w:trPr>
          <w:trHeight w:val="120" w:hRule="atLeast"/>
        </w:trPr>
        <w:tc>
          <w:tcPr>
            <w:tcW w:w="4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w:t>
            </w:r>
          </w:p>
        </w:tc>
      </w:tr>
      <w:tr>
        <w:trPr>
          <w:trHeight w:val="120" w:hRule="atLeast"/>
        </w:trPr>
        <w:tc>
          <w:tcPr>
            <w:tcW w:w="4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 (үлесі) </w:t>
            </w:r>
          </w:p>
        </w:tc>
        <w:tc>
          <w:tcPr>
            <w:tcW w:w="2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Қол жетімділік</w:t>
            </w:r>
          </w:p>
        </w:tc>
      </w:tr>
      <w:tr>
        <w:trPr>
          <w:trHeight w:val="120" w:hRule="atLeast"/>
        </w:trPr>
        <w:tc>
          <w:tcPr>
            <w:tcW w:w="4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120" w:hRule="atLeast"/>
        </w:trPr>
        <w:tc>
          <w:tcPr>
            <w:tcW w:w="4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r>
      <w:tr>
        <w:trPr>
          <w:trHeight w:val="120" w:hRule="atLeast"/>
        </w:trPr>
        <w:tc>
          <w:tcPr>
            <w:tcW w:w="4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Шағымдану үдерісі</w:t>
            </w:r>
          </w:p>
        </w:tc>
      </w:tr>
      <w:tr>
        <w:trPr>
          <w:trHeight w:val="120" w:hRule="atLeast"/>
        </w:trPr>
        <w:tc>
          <w:tcPr>
            <w:tcW w:w="4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r>
      <w:tr>
        <w:trPr>
          <w:trHeight w:val="120" w:hRule="atLeast"/>
        </w:trPr>
        <w:tc>
          <w:tcPr>
            <w:tcW w:w="4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w:t>
            </w:r>
          </w:p>
        </w:tc>
      </w:tr>
      <w:tr>
        <w:trPr>
          <w:trHeight w:val="120" w:hRule="atLeast"/>
        </w:trPr>
        <w:tc>
          <w:tcPr>
            <w:tcW w:w="4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120" w:hRule="atLeast"/>
        </w:trPr>
        <w:tc>
          <w:tcPr>
            <w:tcW w:w="4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Сыпайылық</w:t>
            </w:r>
          </w:p>
        </w:tc>
      </w:tr>
      <w:tr>
        <w:trPr>
          <w:trHeight w:val="120" w:hRule="atLeast"/>
        </w:trPr>
        <w:tc>
          <w:tcPr>
            <w:tcW w:w="493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54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8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22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r>
    </w:tbl>
    <w:p>
      <w:pPr>
        <w:spacing w:after="0"/>
        <w:ind w:left="0"/>
        <w:jc w:val="both"/>
      </w:pPr>
      <w:r>
        <w:rPr>
          <w:rFonts w:ascii="Times New Roman"/>
          <w:b w:val="false"/>
          <w:i/>
          <w:color w:val="000000"/>
          <w:sz w:val="28"/>
        </w:rPr>
        <w:t>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(сайт www.kyzmet.kz)</w:t>
      </w:r>
    </w:p>
    <w:p>
      <w:pPr>
        <w:spacing w:after="0"/>
        <w:ind w:left="0"/>
        <w:jc w:val="both"/>
      </w:pPr>
      <w:r>
        <w:rPr>
          <w:rFonts w:ascii="Times New Roman"/>
          <w:b w:val="false"/>
          <w:i w:val="false"/>
          <w:color w:val="000000"/>
          <w:sz w:val="28"/>
        </w:rPr>
        <w:t>
</w:t>
      </w:r>
      <w:r>
        <w:rPr>
          <w:rFonts w:ascii="Times New Roman"/>
          <w:b w:val="false"/>
          <w:i w:val="false"/>
          <w:color w:val="000000"/>
          <w:sz w:val="28"/>
        </w:rPr>
        <w:t>
Сайрам ауданы әкімдігінің</w:t>
      </w:r>
      <w:r>
        <w:br/>
      </w:r>
      <w:r>
        <w:rPr>
          <w:rFonts w:ascii="Times New Roman"/>
          <w:b w:val="false"/>
          <w:i w:val="false"/>
          <w:color w:val="000000"/>
          <w:sz w:val="28"/>
        </w:rPr>
        <w:t>
2007 жылғы 10 желтоқсандағы</w:t>
      </w:r>
      <w:r>
        <w:br/>
      </w:r>
      <w:r>
        <w:rPr>
          <w:rFonts w:ascii="Times New Roman"/>
          <w:b w:val="false"/>
          <w:i w:val="false"/>
          <w:color w:val="000000"/>
          <w:sz w:val="28"/>
        </w:rPr>
        <w:t>
№ 2513 қаулысымен бекітілген</w:t>
      </w:r>
      <w:r>
        <w:br/>
      </w:r>
      <w:r>
        <w:rPr>
          <w:rFonts w:ascii="Times New Roman"/>
          <w:b w:val="false"/>
          <w:i w:val="false"/>
          <w:color w:val="000000"/>
          <w:sz w:val="28"/>
        </w:rPr>
        <w:t>
4 қосымша</w:t>
      </w:r>
    </w:p>
    <w:p>
      <w:pPr>
        <w:spacing w:after="0"/>
        <w:ind w:left="0"/>
        <w:jc w:val="both"/>
      </w:pPr>
      <w:r>
        <w:rPr>
          <w:rFonts w:ascii="Times New Roman"/>
          <w:b/>
          <w:i w:val="false"/>
          <w:color w:val="000000"/>
          <w:sz w:val="28"/>
        </w:rPr>
        <w:t>      </w:t>
      </w:r>
      <w:r>
        <w:rPr>
          <w:rFonts w:ascii="Times New Roman"/>
          <w:b/>
          <w:i w:val="false"/>
          <w:color w:val="000080"/>
          <w:sz w:val="28"/>
        </w:rPr>
        <w:t>"Жер учаскелері туралы анықтама беру"</w:t>
      </w:r>
      <w:r>
        <w:br/>
      </w:r>
      <w:r>
        <w:rPr>
          <w:rFonts w:ascii="Times New Roman"/>
          <w:b w:val="false"/>
          <w:i w:val="false"/>
          <w:color w:val="000000"/>
          <w:sz w:val="28"/>
        </w:rPr>
        <w:t>
</w:t>
      </w:r>
      <w:r>
        <w:rPr>
          <w:rFonts w:ascii="Times New Roman"/>
          <w:b/>
          <w:i w:val="false"/>
          <w:color w:val="000080"/>
          <w:sz w:val="28"/>
        </w:rPr>
        <w:t>мемлекеттік қызмет көрсетудің стандарты</w:t>
      </w:r>
    </w:p>
    <w:p>
      <w:pPr>
        <w:spacing w:after="0"/>
        <w:ind w:left="0"/>
        <w:jc w:val="both"/>
      </w:pPr>
      <w:r>
        <w:rPr>
          <w:rFonts w:ascii="Times New Roman"/>
          <w:b/>
          <w:i w:val="false"/>
          <w:color w:val="000080"/>
          <w:sz w:val="28"/>
        </w:rPr>
        <w:t>      1. Жалпы ережелер</w:t>
      </w:r>
    </w:p>
    <w:p>
      <w:pPr>
        <w:spacing w:after="0"/>
        <w:ind w:left="0"/>
        <w:jc w:val="both"/>
      </w:pPr>
      <w:r>
        <w:rPr>
          <w:rFonts w:ascii="Times New Roman"/>
          <w:b w:val="false"/>
          <w:i w:val="false"/>
          <w:color w:val="000000"/>
          <w:sz w:val="28"/>
        </w:rPr>
        <w:t>      1. Осы стандарт жер учаскелері туралы анықтама беру жөніндегі мемлекеттік қызмет көрсету тәртібін белгілейді (бұдан әрі - мемлекеттік қызмет).</w:t>
      </w:r>
      <w:r>
        <w:br/>
      </w:r>
      <w:r>
        <w:rPr>
          <w:rFonts w:ascii="Times New Roman"/>
          <w:b w:val="false"/>
          <w:i w:val="false"/>
          <w:color w:val="000000"/>
          <w:sz w:val="28"/>
        </w:rPr>
        <w:t>
      2. Көрсетілетін мемлекеттік қызмет: автоматтандырылмаған.</w:t>
      </w:r>
      <w:r>
        <w:br/>
      </w:r>
      <w:r>
        <w:rPr>
          <w:rFonts w:ascii="Times New Roman"/>
          <w:b w:val="false"/>
          <w:i w:val="false"/>
          <w:color w:val="000000"/>
          <w:sz w:val="28"/>
        </w:rPr>
        <w:t>
      3. Мемлекеттік қызмет Қазақстан Республикасының келесі заңнамалары:</w:t>
      </w:r>
      <w:r>
        <w:br/>
      </w:r>
      <w:r>
        <w:rPr>
          <w:rFonts w:ascii="Times New Roman"/>
          <w:b w:val="false"/>
          <w:i w:val="false"/>
          <w:color w:val="000000"/>
          <w:sz w:val="28"/>
        </w:rPr>
        <w:t xml:space="preserve">
      1) Қазақстан Республикасының 2003 жылғы 20 маусымдағы № 442 «Жер кодексінің» </w:t>
      </w:r>
      <w:r>
        <w:rPr>
          <w:rFonts w:ascii="Times New Roman"/>
          <w:b w:val="false"/>
          <w:i w:val="false"/>
          <w:color w:val="000000"/>
          <w:sz w:val="28"/>
        </w:rPr>
        <w:t>14-1 бабы</w:t>
      </w:r>
      <w:r>
        <w:rPr>
          <w:rFonts w:ascii="Times New Roman"/>
          <w:b w:val="false"/>
          <w:i w:val="false"/>
          <w:color w:val="000000"/>
          <w:sz w:val="28"/>
        </w:rPr>
        <w:t xml:space="preserve"> 3 тармағы </w:t>
      </w:r>
      <w:r>
        <w:rPr>
          <w:rFonts w:ascii="Times New Roman"/>
          <w:b w:val="false"/>
          <w:i w:val="false"/>
          <w:color w:val="000000"/>
          <w:sz w:val="28"/>
        </w:rPr>
        <w:t>13 тармақшасы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4. Осы мемлекеттік қызметті «Cайрам аудандық жер қатынастары бөлімі» мемлекеттік мекемесі ұсынады. Мекен-жайы: ОҚО, Сайрам ауданы, Ақсукент ауылы, Қыстаубаев көшесі, н/ж үй, Тел/факс:22-445.</w:t>
      </w:r>
      <w:r>
        <w:br/>
      </w:r>
      <w:r>
        <w:rPr>
          <w:rFonts w:ascii="Times New Roman"/>
          <w:b w:val="false"/>
          <w:i w:val="false"/>
          <w:color w:val="000000"/>
          <w:sz w:val="28"/>
        </w:rPr>
        <w:t>
      5. Мемлекеттік қызмет көрсетуді аяқтау нысаны жер учаскелері туралы анықтама беру болып табылады.</w:t>
      </w:r>
      <w:r>
        <w:br/>
      </w:r>
      <w:r>
        <w:rPr>
          <w:rFonts w:ascii="Times New Roman"/>
          <w:b w:val="false"/>
          <w:i w:val="false"/>
          <w:color w:val="000000"/>
          <w:sz w:val="28"/>
        </w:rPr>
        <w:t>
      6. Мемлекеттік қызмет Қазақстан Республикасы азаматтарына, шетел азаматтарына, және азаматтығы жоқ тұлғаларға және заңды тұлғаларға көрсетіледі (бұдан әрі - өтініш беруші).</w:t>
      </w:r>
      <w:r>
        <w:br/>
      </w:r>
      <w:r>
        <w:rPr>
          <w:rFonts w:ascii="Times New Roman"/>
          <w:b w:val="false"/>
          <w:i w:val="false"/>
          <w:color w:val="000000"/>
          <w:sz w:val="28"/>
        </w:rPr>
        <w:t>
      7. Мемлекеттік қызмет мынадай мерзімдерде көрсетіледі:</w:t>
      </w:r>
      <w:r>
        <w:br/>
      </w:r>
      <w:r>
        <w:rPr>
          <w:rFonts w:ascii="Times New Roman"/>
          <w:b w:val="false"/>
          <w:i w:val="false"/>
          <w:color w:val="000000"/>
          <w:sz w:val="28"/>
        </w:rPr>
        <w:t>
      1) өтініш беруші тиісті құжаттарды тапсырған сәттен бастап 12 күннің ішінде;</w:t>
      </w:r>
      <w:r>
        <w:br/>
      </w:r>
      <w:r>
        <w:rPr>
          <w:rFonts w:ascii="Times New Roman"/>
          <w:b w:val="false"/>
          <w:i w:val="false"/>
          <w:color w:val="000000"/>
          <w:sz w:val="28"/>
        </w:rPr>
        <w:t>
      2) тиісті құжаттарды тапсыру үшін, кезекте күту 40 минуттан аспауы тиіс;</w:t>
      </w:r>
      <w:r>
        <w:br/>
      </w:r>
      <w:r>
        <w:rPr>
          <w:rFonts w:ascii="Times New Roman"/>
          <w:b w:val="false"/>
          <w:i w:val="false"/>
          <w:color w:val="000000"/>
          <w:sz w:val="28"/>
        </w:rPr>
        <w:t>
      3) құжаттарды қайта алу үшін кезекте күту 30 минуттан аспауы тиіс.</w:t>
      </w:r>
      <w:r>
        <w:br/>
      </w:r>
      <w:r>
        <w:rPr>
          <w:rFonts w:ascii="Times New Roman"/>
          <w:b w:val="false"/>
          <w:i w:val="false"/>
          <w:color w:val="000000"/>
          <w:sz w:val="28"/>
        </w:rPr>
        <w:t>
      8. Мемлекеттік қызмет жеке және заңды тұлғаларға тегін көрсетіледі.</w:t>
      </w:r>
      <w:r>
        <w:br/>
      </w:r>
      <w:r>
        <w:rPr>
          <w:rFonts w:ascii="Times New Roman"/>
          <w:b w:val="false"/>
          <w:i w:val="false"/>
          <w:color w:val="000000"/>
          <w:sz w:val="28"/>
        </w:rPr>
        <w:t>
      9. Мемлекеттік қызметті көрсету тәртібі және қажетті құжаттар туралы толық ақпарат, олардың үлгілері және оларды толтыру туралы толық ақпарат, ОҚО, Сайрам ауданы, Ақсукент ауылы, Қыстаубаев көшесі, н/з үйде орналасқан «Сайрам аудандық жер қатынастары бөлімі» мемлекеттік мекемесінің ресми ақпараттық дерек көздерінде, тағандарда, ақпараттық тақталарда орналастырылады.</w:t>
      </w:r>
      <w:r>
        <w:br/>
      </w:r>
      <w:r>
        <w:rPr>
          <w:rFonts w:ascii="Times New Roman"/>
          <w:b w:val="false"/>
          <w:i w:val="false"/>
          <w:color w:val="000000"/>
          <w:sz w:val="28"/>
        </w:rPr>
        <w:t>
      10. Мемлекеттік қызмет аптасына бес күн көрсетіледі, түскі үзілісті есептемегенде, кезек тәртібімен іске асырылады.</w:t>
      </w:r>
      <w:r>
        <w:br/>
      </w:r>
      <w:r>
        <w:rPr>
          <w:rFonts w:ascii="Times New Roman"/>
          <w:b w:val="false"/>
          <w:i w:val="false"/>
          <w:color w:val="000000"/>
          <w:sz w:val="28"/>
        </w:rPr>
        <w:t>
      Жұмыс кестесі: қабылдау – дүйсенбі- жұма күндері сағат 9.00-ден 18.00-ге дейін жүргізіледі; үзіліс 13.00-ден 14.00-ге дейін. Демалыс күндері: сенбі және жексенбі.</w:t>
      </w:r>
      <w:r>
        <w:br/>
      </w:r>
      <w:r>
        <w:rPr>
          <w:rFonts w:ascii="Times New Roman"/>
          <w:b w:val="false"/>
          <w:i w:val="false"/>
          <w:color w:val="000000"/>
          <w:sz w:val="28"/>
        </w:rPr>
        <w:t>
      Мемлекеттік қызметті алу үшін жеке тұлғаларға жедел қызмет көрсету және алдын ала жазылу қарастырылмаған.</w:t>
      </w:r>
      <w:r>
        <w:br/>
      </w:r>
      <w:r>
        <w:rPr>
          <w:rFonts w:ascii="Times New Roman"/>
          <w:b w:val="false"/>
          <w:i w:val="false"/>
          <w:color w:val="000000"/>
          <w:sz w:val="28"/>
        </w:rPr>
        <w:t>
      11. Осы мемлекеттік қызметті алу үшін мынадай жағдайлар жасалған: балалар және мүгедектер арбасына арналған жол (пандус); кіре берісте мемлекеттік және орыс тілдеріндегі өтініштердің үлгілері жазылған таған, дәлізде күтіп отыру үшін төрт адамдық ұзын орындық қойылған, құжаттарды толтыру орындары, құжаттарды толтыру үлгісінің тәртібі және тапсырылатын құжаттар тізімі тағанмен жабдықталған.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Мемлекеттік қызмет көрсетілу үшін өтініш беруші мыналарды:</w:t>
      </w:r>
      <w:r>
        <w:br/>
      </w:r>
      <w:r>
        <w:rPr>
          <w:rFonts w:ascii="Times New Roman"/>
          <w:b w:val="false"/>
          <w:i w:val="false"/>
          <w:color w:val="000000"/>
          <w:sz w:val="28"/>
        </w:rPr>
        <w:t>
      1) белгіленген берілген бланкідегі өтінішін;</w:t>
      </w:r>
      <w:r>
        <w:br/>
      </w:r>
      <w:r>
        <w:rPr>
          <w:rFonts w:ascii="Times New Roman"/>
          <w:b w:val="false"/>
          <w:i w:val="false"/>
          <w:color w:val="000000"/>
          <w:sz w:val="28"/>
        </w:rPr>
        <w:t>
      2) жеке тұлғалар – төлқұжат немесе жеке куәлігінің көшірмесі ОҚО, Сайрам ауданы, Ақсукент ауылы, Қыстаубаев көшесі н/з үйде орналасқан «Сайрам аудандық Әділет басқармасы» мемлекеттік мекемесінде беріледі, тел:22-700;</w:t>
      </w:r>
      <w:r>
        <w:br/>
      </w:r>
      <w:r>
        <w:rPr>
          <w:rFonts w:ascii="Times New Roman"/>
          <w:b w:val="false"/>
          <w:i w:val="false"/>
          <w:color w:val="000000"/>
          <w:sz w:val="28"/>
        </w:rPr>
        <w:t>
      3) заңды тұлғалар – заңды тұлғаны мемлекеттік тіркеу туралы куәліктің көшірмесі ОҚО, Сайрам ауданы, Ақсукент ауылы, Қыстаубаев көшесі н/з үйде орналасқан «Сайрам аудандық Әділет басқармасы» мемлекеттік мекемесінде беріледі, тел:22-700;</w:t>
      </w:r>
      <w:r>
        <w:br/>
      </w:r>
      <w:r>
        <w:rPr>
          <w:rFonts w:ascii="Times New Roman"/>
          <w:b w:val="false"/>
          <w:i w:val="false"/>
          <w:color w:val="000000"/>
          <w:sz w:val="28"/>
        </w:rPr>
        <w:t>
      4) салық төлеушінің тіркеу нөмірінің көшірмесін (СТН) ОҚО, Сайрам ауданы, Ақсукент ауылы, Жандарбеков көшесі н/з үйде орналасқан Сайрам аудандық салық комитетінде беріледі, тел:20-200;</w:t>
      </w:r>
      <w:r>
        <w:br/>
      </w:r>
      <w:r>
        <w:rPr>
          <w:rFonts w:ascii="Times New Roman"/>
          <w:b w:val="false"/>
          <w:i w:val="false"/>
          <w:color w:val="000000"/>
          <w:sz w:val="28"/>
        </w:rPr>
        <w:t>
      5) өтініш берушіде жылжымайтын мүліктің бар немесе жоқтығы туралы анықтама ОҚО, Сайрам ауданы, Қыстаубаев көшесі, н/з үйде орналасқан Сайрам аудандық Әділет басқармасында беріледі. тел:22-700.</w:t>
      </w:r>
      <w:r>
        <w:br/>
      </w:r>
      <w:r>
        <w:rPr>
          <w:rFonts w:ascii="Times New Roman"/>
          <w:b w:val="false"/>
          <w:i w:val="false"/>
          <w:color w:val="000000"/>
          <w:sz w:val="28"/>
        </w:rPr>
        <w:t>
      13. Мемлекеттік қызметті алу үшін толтырылуы қажет бланкілер ОҚО, Сайрам ауданы, Ақсукент ауылы, Қыстаубаев көшесі н/з үйде орналасқан «Сайрам аудандық жер қатынастары бөлімі» мемлекеттік мекемесінде беріледі.</w:t>
      </w:r>
      <w:r>
        <w:br/>
      </w:r>
      <w:r>
        <w:rPr>
          <w:rFonts w:ascii="Times New Roman"/>
          <w:b w:val="false"/>
          <w:i w:val="false"/>
          <w:color w:val="000000"/>
          <w:sz w:val="28"/>
        </w:rPr>
        <w:t>
      14. Тұтынушы өтінішті қажетті қосымша құжаттарымен бірге «Сайрам аудандық жер қатынастары бөлімі» мемлекеттік мекемесіне, № 9 кабинетте жетекші маманына өткізеді. Мекен жайы: ОҚО, Сайрам ауданы, Ақсукент ауылы, Қыстаубаев көшесі н/з үй, тел:22-445.</w:t>
      </w:r>
      <w:r>
        <w:br/>
      </w:r>
      <w:r>
        <w:rPr>
          <w:rFonts w:ascii="Times New Roman"/>
          <w:b w:val="false"/>
          <w:i w:val="false"/>
          <w:color w:val="000000"/>
          <w:sz w:val="28"/>
        </w:rPr>
        <w:t>
      15. Құжаттарды тапсырған өтініш берушіге мемлекеттік қызмет көрсету мерзімі көрсетілген, өтініш берушінің мемлекеттік қызмет көрсету үшін барлық тиісті құжаттарды тапсырғандығын растайтын қолхат беріледі.</w:t>
      </w:r>
      <w:r>
        <w:br/>
      </w:r>
      <w:r>
        <w:rPr>
          <w:rFonts w:ascii="Times New Roman"/>
          <w:b w:val="false"/>
          <w:i w:val="false"/>
          <w:color w:val="000000"/>
          <w:sz w:val="28"/>
        </w:rPr>
        <w:t>
      16. Жер учаскелері туралы анықтама беру «Сайрам аудандық жер қатынастары бөлімі» мемлекеттік мекемесінде тұтынушының жеке өзінің қатысуымен немесе қолданыстағы заңмен көзделген тәртіппен жүзеге асырылады. Мекен-жайы: ОҚО, Сайрам ауданы, Ақсукент ауылы, Қыстаубаев көшесі, н/ж үй, тел.: 22-445.</w:t>
      </w:r>
      <w:r>
        <w:br/>
      </w:r>
      <w:r>
        <w:rPr>
          <w:rFonts w:ascii="Times New Roman"/>
          <w:b w:val="false"/>
          <w:i w:val="false"/>
          <w:color w:val="000000"/>
          <w:sz w:val="28"/>
        </w:rPr>
        <w:t>
      17. Осы стандарттың 12 тармағында көрсетілген құжаттар толық ұсынылмаған жағдайда мемлекеттік қызметті көрсетуден бас тартылуы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«Сайрам аудандық жер қатынастары бөлімі» мемлекеттік мекемесінің жұмысы адамның конституциялық құқықтары мен бостандықтарын сақтау, қызметтік міндетін орындауда заңдылықты сақтау, сыпайылық, түбегейлі және толық ақпарат ұсыну, олардың сақталуын және қорғалуын қамтамасыз ету қағидаттарына негізделеді. Тұтынушы белгіленген мерзімде алмаған құжаттар 1 ай көлемінде сақталады.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«Сайрам аудандық жер қатынастары бөлімі» мемлекеттік мекемесінің жұмыстарының нәтижесі осы стандарттың қосымшасындағы сапа және қолжетімділік көрсеткіштерімен өлшенеді.</w:t>
      </w:r>
      <w:r>
        <w:br/>
      </w:r>
      <w:r>
        <w:rPr>
          <w:rFonts w:ascii="Times New Roman"/>
          <w:b w:val="false"/>
          <w:i w:val="false"/>
          <w:color w:val="000000"/>
          <w:sz w:val="28"/>
        </w:rPr>
        <w:t>
      20. Мемлекеттік қызметтің сапа және қолжетімділік көрсеткіштерінің  нысаналық мәні аудан әкімімен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«Сайрам аудандық жер қатынастары бөлімі» мемлекеттік мекемесі мамандарының әрекетіне (әрекетсіздігіне) шағымдану тәртібін Сайрам аудан әкімінің аппараты басшысы (тел:22-244) түсіндіреді. Осы мемлекеттік қызметті көрсету жөнінде сот тәртібімен шағымдануға болады.</w:t>
      </w:r>
      <w:r>
        <w:br/>
      </w:r>
      <w:r>
        <w:rPr>
          <w:rFonts w:ascii="Times New Roman"/>
          <w:b w:val="false"/>
          <w:i w:val="false"/>
          <w:color w:val="000000"/>
          <w:sz w:val="28"/>
        </w:rPr>
        <w:t>
      22. Шағымдар жазбаша түрде пошта арқылы, электрондық пошта арқылы Сайрам ауданы әкімі аппаратының (мекен-жайы: ОҚО, Сайрам ауданы, Ақсукент ауылы, Жібек-жолы даңғылы, № 95 үй, тел.: 20-350) және/немесе «Сайрам аудандық жер қатынастары бөлімі» мемлекеттік мекемесінің кеңселері арқылы жұмыс күндері қабылданады. Жұмыс кестесі: дүйсенбі- жұма күндері сағат 9.00-ден 18.00-ге дейін жүргізіледі; үзіліс 13.00-ден 14.00-ге дейін. Демалыс күндері: сенбі және жексенбі. Мекен-жайы: ОҚО, Сайрам ауданы, Ақсукент ауылы, Қыстаубаев көшесі н/з үй, телефон: 22-445.</w:t>
      </w:r>
      <w:r>
        <w:br/>
      </w:r>
      <w:r>
        <w:rPr>
          <w:rFonts w:ascii="Times New Roman"/>
          <w:b w:val="false"/>
          <w:i w:val="false"/>
          <w:color w:val="000000"/>
          <w:sz w:val="28"/>
        </w:rPr>
        <w:t>
      23</w:t>
      </w:r>
      <w:r>
        <w:rPr>
          <w:rFonts w:ascii="Times New Roman"/>
          <w:b/>
          <w:i w:val="false"/>
          <w:color w:val="000000"/>
          <w:sz w:val="28"/>
        </w:rPr>
        <w:t xml:space="preserve">. </w:t>
      </w:r>
      <w:r>
        <w:rPr>
          <w:rFonts w:ascii="Times New Roman"/>
          <w:b w:val="false"/>
          <w:i w:val="false"/>
          <w:color w:val="000000"/>
          <w:sz w:val="28"/>
        </w:rPr>
        <w:t>Қабылданған арыз-шағым журналда тіркеліп, қабылданған күннен бастап 15 күннің ішінде қаралады.</w:t>
      </w:r>
      <w:r>
        <w:br/>
      </w:r>
      <w:r>
        <w:rPr>
          <w:rFonts w:ascii="Times New Roman"/>
          <w:b w:val="false"/>
          <w:i w:val="false"/>
          <w:color w:val="000000"/>
          <w:sz w:val="28"/>
        </w:rPr>
        <w:t>
      Қаралған арыз-шағымның нәтижесі арызданушыға жазбаша түрде пошта арқылы немесе электрондық пошта арқылы жіберіледі.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w:t>
      </w:r>
      <w:r>
        <w:rPr>
          <w:rFonts w:ascii="Times New Roman"/>
          <w:b/>
          <w:i w:val="false"/>
          <w:color w:val="000000"/>
          <w:sz w:val="28"/>
        </w:rPr>
        <w:t xml:space="preserve"> «</w:t>
      </w:r>
      <w:r>
        <w:rPr>
          <w:rFonts w:ascii="Times New Roman"/>
          <w:b w:val="false"/>
          <w:i w:val="false"/>
          <w:color w:val="000000"/>
          <w:sz w:val="28"/>
        </w:rPr>
        <w:t>Сайрам аудандық жер қатынастары бөлімі» мемлекеттік мекемесінің ақпараттық мәліметтері: ОҚО, Сайрам ауданы, Ақсукент ауылы, Қыстаубаев көшесі, н/з үй, телефон: 22-445.</w:t>
      </w:r>
      <w:r>
        <w:br/>
      </w:r>
      <w:r>
        <w:rPr>
          <w:rFonts w:ascii="Times New Roman"/>
          <w:b w:val="false"/>
          <w:i w:val="false"/>
          <w:color w:val="000000"/>
          <w:sz w:val="28"/>
        </w:rPr>
        <w:t>
      «Сайрам аудандық жер қатынастары бөлімі» мемлекеттік мекемесі мамандарының байланыс телефоны: 22-445.</w:t>
      </w:r>
      <w:r>
        <w:br/>
      </w:r>
      <w:r>
        <w:rPr>
          <w:rFonts w:ascii="Times New Roman"/>
          <w:b w:val="false"/>
          <w:i w:val="false"/>
          <w:color w:val="000000"/>
          <w:sz w:val="28"/>
        </w:rPr>
        <w:t>
      Жоғары тұрған органдардың байланыс ақпараты Сайрам ауданы әкімі аппараты, мекен-жайы: ОҚО, Сайрам ауданы, Ақсукент ауылы, Жібек-жолы көшесі, № 95 үй, телефон: 20-350. Электрондық пошта: Sairam-adm@mail.ru.</w:t>
      </w:r>
      <w:r>
        <w:br/>
      </w:r>
      <w:r>
        <w:rPr>
          <w:rFonts w:ascii="Times New Roman"/>
          <w:b w:val="false"/>
          <w:i w:val="false"/>
          <w:color w:val="000000"/>
          <w:sz w:val="28"/>
        </w:rPr>
        <w:t>
      25</w:t>
      </w:r>
      <w:r>
        <w:rPr>
          <w:rFonts w:ascii="Times New Roman"/>
          <w:b/>
          <w:i w:val="false"/>
          <w:color w:val="000000"/>
          <w:sz w:val="28"/>
        </w:rPr>
        <w:t xml:space="preserve">. </w:t>
      </w:r>
      <w:r>
        <w:rPr>
          <w:rFonts w:ascii="Times New Roman"/>
          <w:b w:val="false"/>
          <w:i w:val="false"/>
          <w:color w:val="000000"/>
          <w:sz w:val="28"/>
        </w:rPr>
        <w:t>Қосымша ақпарат алу үшін «Сайрам аудандық жер қатынастары бөлімі» мемлекеттік мекемесіне хабарласу қажет. Мекен–жайы: ОҚО, Сайрам ауданы, Ақсукент ауылы, Қыстаубаев көшесі, н/з үй, телефон: 22-445.</w:t>
      </w:r>
    </w:p>
    <w:p>
      <w:pPr>
        <w:spacing w:after="0"/>
        <w:ind w:left="0"/>
        <w:jc w:val="both"/>
      </w:pPr>
      <w:r>
        <w:rPr>
          <w:rFonts w:ascii="Times New Roman"/>
          <w:b w:val="false"/>
          <w:i w:val="false"/>
          <w:color w:val="000000"/>
          <w:sz w:val="28"/>
        </w:rPr>
        <w:t>
</w:t>
      </w:r>
      <w:r>
        <w:rPr>
          <w:rFonts w:ascii="Times New Roman"/>
          <w:b w:val="false"/>
          <w:i w:val="false"/>
          <w:color w:val="000000"/>
          <w:sz w:val="28"/>
        </w:rPr>
        <w:t>
"Жер учаскелері туралы анықтама беру"</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қосымша</w:t>
      </w:r>
    </w:p>
    <w:p>
      <w:pPr>
        <w:spacing w:after="0"/>
        <w:ind w:left="0"/>
        <w:jc w:val="both"/>
      </w:pPr>
      <w:r>
        <w:rPr>
          <w:rFonts w:ascii="Times New Roman"/>
          <w:b/>
          <w:i w:val="false"/>
          <w:color w:val="000000"/>
          <w:sz w:val="28"/>
        </w:rPr>
        <w:t>      </w:t>
      </w:r>
      <w:r>
        <w:rPr>
          <w:rFonts w:ascii="Times New Roman"/>
          <w:b/>
          <w:i w:val="false"/>
          <w:color w:val="000080"/>
          <w:sz w:val="28"/>
        </w:rPr>
        <w:t>Сапа және қолжетімділік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2422"/>
        <w:gridCol w:w="2342"/>
        <w:gridCol w:w="2343"/>
      </w:tblGrid>
      <w:tr>
        <w:trPr>
          <w:trHeight w:val="120" w:hRule="atLeast"/>
        </w:trPr>
        <w:tc>
          <w:tcPr>
            <w:tcW w:w="4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Сапа және қолжетімділік көрсеткіштері</w:t>
            </w:r>
          </w:p>
        </w:tc>
        <w:tc>
          <w:tcPr>
            <w:tcW w:w="2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 тің нормативтік мәні</w:t>
            </w:r>
          </w:p>
        </w:tc>
        <w:tc>
          <w:tcPr>
            <w:tcW w:w="2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келесі жылдағы нысаналы мәні</w:t>
            </w:r>
          </w:p>
        </w:tc>
        <w:tc>
          <w:tcPr>
            <w:tcW w:w="2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ағымдағы жылдағы нысаналы мәні</w:t>
            </w:r>
          </w:p>
        </w:tc>
      </w:tr>
      <w:tr>
        <w:trPr>
          <w:trHeight w:val="120" w:hRule="atLeast"/>
        </w:trPr>
        <w:tc>
          <w:tcPr>
            <w:tcW w:w="4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Уақтылығы</w:t>
            </w:r>
          </w:p>
        </w:tc>
      </w:tr>
      <w:tr>
        <w:trPr>
          <w:trHeight w:val="120" w:hRule="atLeast"/>
        </w:trPr>
        <w:tc>
          <w:tcPr>
            <w:tcW w:w="4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r>
      <w:tr>
        <w:trPr>
          <w:trHeight w:val="120" w:hRule="atLeast"/>
        </w:trPr>
        <w:tc>
          <w:tcPr>
            <w:tcW w:w="4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2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Сапасы</w:t>
            </w:r>
          </w:p>
        </w:tc>
      </w:tr>
      <w:tr>
        <w:trPr>
          <w:trHeight w:val="120" w:hRule="atLeast"/>
        </w:trPr>
        <w:tc>
          <w:tcPr>
            <w:tcW w:w="4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2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w:t>
            </w:r>
          </w:p>
        </w:tc>
      </w:tr>
      <w:tr>
        <w:trPr>
          <w:trHeight w:val="120" w:hRule="atLeast"/>
        </w:trPr>
        <w:tc>
          <w:tcPr>
            <w:tcW w:w="4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 (үлесі) </w:t>
            </w:r>
          </w:p>
        </w:tc>
        <w:tc>
          <w:tcPr>
            <w:tcW w:w="2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Қол жетімділік</w:t>
            </w:r>
          </w:p>
        </w:tc>
      </w:tr>
      <w:tr>
        <w:trPr>
          <w:trHeight w:val="120" w:hRule="atLeast"/>
        </w:trPr>
        <w:tc>
          <w:tcPr>
            <w:tcW w:w="4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2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120" w:hRule="atLeast"/>
        </w:trPr>
        <w:tc>
          <w:tcPr>
            <w:tcW w:w="4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2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r>
      <w:tr>
        <w:trPr>
          <w:trHeight w:val="120" w:hRule="atLeast"/>
        </w:trPr>
        <w:tc>
          <w:tcPr>
            <w:tcW w:w="4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2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c>
          <w:tcPr>
            <w:tcW w:w="2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Шағымдану үдерісі</w:t>
            </w:r>
          </w:p>
        </w:tc>
      </w:tr>
      <w:tr>
        <w:trPr>
          <w:trHeight w:val="120" w:hRule="atLeast"/>
        </w:trPr>
        <w:tc>
          <w:tcPr>
            <w:tcW w:w="4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%(үлесі) </w:t>
            </w:r>
          </w:p>
        </w:tc>
        <w:tc>
          <w:tcPr>
            <w:tcW w:w="2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2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2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r>
      <w:tr>
        <w:trPr>
          <w:trHeight w:val="120" w:hRule="atLeast"/>
        </w:trPr>
        <w:tc>
          <w:tcPr>
            <w:tcW w:w="4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2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w:t>
            </w:r>
          </w:p>
        </w:tc>
      </w:tr>
      <w:tr>
        <w:trPr>
          <w:trHeight w:val="120" w:hRule="atLeast"/>
        </w:trPr>
        <w:tc>
          <w:tcPr>
            <w:tcW w:w="4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2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120" w:hRule="atLeast"/>
        </w:trPr>
        <w:tc>
          <w:tcPr>
            <w:tcW w:w="4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c>
          <w:tcPr>
            <w:tcW w:w="2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Сыпайылық</w:t>
            </w:r>
          </w:p>
        </w:tc>
      </w:tr>
      <w:tr>
        <w:trPr>
          <w:trHeight w:val="120" w:hRule="atLeast"/>
        </w:trPr>
        <w:tc>
          <w:tcPr>
            <w:tcW w:w="489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4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34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234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r>
    </w:tbl>
    <w:p>
      <w:pPr>
        <w:spacing w:after="0"/>
        <w:ind w:left="0"/>
        <w:jc w:val="both"/>
      </w:pPr>
      <w:r>
        <w:rPr>
          <w:rFonts w:ascii="Times New Roman"/>
          <w:b w:val="false"/>
          <w:i/>
          <w:color w:val="000000"/>
          <w:sz w:val="28"/>
        </w:rPr>
        <w:t>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(сайт www.kyzmet.kz)</w:t>
      </w:r>
    </w:p>
    <w:p>
      <w:pPr>
        <w:spacing w:after="0"/>
        <w:ind w:left="0"/>
        <w:jc w:val="both"/>
      </w:pPr>
      <w:r>
        <w:rPr>
          <w:rFonts w:ascii="Times New Roman"/>
          <w:b w:val="false"/>
          <w:i w:val="false"/>
          <w:color w:val="000000"/>
          <w:sz w:val="28"/>
        </w:rPr>
        <w:t>
</w:t>
      </w:r>
      <w:r>
        <w:rPr>
          <w:rFonts w:ascii="Times New Roman"/>
          <w:b w:val="false"/>
          <w:i w:val="false"/>
          <w:color w:val="000000"/>
          <w:sz w:val="28"/>
        </w:rPr>
        <w:t>
Сайрам ауданы әкімдігінің</w:t>
      </w:r>
      <w:r>
        <w:br/>
      </w:r>
      <w:r>
        <w:rPr>
          <w:rFonts w:ascii="Times New Roman"/>
          <w:b w:val="false"/>
          <w:i w:val="false"/>
          <w:color w:val="000000"/>
          <w:sz w:val="28"/>
        </w:rPr>
        <w:t>
2007 жылғы 10 желтоқсандағы</w:t>
      </w:r>
      <w:r>
        <w:br/>
      </w:r>
      <w:r>
        <w:rPr>
          <w:rFonts w:ascii="Times New Roman"/>
          <w:b w:val="false"/>
          <w:i w:val="false"/>
          <w:color w:val="000000"/>
          <w:sz w:val="28"/>
        </w:rPr>
        <w:t>
№ 2513 қаулысымен бекітілген</w:t>
      </w:r>
      <w:r>
        <w:br/>
      </w:r>
      <w:r>
        <w:rPr>
          <w:rFonts w:ascii="Times New Roman"/>
          <w:b w:val="false"/>
          <w:i w:val="false"/>
          <w:color w:val="000000"/>
          <w:sz w:val="28"/>
        </w:rPr>
        <w:t>
5 қосымша</w:t>
      </w:r>
    </w:p>
    <w:p>
      <w:pPr>
        <w:spacing w:after="0"/>
        <w:ind w:left="0"/>
        <w:jc w:val="both"/>
      </w:pPr>
      <w:r>
        <w:rPr>
          <w:rFonts w:ascii="Times New Roman"/>
          <w:b/>
          <w:i w:val="false"/>
          <w:color w:val="000000"/>
          <w:sz w:val="28"/>
        </w:rPr>
        <w:t>      </w:t>
      </w:r>
      <w:r>
        <w:rPr>
          <w:rFonts w:ascii="Times New Roman"/>
          <w:b/>
          <w:i w:val="false"/>
          <w:color w:val="000080"/>
          <w:sz w:val="28"/>
        </w:rPr>
        <w:t>"Уақытша жер пайдалану құқығына актілерді ресімдеу"</w:t>
      </w:r>
      <w:r>
        <w:br/>
      </w:r>
      <w:r>
        <w:rPr>
          <w:rFonts w:ascii="Times New Roman"/>
          <w:b w:val="false"/>
          <w:i w:val="false"/>
          <w:color w:val="000000"/>
          <w:sz w:val="28"/>
        </w:rPr>
        <w:t>
</w:t>
      </w:r>
      <w:r>
        <w:rPr>
          <w:rFonts w:ascii="Times New Roman"/>
          <w:b/>
          <w:i w:val="false"/>
          <w:color w:val="000080"/>
          <w:sz w:val="28"/>
        </w:rPr>
        <w:t>мемлекеттік қызмет көрсетудің стандарты</w:t>
      </w:r>
    </w:p>
    <w:p>
      <w:pPr>
        <w:spacing w:after="0"/>
        <w:ind w:left="0"/>
        <w:jc w:val="both"/>
      </w:pPr>
      <w:r>
        <w:rPr>
          <w:rFonts w:ascii="Times New Roman"/>
          <w:b/>
          <w:i w:val="false"/>
          <w:color w:val="000080"/>
          <w:sz w:val="28"/>
        </w:rPr>
        <w:t>      1. Жалпы ережелер</w:t>
      </w:r>
    </w:p>
    <w:p>
      <w:pPr>
        <w:spacing w:after="0"/>
        <w:ind w:left="0"/>
        <w:jc w:val="both"/>
      </w:pPr>
      <w:r>
        <w:rPr>
          <w:rFonts w:ascii="Times New Roman"/>
          <w:b w:val="false"/>
          <w:i w:val="false"/>
          <w:color w:val="000000"/>
          <w:sz w:val="28"/>
        </w:rPr>
        <w:t>      1. Осы стандарт уақытша жер пайдалану құқығына актілерді ресімдеу жөніндегі мемлекеттік қызмет көрсету тәртібін белгілейді (бұдан әрі - мемлекеттік қызмет).</w:t>
      </w:r>
      <w:r>
        <w:br/>
      </w:r>
      <w:r>
        <w:rPr>
          <w:rFonts w:ascii="Times New Roman"/>
          <w:b w:val="false"/>
          <w:i w:val="false"/>
          <w:color w:val="000000"/>
          <w:sz w:val="28"/>
        </w:rPr>
        <w:t>
      Уақытша жер пайдалану құқығына актісі жер, құқықтық және қала құрылысы кадастрларын жүргізу мақсатында қажетті, жер учаскесінің сәйкестендіру сипаттамаларын қамтитын жер учаскесіне сәйкестендіру құжаты болып табылады.</w:t>
      </w:r>
      <w:r>
        <w:br/>
      </w:r>
      <w:r>
        <w:rPr>
          <w:rFonts w:ascii="Times New Roman"/>
          <w:b w:val="false"/>
          <w:i w:val="false"/>
          <w:color w:val="000000"/>
          <w:sz w:val="28"/>
        </w:rPr>
        <w:t>
      Жер учаскесіне құқық белгілейтін құжат - осылардың негізінде жер учаскесіне құқықтар туындайтын, өзгертілетін немесе тоқтатылатын заңдық фактілердің (заңдық құрамдарының) басталғанын растайтын құжат, оның ішінде шарттар, соттардың шешімдері, атқарушы органдардың құқықтық актілері, мұрагерлікке құқық туралы куәлік, меншік құқығымен жер учаскесіне иеленген немесе уақытша өтеулі жер пайдалану құқығын сатып алған мемлекеттік емес заңды тұлғаларды қайта ұйымдастыру кезіндегі табыстау актісі немесе бөлу балансы.</w:t>
      </w:r>
      <w:r>
        <w:br/>
      </w:r>
      <w:r>
        <w:rPr>
          <w:rFonts w:ascii="Times New Roman"/>
          <w:b w:val="false"/>
          <w:i w:val="false"/>
          <w:color w:val="000000"/>
          <w:sz w:val="28"/>
        </w:rPr>
        <w:t>
      2. Көрсетілетін мемлекеттік қызмет: автоматтандырылмаған.</w:t>
      </w:r>
      <w:r>
        <w:br/>
      </w:r>
      <w:r>
        <w:rPr>
          <w:rFonts w:ascii="Times New Roman"/>
          <w:b w:val="false"/>
          <w:i w:val="false"/>
          <w:color w:val="000000"/>
          <w:sz w:val="28"/>
        </w:rPr>
        <w:t>
      3. Мемлекеттік қызмет Қазақстан Республикасының келесі заңнамалары:</w:t>
      </w:r>
      <w:r>
        <w:br/>
      </w:r>
      <w:r>
        <w:rPr>
          <w:rFonts w:ascii="Times New Roman"/>
          <w:b w:val="false"/>
          <w:i w:val="false"/>
          <w:color w:val="000000"/>
          <w:sz w:val="28"/>
        </w:rPr>
        <w:t xml:space="preserve">
      1) Қазақстан Республикасының 2003 жылғы 20 маусымдағы № 442 «Жер кодексінің» </w:t>
      </w:r>
      <w:r>
        <w:rPr>
          <w:rFonts w:ascii="Times New Roman"/>
          <w:b w:val="false"/>
          <w:i w:val="false"/>
          <w:color w:val="000000"/>
          <w:sz w:val="28"/>
        </w:rPr>
        <w:t>14-1 бабы</w:t>
      </w:r>
      <w:r>
        <w:rPr>
          <w:rFonts w:ascii="Times New Roman"/>
          <w:b w:val="false"/>
          <w:i w:val="false"/>
          <w:color w:val="000000"/>
          <w:sz w:val="28"/>
        </w:rPr>
        <w:t xml:space="preserve"> 3 тармағы </w:t>
      </w:r>
      <w:r>
        <w:rPr>
          <w:rFonts w:ascii="Times New Roman"/>
          <w:b w:val="false"/>
          <w:i w:val="false"/>
          <w:color w:val="000000"/>
          <w:sz w:val="28"/>
        </w:rPr>
        <w:t>13 тармақшасы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4. Осы мемлекеттік қызметті «Cайрам аудандық жер қатынастары бөлімі» мемлекеттік мекемесі ұсынады. Мекен-жайы: ОҚО, Сайрам ауданы, Ақсукент ауылы, Қыстаубаев көшесі, н/ж үй, тел/факс:22-445.</w:t>
      </w:r>
      <w:r>
        <w:br/>
      </w:r>
      <w:r>
        <w:rPr>
          <w:rFonts w:ascii="Times New Roman"/>
          <w:b w:val="false"/>
          <w:i w:val="false"/>
          <w:color w:val="000000"/>
          <w:sz w:val="28"/>
        </w:rPr>
        <w:t>
      5. Мемлекеттік қызмет көрсетуді аяқтау нысаны уақытша жер пайдалану құқығына актіні беру болып табылады.</w:t>
      </w:r>
      <w:r>
        <w:br/>
      </w:r>
      <w:r>
        <w:rPr>
          <w:rFonts w:ascii="Times New Roman"/>
          <w:b w:val="false"/>
          <w:i w:val="false"/>
          <w:color w:val="000000"/>
          <w:sz w:val="28"/>
        </w:rPr>
        <w:t>
      6. Мемлекеттік қызмет Қазақстан Республикасы азаматтарына, заңды тұлғаларға көрсетіледі (бұдан әрі - өтініш беруші).</w:t>
      </w:r>
      <w:r>
        <w:br/>
      </w:r>
      <w:r>
        <w:rPr>
          <w:rFonts w:ascii="Times New Roman"/>
          <w:b w:val="false"/>
          <w:i w:val="false"/>
          <w:color w:val="000000"/>
          <w:sz w:val="28"/>
        </w:rPr>
        <w:t>
      7. Мемлекеттік қызмет мынадай мерзімдерде көрсетіледі:</w:t>
      </w:r>
      <w:r>
        <w:br/>
      </w:r>
      <w:r>
        <w:rPr>
          <w:rFonts w:ascii="Times New Roman"/>
          <w:b w:val="false"/>
          <w:i w:val="false"/>
          <w:color w:val="000000"/>
          <w:sz w:val="28"/>
        </w:rPr>
        <w:t>
      1) өтініш беруші тиісті құжаттарды тапсырған сәттен бастап 30 күннің ішінде;</w:t>
      </w:r>
      <w:r>
        <w:br/>
      </w:r>
      <w:r>
        <w:rPr>
          <w:rFonts w:ascii="Times New Roman"/>
          <w:b w:val="false"/>
          <w:i w:val="false"/>
          <w:color w:val="000000"/>
          <w:sz w:val="28"/>
        </w:rPr>
        <w:t>
      2) тиісті құжаттарды тапсыру үшін, кезекте күту 40 минуттан аспауы тиіс;</w:t>
      </w:r>
      <w:r>
        <w:br/>
      </w:r>
      <w:r>
        <w:rPr>
          <w:rFonts w:ascii="Times New Roman"/>
          <w:b w:val="false"/>
          <w:i w:val="false"/>
          <w:color w:val="000000"/>
          <w:sz w:val="28"/>
        </w:rPr>
        <w:t>
      3) құжаттарды қайта алу үшін кезекте күту 30 минуттан аспауы тиіс.</w:t>
      </w:r>
      <w:r>
        <w:br/>
      </w:r>
      <w:r>
        <w:rPr>
          <w:rFonts w:ascii="Times New Roman"/>
          <w:b w:val="false"/>
          <w:i w:val="false"/>
          <w:color w:val="000000"/>
          <w:sz w:val="28"/>
        </w:rPr>
        <w:t>
      8. Мемлекеттік қызмет жеке және заңды тұлғаларға тегін көрсетіледі.</w:t>
      </w:r>
      <w:r>
        <w:br/>
      </w:r>
      <w:r>
        <w:rPr>
          <w:rFonts w:ascii="Times New Roman"/>
          <w:b w:val="false"/>
          <w:i w:val="false"/>
          <w:color w:val="000000"/>
          <w:sz w:val="28"/>
        </w:rPr>
        <w:t>
      9. Мемлекеттік қызметті көрсету тәртібі және қажетті құжаттар туралы толық ақпарат, олардың үлгілері және оларды толтыру туралы толық ақпарат, ОҚО, Сайрам ауданы, Ақсукент ауылы, Қыстаубаев көшесі, н/з үйде орналасқан «Сайрам аудандық жер қатынастары бөлімі» мемлекеттік мекемесінің ресми ақпараттық дерек көздерінде, тағандарда, ақпараттық тақталарда орналастырылады.</w:t>
      </w:r>
      <w:r>
        <w:br/>
      </w:r>
      <w:r>
        <w:rPr>
          <w:rFonts w:ascii="Times New Roman"/>
          <w:b w:val="false"/>
          <w:i w:val="false"/>
          <w:color w:val="000000"/>
          <w:sz w:val="28"/>
        </w:rPr>
        <w:t>
      10. Мемлекеттік қызмет аптасына бес күн көрсетіледі, түскі үзілісті есептемегенде, кезек тәртібімен іске асырылады.</w:t>
      </w:r>
      <w:r>
        <w:br/>
      </w:r>
      <w:r>
        <w:rPr>
          <w:rFonts w:ascii="Times New Roman"/>
          <w:b w:val="false"/>
          <w:i w:val="false"/>
          <w:color w:val="000000"/>
          <w:sz w:val="28"/>
        </w:rPr>
        <w:t>
      Жұмыс кестесі: қабылдау – дүйсенбі- жұма күндері сағат 9.00-ден 18.00-ге дейін жүргізіледі; үзіліс 13.00-ден 14.00-ге дейін. Демалыс күндері: сенбі және жексенбі.</w:t>
      </w:r>
      <w:r>
        <w:br/>
      </w:r>
      <w:r>
        <w:rPr>
          <w:rFonts w:ascii="Times New Roman"/>
          <w:b w:val="false"/>
          <w:i w:val="false"/>
          <w:color w:val="000000"/>
          <w:sz w:val="28"/>
        </w:rPr>
        <w:t>
      Мемлекеттік қызметті алу үшін жеке тұлғаларға жедел қызмет көрсету және алдын ала жазылу қарастырылмаған.</w:t>
      </w:r>
      <w:r>
        <w:br/>
      </w:r>
      <w:r>
        <w:rPr>
          <w:rFonts w:ascii="Times New Roman"/>
          <w:b w:val="false"/>
          <w:i w:val="false"/>
          <w:color w:val="000000"/>
          <w:sz w:val="28"/>
        </w:rPr>
        <w:t>
      11. Осы мемлекеттік қызметті алу үшін мынадай жағдайлар жасалған: балалар және мүгедектер арбасына арналған жол (пандус); кіре берісте мемлекеттік және орыс тілдеріндегі өтініштердің үлгілері жазылған таған, дәлізде күтіп отыру үшін төрт адамдық ұзын орындық қойылған, құжаттарды толтыру орындары, құжаттарды толтыру үлгісінің тәртібі және тапсырылатын құжаттар тізімі тағанмен жабдықталған.</w:t>
      </w:r>
    </w:p>
    <w:p>
      <w:pPr>
        <w:spacing w:after="0"/>
        <w:ind w:left="0"/>
        <w:jc w:val="both"/>
      </w:pP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Мемлекеттік қызмет көрсету тәртібі</w:t>
      </w:r>
    </w:p>
    <w:p>
      <w:pPr>
        <w:spacing w:after="0"/>
        <w:ind w:left="0"/>
        <w:jc w:val="both"/>
      </w:pPr>
      <w:r>
        <w:rPr>
          <w:rFonts w:ascii="Times New Roman"/>
          <w:b w:val="false"/>
          <w:i w:val="false"/>
          <w:color w:val="000000"/>
          <w:sz w:val="28"/>
        </w:rPr>
        <w:t>      12. Мемлекеттік қызмет көрсетілу үшін өтініш беруші мыналарды:</w:t>
      </w:r>
      <w:r>
        <w:br/>
      </w:r>
      <w:r>
        <w:rPr>
          <w:rFonts w:ascii="Times New Roman"/>
          <w:b w:val="false"/>
          <w:i w:val="false"/>
          <w:color w:val="000000"/>
          <w:sz w:val="28"/>
        </w:rPr>
        <w:t>
      1) белгіленген берілген бланкідегі өтінішін;</w:t>
      </w:r>
      <w:r>
        <w:br/>
      </w:r>
      <w:r>
        <w:rPr>
          <w:rFonts w:ascii="Times New Roman"/>
          <w:b w:val="false"/>
          <w:i w:val="false"/>
          <w:color w:val="000000"/>
          <w:sz w:val="28"/>
        </w:rPr>
        <w:t>
      2) жеке тұлғалар – төлқұжат немесе жеке куәлігінің көшірмесі ОҚО, Сайрам ауданы, Ақсукент ауылы, Қыстаубаев көшесі н/з үйде орналасқан «Сайрам аудандық Әділет басқармасы» мемлекеттік мекемесінде беріледі, тел:22-700;</w:t>
      </w:r>
      <w:r>
        <w:br/>
      </w:r>
      <w:r>
        <w:rPr>
          <w:rFonts w:ascii="Times New Roman"/>
          <w:b w:val="false"/>
          <w:i w:val="false"/>
          <w:color w:val="000000"/>
          <w:sz w:val="28"/>
        </w:rPr>
        <w:t>
      3) заңды тұлғалар – заңды тұлғаны мемлекеттік тіркеу туралы куәліктің көшірмесі ОҚО, Сайрам ауданы, Ақсукент ауылы, Қыстаубаев көшесі н/з үйде орналасқан «Сайрам аудандық Әділет басқармасы» мемлекеттік мекемесінде беріледі, тел:22-700;</w:t>
      </w:r>
      <w:r>
        <w:br/>
      </w:r>
      <w:r>
        <w:rPr>
          <w:rFonts w:ascii="Times New Roman"/>
          <w:b w:val="false"/>
          <w:i w:val="false"/>
          <w:color w:val="000000"/>
          <w:sz w:val="28"/>
        </w:rPr>
        <w:t>
      4) салық төлеушінің тіркеу нөмірінің көшірмесін (СТН) ОҚО, Сайрам ауданы, Ақсукент ауылы, Жандарбеков көшесі н/з үйде орналасқан Сайрам аудандық салық комитетінде беріледі, тел:20-200;</w:t>
      </w:r>
      <w:r>
        <w:br/>
      </w:r>
      <w:r>
        <w:rPr>
          <w:rFonts w:ascii="Times New Roman"/>
          <w:b w:val="false"/>
          <w:i w:val="false"/>
          <w:color w:val="000000"/>
          <w:sz w:val="28"/>
        </w:rPr>
        <w:t>
      5) нотариус куәландырған жер учаскесіне құқық белгілейтін құжаттың көшірмесі ОҚО, Сайрам ауданы, Ақсукент ауылы, Қыстаубаев көшесі н/з үйде орналасқан «Сайрам аудандық жер қатынастары бөлімі» мемлекеттік мекемесінде беріледі, тел:22-445;</w:t>
      </w:r>
      <w:r>
        <w:br/>
      </w:r>
      <w:r>
        <w:rPr>
          <w:rFonts w:ascii="Times New Roman"/>
          <w:b w:val="false"/>
          <w:i w:val="false"/>
          <w:color w:val="000000"/>
          <w:sz w:val="28"/>
        </w:rPr>
        <w:t>
      13. Мемлекеттік қызметті алу үшін толтырылуы қажет бланкілер ОҚО, Сайрам ауданы, Ақсукент ауылы, Қыстаубаев көшесі н/з үйде орналасқан «Сайрам аудандық жер қатынастары бөлімі» мемлекеттік мекемесінде беріледі.</w:t>
      </w:r>
      <w:r>
        <w:br/>
      </w:r>
      <w:r>
        <w:rPr>
          <w:rFonts w:ascii="Times New Roman"/>
          <w:b w:val="false"/>
          <w:i w:val="false"/>
          <w:color w:val="000000"/>
          <w:sz w:val="28"/>
        </w:rPr>
        <w:t>
      14. Тұтынушы өтінішті қажетті қосымша құжаттарымен бірге «Сайрам аудандық жер қатынастары бөлімі» мемлекеттік мекемесіне, № 9 кабинетте жетекші маманына өткізеді. Мекен жайы: ОҚО, Сайрам ауданы, Ақсукент ауылы, Қыстаубаев көшесі н/з үй, тел:22-445;</w:t>
      </w:r>
      <w:r>
        <w:br/>
      </w:r>
      <w:r>
        <w:rPr>
          <w:rFonts w:ascii="Times New Roman"/>
          <w:b w:val="false"/>
          <w:i w:val="false"/>
          <w:color w:val="000000"/>
          <w:sz w:val="28"/>
        </w:rPr>
        <w:t>
      15. Құжаттарды тапсырған өтініш берушіге мемлекеттік қызмет көрсету мерзімі көрсетілген, өтініш берушінің мемлекеттік қызмет көрсету үшін барлық тиісті құжаттарды тапсырғандығын растайтын қолхат беріледі.</w:t>
      </w:r>
      <w:r>
        <w:br/>
      </w:r>
      <w:r>
        <w:rPr>
          <w:rFonts w:ascii="Times New Roman"/>
          <w:b w:val="false"/>
          <w:i w:val="false"/>
          <w:color w:val="000000"/>
          <w:sz w:val="28"/>
        </w:rPr>
        <w:t>
      16. Уақытша жер пайдалану құқығына актісі «Сайрам аудандық жер қатынастары бөлімі» мемлекеттік мекемесінде тұтынушының жеке өзінің қатысуымен немесе қолданыстағы заңмен көзделген тәртіппен немесе қолданыстағы заңмен көзделген тәртіппен жүзеге асырылады. Мекен-жайы: ОҚО, Сайрам ауданы, Ақсукент ауылы, Қыстаубаев көшесі, н/ж үй, тел.: 22-445.</w:t>
      </w:r>
      <w:r>
        <w:br/>
      </w:r>
      <w:r>
        <w:rPr>
          <w:rFonts w:ascii="Times New Roman"/>
          <w:b w:val="false"/>
          <w:i w:val="false"/>
          <w:color w:val="000000"/>
          <w:sz w:val="28"/>
        </w:rPr>
        <w:t>
      17. Осы стандарттың 12 тармағында көрсетілген құжаттар толық ұсынылмаған жағдайда мемлекеттік қызметті ұсыну көрсетуден бас тартылуы мүмкін.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«Сайрам аудандық жер қатынастары бөлімі» мемлекеттік мекемесінің жұмысы адамның конституциялық құқықтары мен бостандықтарын сақтау, қызметтік міндетін орындауда заңдылықты сақтау, сыпайылық, түбегейлі және толық ақпарат ұсыну, олардың сақталуын және қорғалуын қамтамасыз ету қағидаттарына негізделеді. Тұтынушы белгіленген мерзімде алмаған құжаттар 1 ай көлемінде сақталады.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19. «Сайрам аудандық жер қатынастары бөлімі» мемлекеттік мекемесінің жұмыстарының нәтижесі осы стандарттың қосымшасындағы сапа және қолжетімділік көрсеткіштерімен өлшенеді.</w:t>
      </w:r>
      <w:r>
        <w:br/>
      </w:r>
      <w:r>
        <w:rPr>
          <w:rFonts w:ascii="Times New Roman"/>
          <w:b w:val="false"/>
          <w:i w:val="false"/>
          <w:color w:val="000000"/>
          <w:sz w:val="28"/>
        </w:rPr>
        <w:t>
      20. Мемлекеттік қызметтің сапа және қолжетімділік көрсеткіштерінің  нысаналық мәні аудан әкімімен арнайы құрылған жұмыс тобымен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«Сайрам аудандық жер қатынастары бөлімі» мемлекеттік мекемесі мамандарының әрекетіне (әрекетсіздігіне) шағымдану тәртібін Сайрам аудан әкімінің аппараты басшысы (тел:22-244) түсіндіреді. Осы мемлекеттік қызметті көрсету жөнінде сот тәртібімен шағымдануға болады.</w:t>
      </w:r>
      <w:r>
        <w:br/>
      </w:r>
      <w:r>
        <w:rPr>
          <w:rFonts w:ascii="Times New Roman"/>
          <w:b w:val="false"/>
          <w:i w:val="false"/>
          <w:color w:val="000000"/>
          <w:sz w:val="28"/>
        </w:rPr>
        <w:t>
      22. Шағымдар жазбаша түрде пошта арқылы, электрондық пошта арқылы Сайрам ауданы әкімі аппаратының (мекен-жайы: ОҚО, Сайрам ауданы, Ақсукент ауылы, Жібек-жолы даңғылы, № 95 үй, тел.: 20-350) және/немесе «Сайрам аудандық жер қатынастары бөлімі» мемлекеттік мекемесінің кеңселері арқылы жұмыс күндері қабылданады. Жұмыс кестесі: дүйсенбі- жұма күндері сағат 9.00-ден 18.00-ге дейін жүргізіледі; үзіліс 13.00-ден 14.00-ге дейін. Демалыс күндері: сенбі және жексенбі. Мекен-жайы: ОҚО, Сайрам ауданы, Ақсукент ауылы, Қыстаубаев көшесі н/з үй, телефон: 22-445.</w:t>
      </w:r>
      <w:r>
        <w:br/>
      </w:r>
      <w:r>
        <w:rPr>
          <w:rFonts w:ascii="Times New Roman"/>
          <w:b w:val="false"/>
          <w:i w:val="false"/>
          <w:color w:val="000000"/>
          <w:sz w:val="28"/>
        </w:rPr>
        <w:t>
      23</w:t>
      </w:r>
      <w:r>
        <w:rPr>
          <w:rFonts w:ascii="Times New Roman"/>
          <w:b/>
          <w:i w:val="false"/>
          <w:color w:val="000000"/>
          <w:sz w:val="28"/>
        </w:rPr>
        <w:t xml:space="preserve">. </w:t>
      </w:r>
      <w:r>
        <w:rPr>
          <w:rFonts w:ascii="Times New Roman"/>
          <w:b w:val="false"/>
          <w:i w:val="false"/>
          <w:color w:val="000000"/>
          <w:sz w:val="28"/>
        </w:rPr>
        <w:t>Қабылданған арыз-шағым журналда тіркеліп, қабылданған күннен бастап 15 күннің ішінде қаралады.</w:t>
      </w:r>
      <w:r>
        <w:br/>
      </w:r>
      <w:r>
        <w:rPr>
          <w:rFonts w:ascii="Times New Roman"/>
          <w:b w:val="false"/>
          <w:i w:val="false"/>
          <w:color w:val="000000"/>
          <w:sz w:val="28"/>
        </w:rPr>
        <w:t>
      Қаралған арыз-шағымның нәтижесі арызданушыға жазбаша түрде пошта арқылы немесе электрондық пошта арқылы жіберіледі.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w:t>
      </w:r>
      <w:r>
        <w:rPr>
          <w:rFonts w:ascii="Times New Roman"/>
          <w:b/>
          <w:i w:val="false"/>
          <w:color w:val="000000"/>
          <w:sz w:val="28"/>
        </w:rPr>
        <w:t xml:space="preserve"> «</w:t>
      </w:r>
      <w:r>
        <w:rPr>
          <w:rFonts w:ascii="Times New Roman"/>
          <w:b w:val="false"/>
          <w:i w:val="false"/>
          <w:color w:val="000000"/>
          <w:sz w:val="28"/>
        </w:rPr>
        <w:t>Сайрам аудандық жер қатынастары бөлімі» мемлекеттік мекемесінің ақпараттық мәліметтері: ОҚО, Сайрам ауданы, Ақсукент ауылы, Қыстаубаев көшесі, н/з үй, телефон: 22-445.</w:t>
      </w:r>
      <w:r>
        <w:br/>
      </w:r>
      <w:r>
        <w:rPr>
          <w:rFonts w:ascii="Times New Roman"/>
          <w:b w:val="false"/>
          <w:i w:val="false"/>
          <w:color w:val="000000"/>
          <w:sz w:val="28"/>
        </w:rPr>
        <w:t>
      «Сайрам аудандық жер қатынастары бөлімі» мемлекеттік мекемесі мамандарының байланыс телефоны: 22-445.</w:t>
      </w:r>
      <w:r>
        <w:br/>
      </w:r>
      <w:r>
        <w:rPr>
          <w:rFonts w:ascii="Times New Roman"/>
          <w:b w:val="false"/>
          <w:i w:val="false"/>
          <w:color w:val="000000"/>
          <w:sz w:val="28"/>
        </w:rPr>
        <w:t>
      Жоғары тұрған органдардың байланыс ақпараты Сайрам ауданы әкімі аппараты, мекен-жайы: ОҚО, Сайрам ауданы, Ақсукент ауылы, Жібек-жолы көшесі, № 95 үй, телефон: 20-350. Электрондық пошта: Sairam-adm@mail.ru.</w:t>
      </w:r>
      <w:r>
        <w:br/>
      </w:r>
      <w:r>
        <w:rPr>
          <w:rFonts w:ascii="Times New Roman"/>
          <w:b w:val="false"/>
          <w:i w:val="false"/>
          <w:color w:val="000000"/>
          <w:sz w:val="28"/>
        </w:rPr>
        <w:t>
      25</w:t>
      </w:r>
      <w:r>
        <w:rPr>
          <w:rFonts w:ascii="Times New Roman"/>
          <w:b/>
          <w:i w:val="false"/>
          <w:color w:val="000000"/>
          <w:sz w:val="28"/>
        </w:rPr>
        <w:t xml:space="preserve">. </w:t>
      </w:r>
      <w:r>
        <w:rPr>
          <w:rFonts w:ascii="Times New Roman"/>
          <w:b w:val="false"/>
          <w:i w:val="false"/>
          <w:color w:val="000000"/>
          <w:sz w:val="28"/>
        </w:rPr>
        <w:t>Қосымша ақпарат алу үшін «Сайрам аудандық жер қатынастары бөлімі» мемлекеттік мекемесіне хабарласу қажет. Мекен–жайы: ОҚО, Сайрам ауданы, Ақсукент ауылы, Қыстаубаев көшесі, н/з үй, телефон: 22-445.</w:t>
      </w:r>
    </w:p>
    <w:p>
      <w:pPr>
        <w:spacing w:after="0"/>
        <w:ind w:left="0"/>
        <w:jc w:val="both"/>
      </w:pPr>
      <w:r>
        <w:rPr>
          <w:rFonts w:ascii="Times New Roman"/>
          <w:b w:val="false"/>
          <w:i w:val="false"/>
          <w:color w:val="000000"/>
          <w:sz w:val="28"/>
        </w:rPr>
        <w:t>
</w:t>
      </w:r>
      <w:r>
        <w:rPr>
          <w:rFonts w:ascii="Times New Roman"/>
          <w:b w:val="false"/>
          <w:i w:val="false"/>
          <w:color w:val="000000"/>
          <w:sz w:val="28"/>
        </w:rPr>
        <w:t>
"Уақытша жер пайдалану құқығына актілерді</w:t>
      </w:r>
      <w:r>
        <w:br/>
      </w:r>
      <w:r>
        <w:rPr>
          <w:rFonts w:ascii="Times New Roman"/>
          <w:b w:val="false"/>
          <w:i w:val="false"/>
          <w:color w:val="000000"/>
          <w:sz w:val="28"/>
        </w:rPr>
        <w:t>
ресімдеу" мемлекеттік қызмет көрсету</w:t>
      </w:r>
      <w:r>
        <w:br/>
      </w:r>
      <w:r>
        <w:rPr>
          <w:rFonts w:ascii="Times New Roman"/>
          <w:b w:val="false"/>
          <w:i w:val="false"/>
          <w:color w:val="000000"/>
          <w:sz w:val="28"/>
        </w:rPr>
        <w:t>
стандартына қосымша</w:t>
      </w:r>
    </w:p>
    <w:p>
      <w:pPr>
        <w:spacing w:after="0"/>
        <w:ind w:left="0"/>
        <w:jc w:val="both"/>
      </w:pPr>
      <w:r>
        <w:rPr>
          <w:rFonts w:ascii="Times New Roman"/>
          <w:b/>
          <w:i w:val="false"/>
          <w:color w:val="000000"/>
          <w:sz w:val="28"/>
        </w:rPr>
        <w:t>      </w:t>
      </w:r>
      <w:r>
        <w:rPr>
          <w:rFonts w:ascii="Times New Roman"/>
          <w:b/>
          <w:i w:val="false"/>
          <w:color w:val="000080"/>
          <w:sz w:val="28"/>
        </w:rPr>
        <w:t>Сапа және қолжетімділік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7"/>
        <w:gridCol w:w="2414"/>
        <w:gridCol w:w="2273"/>
        <w:gridCol w:w="2396"/>
      </w:tblGrid>
      <w:tr>
        <w:trPr>
          <w:trHeight w:val="120" w:hRule="atLeast"/>
        </w:trPr>
        <w:tc>
          <w:tcPr>
            <w:tcW w:w="4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Сапа және қолжетімділік көрсеткіштері</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 тің нормативтік мәні</w:t>
            </w:r>
          </w:p>
        </w:tc>
        <w:tc>
          <w:tcPr>
            <w:tcW w:w="2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келесі жылдағы нысаналы мәні</w:t>
            </w:r>
          </w:p>
        </w:tc>
        <w:tc>
          <w:tcPr>
            <w:tcW w:w="2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Көрсеткіш-тің ағымдағы жылдағы нысаналы мәні</w:t>
            </w:r>
          </w:p>
        </w:tc>
      </w:tr>
      <w:tr>
        <w:trPr>
          <w:trHeight w:val="120" w:hRule="atLeast"/>
        </w:trPr>
        <w:tc>
          <w:tcPr>
            <w:tcW w:w="4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2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Уақтылығы</w:t>
            </w:r>
          </w:p>
        </w:tc>
      </w:tr>
      <w:tr>
        <w:trPr>
          <w:trHeight w:val="120" w:hRule="atLeast"/>
        </w:trPr>
        <w:tc>
          <w:tcPr>
            <w:tcW w:w="4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1.1. құжаттарды тапсырған сәттен бастап белгіленген мерзімде қызметті ұсыну оқиғаларының % (үлесі) </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r>
      <w:tr>
        <w:trPr>
          <w:trHeight w:val="120" w:hRule="atLeast"/>
        </w:trPr>
        <w:tc>
          <w:tcPr>
            <w:tcW w:w="4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1.2. қызмет алуды кезекте 40 минуттан аспайтын уақыт күткен тұтынушылардың % (үлесі)  </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2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 Сапасы</w:t>
            </w:r>
          </w:p>
        </w:tc>
      </w:tr>
      <w:tr>
        <w:trPr>
          <w:trHeight w:val="120" w:hRule="atLeast"/>
        </w:trPr>
        <w:tc>
          <w:tcPr>
            <w:tcW w:w="4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2.1. қызметті ұсыну үдерісінің сапасына қанағаттанған тұтынушылардың % үлесі) </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2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w:t>
            </w:r>
          </w:p>
        </w:tc>
      </w:tr>
      <w:tr>
        <w:trPr>
          <w:trHeight w:val="120" w:hRule="atLeast"/>
        </w:trPr>
        <w:tc>
          <w:tcPr>
            <w:tcW w:w="4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2.2. құжаттарды лауазымды тұлға дұрыс ресімдеген жағдайдың (жүргізілген төлемдер, есеп айырысулар) % (үлесі) </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w:t>
            </w:r>
          </w:p>
        </w:tc>
        <w:tc>
          <w:tcPr>
            <w:tcW w:w="2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w:t>
            </w:r>
          </w:p>
        </w:tc>
        <w:tc>
          <w:tcPr>
            <w:tcW w:w="2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 Қол жетімділік</w:t>
            </w:r>
          </w:p>
        </w:tc>
      </w:tr>
      <w:tr>
        <w:trPr>
          <w:trHeight w:val="120" w:hRule="atLeast"/>
        </w:trPr>
        <w:tc>
          <w:tcPr>
            <w:tcW w:w="4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3.1. қызметті ұсыну тәртібі туралы сапаға және ақпаратқа қанағаттанған тұтынушылардың % (үлесі) </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w:t>
            </w:r>
          </w:p>
        </w:tc>
        <w:tc>
          <w:tcPr>
            <w:tcW w:w="2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120" w:hRule="atLeast"/>
        </w:trPr>
        <w:tc>
          <w:tcPr>
            <w:tcW w:w="4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3.2. тұтынушы құжаттарды дұрыс толтырған және бірінші реттен тапсырған оқиғалардың % (үлесі) </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2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r>
      <w:tr>
        <w:trPr>
          <w:trHeight w:val="120" w:hRule="atLeast"/>
        </w:trPr>
        <w:tc>
          <w:tcPr>
            <w:tcW w:w="4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3.3. Интернет арқылы қол жетімді қызметтерінің ақпарат % (үлесі) </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2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w:t>
            </w:r>
          </w:p>
        </w:tc>
        <w:tc>
          <w:tcPr>
            <w:tcW w:w="2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  Шағымдану үдерісі</w:t>
            </w:r>
          </w:p>
        </w:tc>
      </w:tr>
      <w:tr>
        <w:trPr>
          <w:trHeight w:val="120" w:hRule="atLeast"/>
        </w:trPr>
        <w:tc>
          <w:tcPr>
            <w:tcW w:w="4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4.1. қызметтің осы түрі бойынша қызмет көрсетілген тұтынушылардың жалпы санына негізделген шағымдардың % (үлесі) </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2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2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r>
      <w:tr>
        <w:trPr>
          <w:trHeight w:val="120" w:hRule="atLeast"/>
        </w:trPr>
        <w:tc>
          <w:tcPr>
            <w:tcW w:w="4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 (үлесі) </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w:t>
            </w:r>
          </w:p>
        </w:tc>
        <w:tc>
          <w:tcPr>
            <w:tcW w:w="2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w:t>
            </w:r>
          </w:p>
        </w:tc>
      </w:tr>
      <w:tr>
        <w:trPr>
          <w:trHeight w:val="120" w:hRule="atLeast"/>
        </w:trPr>
        <w:tc>
          <w:tcPr>
            <w:tcW w:w="4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 (үлесі) </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w:t>
            </w:r>
          </w:p>
        </w:tc>
        <w:tc>
          <w:tcPr>
            <w:tcW w:w="2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120" w:hRule="atLeast"/>
        </w:trPr>
        <w:tc>
          <w:tcPr>
            <w:tcW w:w="4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4.4. шағымдану мерзіміне қанағаттанған тұтынушылардың % (үлесі) </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75%</w:t>
            </w:r>
          </w:p>
        </w:tc>
        <w:tc>
          <w:tcPr>
            <w:tcW w:w="2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w:t>
            </w:r>
          </w:p>
        </w:tc>
      </w:tr>
      <w:tr>
        <w:trPr>
          <w:trHeight w:val="120" w:hRule="atLeast"/>
        </w:trPr>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  Сыпайылық</w:t>
            </w:r>
          </w:p>
        </w:tc>
      </w:tr>
      <w:tr>
        <w:trPr>
          <w:trHeight w:val="120" w:hRule="atLeast"/>
        </w:trPr>
        <w:tc>
          <w:tcPr>
            <w:tcW w:w="49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 xml:space="preserve">5.1. қызметкерлердің сыпайылығына қанағаттанған тұтынушылардың % (үлесі) </w:t>
            </w:r>
          </w:p>
        </w:tc>
        <w:tc>
          <w:tcPr>
            <w:tcW w:w="2414"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w:t>
            </w:r>
          </w:p>
        </w:tc>
        <w:tc>
          <w:tcPr>
            <w:tcW w:w="227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w:t>
            </w:r>
          </w:p>
        </w:tc>
        <w:tc>
          <w:tcPr>
            <w:tcW w:w="239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w:t>
            </w:r>
          </w:p>
        </w:tc>
      </w:tr>
    </w:tbl>
    <w:p>
      <w:pPr>
        <w:spacing w:after="0"/>
        <w:ind w:left="0"/>
        <w:jc w:val="both"/>
      </w:pPr>
      <w:r>
        <w:rPr>
          <w:rFonts w:ascii="Times New Roman"/>
          <w:b w:val="false"/>
          <w:i/>
          <w:color w:val="000000"/>
          <w:sz w:val="28"/>
        </w:rPr>
        <w:t>      Көрсеткіштер Қазақстан Республикасы Мемлекеттік қызмет істері агенттігі төрағасының бұйрығымен бекітілген мемлекеттік қызмет стандарттарының көрсеткіштерін анықтау жөніндегі модельдік әдістемелік ұсынымдарға сәйкес есептеледі (сайт www.kyzmet.kz)</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