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b759" w14:textId="e0ab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Ақбұлақ ауылдық округіне қой-ешкі малдарының бруцеллез ауруына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әкімдігінің 2007 жылғы 21          желтоқсандағы N 1596 қаулысы. Шығыс Қазақстан облысы Әділет департаментінің Семей қаласындағы Әділет басқармасында 2008 жылғы 10 қаңтарда N 5-2-76    тіркелді. Күші жойылды - Шығыс Қазақстан облысы Семей қаласы әкімінің 2008 жылғы 24 қазандағы N 1185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 Күші жойылды - Шығыс Қазақстан облысы Семей қаласы әкімінің 2008.10.24 N 1185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 қаласының ветеринарлық бас инспекторының 2007 жылғы 4 желтоқсандағы № 889 ұсынысына байланысты және 2002 жылғы 10 шілдедегі № 339-11 Қазақстан Республикасының "Ветеринария туралы"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Қой-ешкі малдарынан бруцеллез ауруы анықталғандықтан Ақбұлақ ауылдық округіне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Ақбұлақ ауылдық округіндегі бруцеллез ауруының алдын алу және жою туралы </w:t>
      </w:r>
      <w:r>
        <w:rPr>
          <w:rFonts w:ascii="Times New Roman"/>
          <w:b w:val="false"/>
          <w:i w:val="false"/>
          <w:color w:val="000000"/>
          <w:sz w:val="28"/>
        </w:rPr>
        <w:t>қоса беріліп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отырған іс-шаралар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Әкімдіктің осы қаулысының атқарылуын бақылау қала әкімінің орынбасары Т.Ж.Мүсәпірбековке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Әкімдіктің осы қаулысы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Семей қаласының әкімі                      М. Айнабеков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Қала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2007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1596 қаулысымен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80"/>
          <w:sz w:val="28"/>
        </w:rPr>
        <w:t xml:space="preserve">Ақбұлақ ауылдық округіндегі бруцеллез ауруының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      алдын-алу және жою жөніндегі іс-шаралар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5753"/>
        <w:gridCol w:w="1553"/>
        <w:gridCol w:w="4433"/>
      </w:tblGrid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Іс-шаралардың аталуы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Мерзімдері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Жауаптылар</w:t>
            </w:r>
          </w:p>
        </w:tc>
      </w:tr>
      <w:tr>
        <w:trPr>
          <w:trHeight w:val="82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округіндегі барлық малдардың түрі есепке алынсын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округіне уақтылы ветеринарлық - санитарлық шараларды жүргізу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әкімі, ҚР АШМ АӨК МИК Семей қалалық аумақтық инспекциясы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округіне басқа жақтан малдарды әкеліп қосуға және әкетуге жол бермеу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округіне бруцеллез ауруымен ауырған малдар жайылған жайылымдардан дайындалған мал азығын үш ай уақыт сақталғаннан кейін ғана пайдалану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Қой-ешкі малдарының сүтін саууға тыйым салу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 әкімі, ҚР АШМ АӨК МИК, Семей қалалық аумақтық инспекциясы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Бруцеллезге оң нәтиже берген аулалардағы қой-ешкі малдарынан 15-20 күн сайын қан алынып серологиялық жолмен (РА, РСК, РДСК, РБП) бруцеллез ауруына тексеру.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сауыққанша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Семей қалалық аумақтық инспекциясы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Бруцеллезге оң нәтиже берген малдарды басқа малдардан бөлек 5 тәуліктен артық ұстамау, 2003 жылдың 28 сәуірінде шыққан Қазақстан Республикасы Үкіметінің "Ветеринария саласында нормалық құқықтық актілерді бекіту туралы" № 407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бойынша ауру малдар жойылғаннан кейін мал иелеріне келген шығынның орнын толтыру.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уақыты кезінде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Семей қалалық аумақтық инспекциясы, Павлодар және ШҚО бойынша РМҚК "Республикалық індетке қарсы жасақ"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бруцеллез ауруына шалдығып жойылған қой-ешкі малдарының тұрған орындары мұқият тазаланып, дезинфекция жасалануы керек. Дезинфекцияның дұрыс жасалғанының қорытындысын тексеру үшін ветеринарлық зерітханаға сараптама жасауға сынама (проб) іріктеп алып, оны жіберу.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Сауықтыру уақыты кезінде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ҚР АШМ АӨК МИК Семей қалалық аумақтық инспекциясы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 16-ға толмаған жасөспірімдер, жүкті және бала емізетін әйелдерді төл алу науқанына қатаң түрде қатыстырмау керек.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 алу науқанында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МСЭҚД Семей қаласы бойынша басқармасы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округіндегі қой-ешкі малдарынан соңғы екі жолғы қанның серологиялық тексерісінде теріс нәтиже бергенше тексеріп, соңынан мал қораларына толық дезинфекция жүргізу.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сауыққанша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Семей қалалық аумақтық инспекциясы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Ақбүлақ ауылдық округінің тұрғындары медициналық дәрігердің қадағалауында болуын және адамдардың жеке басының санитарлық зоогигиеналық талаптарды қатаң сақтауларын, малдарды күтуде арнаулы киімдерді пайдалануын қадағалау.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ШҚО МСЭҚД Семей қаласы бойынша басқармасы 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округінің тұрғындарына малдан жұғатын бруцеллез ауруының алдын алу және одан сақтану туралы насихат жұмыстарын жүргізу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Үнемі.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ШҚО МСЭҚД Семей қаласы бойынша басқармасы</w:t>
            </w:r>
          </w:p>
        </w:tc>
      </w:tr>
      <w:tr>
        <w:trPr>
          <w:trHeight w:val="1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округінің қой-ешкі малдарын бруцеллез ауруынан сауыққанша, 3 ай уақытқа бақылауға қойылып 1-1,5 ай сайын серологиялық әдіспен 2 рет тексеруден өткізу.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АШМ АӨК МИК Семей қалалық аумақтық инспекциясы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Қала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      Е. Майкенов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ШҚО МСЭҚД - Шығыс Қазақстан облысының мемлекеттік санитарлық - эпидемиологиялық қадағалау департаменті.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ҚР АШМ АӨК МИК ҚР - ауыл шаруашылығы минитрлігінің агроөнеркәсіптік кешендегі мемлекеттік инспекциясы комитеті.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РМҚК - Республикалық мемлекеттік қазыналық кәсіпорын.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