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0ba3" w14:textId="5c20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бильярд үстеліне тіркелген жиынтық салықтың ставкасының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2007 жылғы 24           желтоқсандағы N 3-8 шешімі. Шығыс Қазақстан облысы Әділет департаментінің Абай ауданындағы Әділет басқармасында 2008 жылғы 22 қаңтарда N 5-5-66     тіркелді. Күші жойылды - Шығыс Қазақстан облысы Абай аудандық мәслихатының 2008 жылғы 25 желтоқсандағы N 10-4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Шығыс Қазақстан облысы Абай аудандық мәслихатының 2008.12.25 N 10-4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“Қазақстан Республикасындағы жергілікті мемлекеттік басқару туралы” Қазақстан Республикасының 2001 жылғы 23 қаңтардағы № 148-ІІ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12.06.2001 жылғы № 209-ІІ “Салық және бюджетке төленетін басқа да міндетті төлемдер туралы”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394-бабына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 бильярд үстеліне тіркелген жиынтық салықтың жылдық ставкасы 2008 жылға 35 (отыз бес) еселенген айлық есептік көрсеткіш шегінде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Аудандық мәслихаттың 2006 жылғы 14 желтоқсандағы № 33-8 “Бір бильярд үстеліне тіркелген жиынтық салықтың ставкасының мөлшері туралы” (19.01.2007 жылғы мемлекеттік тіркеу нөмірі № 5-5-46,“Абай елі” № 2 (010) 15-31 қаңтар, 2007 жылғы) шешімнің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ресми жарияланған күннен кейін он күнтізбелік күн өткеннен кейін қолданысқа енгізіледі және Шығыс Қазақстан облысы Әділет департаменті Абай ауданының Әділет басқармасында мемлекеттік тіркеуден өткен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төрағасы:                     М.Әубәкірұлы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хатшысы:                 Т.Амангазы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