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c34ba" w14:textId="59c34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2006 жылғы 21 желтоқсандағы N 39-4 "2007 жылға арналған қалалық бюджет туралы" мәслихаттың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мәслихаттың 2007 жылғы 11 мамырдағы N 45-2 шешімі. Батыс Қазақстан облысы Орал қаласының әділет басқармасында 2007 жылғы 16 мамырда N 7-1-69 тіркелді. Күші жойылды - Батыс Қазақстан облысы Орал қалалық мәслихаттың 2008 жылғы 31 наурыздағы N 6-11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Ескерту. Күші жойылды - Батыс Қазақстан облысы Орал қалалық мәслихатының 2008.03.31 N 6-11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Бюджеттік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111-бабының 1 тармағына, Қазақстан Республикасының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бабына сәйкес,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Орал қалалық мәслихатының 2006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39-4</w:t>
      </w:r>
      <w:r>
        <w:rPr>
          <w:rFonts w:ascii="Times New Roman"/>
          <w:b w:val="false"/>
          <w:i w:val="false"/>
          <w:color w:val="000000"/>
          <w:sz w:val="28"/>
        </w:rPr>
        <w:t> "2007 жылға арналған қалалық бюджет туралы" (нормативтік құқықтық актілерді мемлекеттік тіркеу тізілімінде N 7-1-56 нөмірмен тіркелген, Орал қалалық мәслихатының 2007 жылғы 27 ақпандағы </w:t>
      </w:r>
      <w:r>
        <w:rPr>
          <w:rFonts w:ascii="Times New Roman"/>
          <w:b w:val="false"/>
          <w:i w:val="false"/>
          <w:color w:val="000000"/>
          <w:sz w:val="28"/>
        </w:rPr>
        <w:t>N 40-3</w:t>
      </w:r>
      <w:r>
        <w:rPr>
          <w:rFonts w:ascii="Times New Roman"/>
          <w:b w:val="false"/>
          <w:i w:val="false"/>
          <w:color w:val="000000"/>
          <w:sz w:val="28"/>
        </w:rPr>
        <w:t> "2006 жылғы 21 желтоқсандағы N 39-4 "2007 жылға арналған қалалық бюджет туралы" мәслихаттың шешіміне өзгерістер мен толықтырулар енгізу туралы", нормативтік құқықтық актілерді мемлекеттік тіркеу тізілімінде N 7-1-61 нөмірмен тіркелген шешімімен енгізілген өзгерістер мен толықтыруларды есепке алуымен) шешімінің 1-тармағы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- 8 390 719 мың теңге, соның ішінде: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- 3 145 594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- 82 139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- 1 177 627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трансферттерден түсетін түсімдер - 3 985 359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- 10 464 613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Операциялық айырым - -2 073 894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Таза бюджеттен кредиттеу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 операциясымен айырым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- -2 073 894 мың теңге;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- 2 073 894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- 1 100 000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 қозғалысы - 973 894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8-тармағында: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"3 482 504" саны "3 985 359"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"873 565" саны "1 376 420"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"200 000" саны "490 500"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"... махаллаішілік аумақтарды және балалар спорт алаңдарын абаттандыруға нысаналы трансферттер" сөздерден кейін "40 000" саны "100 000"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"... жер қатынастары - 20 мың теңге" сөздерден кейін келесі мазмұндағы мәтінмен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 "Жасыл ел" Мемлекеттік бағдарламасы шеңберінде шараларды іске асыруға нысаналы трансферттер - 7 930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Достық-Дружба даңғылы, 206/2 орналасқан көрме залын күрделі жөндеуге нысаналы трансферттер - 4 425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тұрғын-үй құрылысын дамыту Мемлекеттік бағдарламаны іске асыру шегінде тұрғын-үйлерді абаттандыруға нысаналы трансферттер - 140 000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шешімнің 1, 2, 3, 4 қосымшалары осы шешімнің 1, 2, 3, 4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Орал қаласының қаржы бөлімі төлемдер бойынша бюджеттік бағдарламаларды қаржыландырудың жиынтық жоспарына, міндеттемелер бойынша бюджеттік бағдарламаларды қаржыландырудың жиынтық жоспарына тиісті өзгертулерді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экономика, бюджет және қаржы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қол қойылған күннен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Орал қалалық мәслихатының 45-ші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сессиясының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міндетін атқарушы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11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45-2 шешіміне N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2007 жылға арналған Орал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98"/>
        <w:gridCol w:w="862"/>
        <w:gridCol w:w="862"/>
        <w:gridCol w:w="693"/>
        <w:gridCol w:w="5256"/>
        <w:gridCol w:w="2434"/>
      </w:tblGrid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8 390 719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3 145 594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772 020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772 020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1 325 592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1 325 592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620 370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392 400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62 498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165 360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358 179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216 415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102 764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69 433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69 433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82 139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5 226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кәсіпорынның таза кірісі бөлігіндегі түсімдер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5 226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өзге де кірістер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 көрсетуді) өткізуден түсетін түсімдер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 көрсетуді) өткізуден түсетін түсімдер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69 240</w:t>
            </w:r>
          </w:p>
        </w:tc>
      </w:tr>
      <w:tr>
        <w:trPr>
          <w:trHeight w:val="8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69 240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7 573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7 573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1 177 627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1 056 217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  мемлекеттік мүлікті сату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1 056 217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материалдың емес активтердi сату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121 410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121 410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3 985 359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3 985 359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10 464 613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149 605</w:t>
            </w:r>
          </w:p>
        </w:tc>
      </w:tr>
      <w:tr>
        <w:trPr>
          <w:trHeight w:val="4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өкілдi, атқарушы және басқа органдар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105 569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12 087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12 087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60 821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60 821</w:t>
            </w:r>
          </w:p>
        </w:tc>
      </w:tr>
      <w:tr>
        <w:trPr>
          <w:trHeight w:val="4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32 661</w:t>
            </w:r>
          </w:p>
        </w:tc>
      </w:tr>
      <w:tr>
        <w:trPr>
          <w:trHeight w:val="4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  ауылдық(селоның), ауылдық (селолық) округтің әкімі аппаратының қызметін қамтамасыз ету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32 661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29 725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29 725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11 395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5 367</w:t>
            </w:r>
          </w:p>
        </w:tc>
      </w:tr>
      <w:tr>
        <w:trPr>
          <w:trHeight w:val="4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12 963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  жекешелендіруді ұйымдастыру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14 311</w:t>
            </w:r>
          </w:p>
        </w:tc>
      </w:tr>
      <w:tr>
        <w:trPr>
          <w:trHeight w:val="4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14 311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  қызметін қамтамасыз ету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14 311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9 336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9 336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9 336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9 336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қауіпсіздік, құқық, сот, қылмыстық-атқару қызметі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37 439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37 439</w:t>
            </w:r>
          </w:p>
        </w:tc>
      </w:tr>
      <w:tr>
        <w:trPr>
          <w:trHeight w:val="4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37 439</w:t>
            </w:r>
          </w:p>
        </w:tc>
      </w:tr>
      <w:tr>
        <w:trPr>
          <w:trHeight w:val="4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 реттеу бойынша жабдықтар мен құралдарды пайдалану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37 439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3 308 940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504 377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504 377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504 377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2 790 504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2 790 504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2 585 670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 жүйесін ақпараттандыру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11 584</w:t>
            </w:r>
          </w:p>
        </w:tc>
      </w:tr>
      <w:tr>
        <w:trPr>
          <w:trHeight w:val="4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ұйымдары үшiн оқулықтармен оқу-әдістемелік кешендерді сатып алу және жеткiзу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48 427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  үшін қосымша білім беру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143 623</w:t>
            </w:r>
          </w:p>
        </w:tc>
      </w:tr>
      <w:tr>
        <w:trPr>
          <w:trHeight w:val="4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14 059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14 059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14 059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420 701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374 921</w:t>
            </w:r>
          </w:p>
        </w:tc>
      </w:tr>
      <w:tr>
        <w:trPr>
          <w:trHeight w:val="4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  және әлеуметтік бағдарламалар бөлімі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372 949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105 524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8 856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104 616</w:t>
            </w:r>
          </w:p>
        </w:tc>
      </w:tr>
      <w:tr>
        <w:trPr>
          <w:trHeight w:val="4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56 441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әскерлер мен мерзімді қызметтегі әскери қызметкерлерді әлеуметтік қолдау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материалдың қамтамасыз ету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9 343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35 850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25 157</w:t>
            </w:r>
          </w:p>
        </w:tc>
      </w:tr>
      <w:tr>
        <w:trPr>
          <w:trHeight w:val="6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23 162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</w:t>
            </w:r>
          </w:p>
        </w:tc>
      </w:tr>
      <w:tr>
        <w:trPr>
          <w:trHeight w:val="4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</w:t>
            </w:r>
          </w:p>
        </w:tc>
      </w:tr>
      <w:tr>
        <w:trPr>
          <w:trHeight w:val="4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45 780</w:t>
            </w:r>
          </w:p>
        </w:tc>
      </w:tr>
      <w:tr>
        <w:trPr>
          <w:trHeight w:val="4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  және әлеуметтік бағдарламалар бөлімі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45 780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34 077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ағы төлеу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  жоқ тұлғаларды әлеуметтік бейімдеу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10 275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5 327 674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4 408 461</w:t>
            </w:r>
          </w:p>
        </w:tc>
      </w:tr>
      <w:tr>
        <w:trPr>
          <w:trHeight w:val="4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сейсмоқауіпті өңірлерінде орналасқан тұрғын үйлердің сейсмотұрақтылығын қолдауға бағытталған іс-шаралар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4 408 261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2 839 660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1 568 601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4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915 613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915 613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137 323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383 286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  және көгалдандыру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392 597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объектілерін дамыту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305 876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229 561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229 561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229 561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9 742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  және спорт бөлімі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9 742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спорттың жарыстар өткiзу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6 792</w:t>
            </w:r>
          </w:p>
        </w:tc>
      </w:tr>
      <w:tr>
        <w:trPr>
          <w:trHeight w:val="6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2 390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объектілерін дамыту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50 079</w:t>
            </w:r>
          </w:p>
        </w:tc>
      </w:tr>
      <w:tr>
        <w:trPr>
          <w:trHeight w:val="4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34 571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33 011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  басқа да тілдерін дамыту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15 508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15 508</w:t>
            </w:r>
          </w:p>
        </w:tc>
      </w:tr>
      <w:tr>
        <w:trPr>
          <w:trHeight w:val="4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16 494</w:t>
            </w:r>
          </w:p>
        </w:tc>
      </w:tr>
      <w:tr>
        <w:trPr>
          <w:trHeight w:val="4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6 220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6 245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6 245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4 029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4 029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47 600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18 993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4 013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(биотермиялық шұңқырлардың) жұмыс істеуін қамтамасыз ету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14 213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14 213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28 607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28 607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7 607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7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қалалар, қаладағы аудандар, кенттер, ауылдар (селолар),  ауылдық(селолық) округтер шекарасын белгілеу кезінде жүргізілетін жерге орналастыру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103 212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103 212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11 461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11 461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91 751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бөлімінің қызметін қамтамасыз ету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8 354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81 800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құрылысының бас жоспарларының әзірлеу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559 246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558 250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558 250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558 250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4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4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(қалаiшiлiк) және ауданiшiлiк қоғамдық жолаушылар тасымалдарын ұйымдастыру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138 369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  және бәсекелестікті қорғау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11 913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11 913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6 913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126 456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93 686</w:t>
            </w:r>
          </w:p>
        </w:tc>
      </w:tr>
      <w:tr>
        <w:trPr>
          <w:trHeight w:val="4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 органының резерві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31 886</w:t>
            </w:r>
          </w:p>
        </w:tc>
      </w:tr>
      <w:tr>
        <w:trPr>
          <w:trHeight w:val="4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техногендік сипаттағы төтенше жағдайларды жою үшін ауданның (облыстық маңызы бар қаланың) жергілікті атқарушы органының төтенше резерві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28 800</w:t>
            </w:r>
          </w:p>
        </w:tc>
      </w:tr>
      <w:tr>
        <w:trPr>
          <w:trHeight w:val="4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Соттардың шешімдері бойынша міндеттемелерді орындауға арналған ауданның (облыстық маңызы бар қаланың) жергілікті атқарушы органының резерві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4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32 770</w:t>
            </w:r>
          </w:p>
        </w:tc>
      </w:tr>
      <w:tr>
        <w:trPr>
          <w:trHeight w:val="4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56 615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56 615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56 615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49 152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7 463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 берілетін трансферттер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Операциялық айырымы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-2 073 894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Таза бюджеттен кредиттеу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Қаржы активтер операциясымен айырымы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 (профициті)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-2 073 894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VІІ. Бюджет тапшылығын қаржыландыру (профицитін пайдалану)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2 073 894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11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45-2 шешіміне N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2007 жылға арналған қалалық бюджеттің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бағдарламаларға бөлінген, бюджеттік инвестициялық</w:t>
      </w:r>
      <w:r>
        <w:br/>
      </w:r>
      <w:r>
        <w:rPr>
          <w:rFonts w:ascii="Times New Roman"/>
          <w:b/>
          <w:i w:val="false"/>
          <w:color w:val="000000"/>
        </w:rPr>
        <w:t>
жобаларын (бағдарламаларын) және Заңды тұлғалардың</w:t>
      </w:r>
      <w:r>
        <w:br/>
      </w:r>
      <w:r>
        <w:rPr>
          <w:rFonts w:ascii="Times New Roman"/>
          <w:b/>
          <w:i w:val="false"/>
          <w:color w:val="000000"/>
        </w:rPr>
        <w:t>
капиталын қалыптастыруға немесе ұлғайтуға іске асыруға бағытталған бюджеттік даму 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833"/>
        <w:gridCol w:w="773"/>
        <w:gridCol w:w="753"/>
        <w:gridCol w:w="793"/>
        <w:gridCol w:w="173"/>
        <w:gridCol w:w="596"/>
        <w:gridCol w:w="713"/>
        <w:gridCol w:w="677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1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әкімшiсi</w:t>
            </w:r>
          </w:p>
        </w:tc>
      </w:tr>
      <w:tr>
        <w:trPr>
          <w:trHeight w:val="1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білім беру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 қаланың) білім беру бөлімі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  жүйесінің ақпараттандыру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объектілерін дамыту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объектілерін дамыту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  шаруашылығы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бағдарламалар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қалыптастыруға немесе ұлғайтуға инвестициялар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11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45-2 шешіміне N 3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2007 жылға арналған қалалық бюджетті</w:t>
      </w:r>
      <w:r>
        <w:br/>
      </w:r>
      <w:r>
        <w:rPr>
          <w:rFonts w:ascii="Times New Roman"/>
          <w:b/>
          <w:i w:val="false"/>
          <w:color w:val="000000"/>
        </w:rPr>
        <w:t>
орындау барысында секвестрлеуге жатпайтын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813"/>
        <w:gridCol w:w="593"/>
        <w:gridCol w:w="633"/>
        <w:gridCol w:w="633"/>
        <w:gridCol w:w="7053"/>
      </w:tblGrid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1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әкімшiсi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11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45-2 шешіміне N 4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2007 жылға арналған  кенттік округтердің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13"/>
        <w:gridCol w:w="733"/>
        <w:gridCol w:w="693"/>
        <w:gridCol w:w="393"/>
        <w:gridCol w:w="633"/>
        <w:gridCol w:w="743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әкімшiсi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1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өкілдi, атқарушы және басқа органдар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Зачаганск кенттік округтің әкімі аппаратының қызметін қамтамасыз ету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Круглоозерное кенттік округтің әкімі аппаратының қызметін қамтамасыз ету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Деркөл кенттік округтің әкімі аппаратының қызметін қамтамасыз ету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Желаев кенттік округтің әкімі аппаратының қызметін қамтамасыз ету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