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0d9c" w14:textId="20a0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Ақпарттандыру және байланыс агенттігі төрағасының
2008 жылғы 18 қаңтардағы N 2 бұйрығы. Қазақстан Республикасының Әділет министрлігінде 2008 жылғы 5 ақпандағы Нормативтік құқықтық кесімдерді мемлекеттік тіркеудің тізіліміне N 5127 болып енгізілді. Күші жойылды - Қазақстан Республикасы Байланыс және ақпарат министрінің 2011 жылғы 25 шілдедегі № 216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Байланыс және ақпарат министрінің 2011.07.25 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рәсімдер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9-1-бабын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"Радиоэлектронды құралдар мен жоғары жиілікті құрылғыларды тіркеу" мемлекеттік қызмет көрсету стандарты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Ақпараттандыру және байланыс жөніндегі аумақтық басқармалар осы бұйрықпен танысуды ұйымдастырып және оның сөзсіз орындалуын қамтамасыз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Ақпараттандыру және байланыс агенттігінің Байланыс департаменті (Ә.Е. Баймұратов) осы бұйрықты Қазақстан Республикасы Әділет министрлігіне мемлекеттік тіркелуіне жолдасын және мемлекеттік тіркелгеннен кейін оның ресми жариялануын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Ақпараттандыру және байланыс агенттігі төрағасының орынбасары А.Д. Бишиғаевқа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бұйрығымен бекітілген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СТАНДАРТЫ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"Радиоэлектронды құралдар мен жоғары жиілікті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құрылғыларды тіркеу" 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Бұл стандарт ақпараттандыру және байланыс жөніндегі аумақтық басқармаларға радиоэлектронды құралдар мен жоғары жиілікті құрылғыларды мемлекеттік тіркеу туралы куәлігін беру тәртібін (бұдан әрі - мемлекеттік қызмет көрсету) белгілейді.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Қазақстан Республикасының  "Байланыс туралы" Заңы, Қазақстан Республикасы Көлік және коммуникациялар министрлігі Байланыс және ақпараттандыру жөніндегі комитет төрағасының 2003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13-п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бұйрық) бекітілген Байланыс саласындағы рұқсат құжаттарын ресімдеу және радиоэлектронды құралдар мен жоғары жиілікті құрылғыларды тіркеу ережесі негізінде жүзеге асырылады, N 2234 мемлекеттік тіркеу нормативтік құқықтық акті реестрінде тіркелінген.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Ақпараттандыру және байланыс агенттігінің ақпараттандыру және байланыс жөніндегі аумақтық басқармалары - құрылымдық бөлімшелері (бұдан әрі - аумақтық басқармалары) мемлекеттік қызмет көрсетеді.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көрсетудің аяқталу нысаны  радиоэлектронды құралдар мен жоғары жиілікті құрылғыларға мемлекеттік тіркеу туралы куәлігін беру болып табылады.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аумағында мемлекеттік тіркелген  Қазақстан Республикасының азаматтарына, мекемелерге, ұйымдарға, кәсіпорындарға (бұдан әрі - өтініш берушілер) мемлекеттік қызмет көрсетіледі.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Аумақтық басқарма өтініш берушінің құжаттарын алғаннан кейін үш жұмыс күннің ішінде оның құжаттарын қарайды.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Үкіметінің 2002 жылғы 21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932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радиоэлектронды құралдар мен жоғары жиілікті құрылғыларды мемлекеттік тіркеу үшін алым ставкасына сәйкес мемлекеттік қызмет көрсету ақылы негізде ұсынылады.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тәртібі туралы толық ақпарат Қазақстан Республикасы Ақпараттандыру және байланыс агенттігінің веб-сайтында, сондай-ақ ресми ақпарат көздерінде және аумақтық басқармалардың бөлмелерінде орналасқан стендтерде орналастырылады.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Мемлекеттік қызмет көрсетуді алу үшін тұтынушылар радиоэлектронды құралдар мен жоғары жиілікті құрылғыларды (бұдан әрі - РЭҚ (ЖЖҚ)) пайдалану орны бойынша тиісті аумақтық басқармаға: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үлгідегі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радиоэлектронды құралдар мен жоғары жиілікті құрылғылардың тиісті түріне арналған сауалнаманы көрсетеді.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Аумақтық басқарма РЭҚ-қа (ЖЖҚ) арналған сауалнамаларды толтырудың жинақылығы мен дұрыстығын тексереді.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РЭҚ-қа (ЖЖҚ) арналған сауалнамаларды толтыру жинақты немесе дұрыс болмағанда аумақтық басқарма тіркеуден бас тартады. Құжаттарды қайта тапсырған жағдайда, оларды қарау мерзімі жаңартылады.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Тіркеу рәсім аяқталғаннан кейін аумақтық басқарма белгіленген нысандағы РЭҚ пен ЖЖҚ-ны мемлекеттік тіркеу туралы куәлігін дайындайды және белгіленген нысандағы РЭҚ пен ЖЖҚ-ны мемлекеттік тіркеудің журналын толтырады.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РЭҚ пен ЖЖҚ-ны мемлекеттік тіркеу туралы куәлік өтініш беруші РЭҚ пен ЖЖҚ мемлекеттік тіркеуі үшін ақы төлегенін растайтын құжатын көрсеткеннен кейін беріледі.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Жұмыстың қағидаттары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Аумақтық басқармалар қызметі адамның конституциялық құқығын сақтауға, жүктелген қызметтерін атқару кезіндегі заңдылыққа негізделеді және әдептілік, толық ақпарат ұсыну, оның сақталуын, қорғалуын және жасырындылығын қамтамасыз ету қағидаттарында жүзеге асырылады.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Аумақтық басқармалар жұмысының нәтижелері осы стандартқа қоса беріліп отырған 1-қосымшаға сәйкес сапа мен қол жеткізу көрсеткіштерімен өлшенеді.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Мемлекеттік қызметтерді ұсыну сапасы бойынша наразылық болған жағдайда Қазақстан Республикасы Ақпараттандыру және байланыс агенттігі басшыларының, аумақтық басқармалар бастығының атына шағым беріледі.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Шағымдар жазбаша түрде пошта не Қазақстан Республикасы Ақпараттандыру және байланыс агенттігі, аумақтық басқармалардың кеңсесі арқылы тікелей жұмыс күндері қабылданады.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Қабылданған шағым аумақтық басқармалардың кіріс хат-хабарлар есебі журналында немесе Қазақстан Республикасы Ақпараттандыру және байланыс агенттігінің электронды құжат айналымының бірыңғай жүйесінде тіркеледі және бір ай мерзім ішінде қаралады.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Шағымды қарау нәтижелері шағым берушіге жазбаша түрде пошта арқылы хабарланады.  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Байланысу ақпараты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Аумақтық басқарманың жұмыс және бастығының қабылдау кестесі аумақтық басқармасының жұмыс кестесіне сәйкес жүзеге асырылады. Аумақтық басқармасының байланыс телефондары және мекенжайы Қазақстан Республикасы Ақпарттандыру және байланыс агенттігінің веб-сайтында орналастырылған (2-қосымша).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Қазақстан Республикасы Ақпараттандыру және байланыс агенттігінің мекенжайы: 010000, Астана қаласы, сол жағалау, "Министрліктер үйі" әкімшілік ғимараты, тел: 8 (7172) 74-09-09, факс: 8 (7172) 502-888.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1 қосымша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"Радиоэлектронды құралдар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жоғары жиілікті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құрылғыларды тіркеу"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Сапа мен қолжетімділік көрсеткішінің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8"/>
        <w:gridCol w:w="2072"/>
        <w:gridCol w:w="1855"/>
        <w:gridCol w:w="1875"/>
      </w:tblGrid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мен қолжетімділік көрсеткіштері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мәні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Уақытылығы 
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(үлес) құжаттарды тапсырған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бастап  қызмет көрсетудің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уақытылық жағдайы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 
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(үлес) қызмет көрсету сапасы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үдерісіне қанағаттанған тұтынушылар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(үлес) лауазымды адам рәсім-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 құжаттар үдерісі (атқарылған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есептеу, есептесулер және т.б.)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 
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(үлес) қызмет көрсету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сапа және ақпаратқа қанағат-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танған тұтынушылар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(үлес) алғаш рет құжат 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сырғандағы тұтынушылардың құжаттар-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дұрыс толтыру үдерісі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 беру үрдісі 
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(үлес) осы қызмет түріне  қызмет көрсетілген тұтынушылар саны-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негізді шағымдарының үдерісі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(үлес) белгіленген уақытында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қаралған және қанағаттандырылған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негізді шағымдар үдерісі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(үлес) тұтынушылардың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тәртіппен шағымданғандарының қана-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ғаттанғандары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(үлес) тұтынушылардың, шағым-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қарау мезгіліне қанағаттанған-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 
</w:t>
            </w:r>
          </w:p>
        </w:tc>
      </w:tr>
      <w:tr>
        <w:trPr>
          <w:trHeight w:val="30" w:hRule="atLeast"/>
        </w:trPr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(үлес) тұтынушылардың,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көрсетушілердің сыпайылығына қана-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ғаттанғандары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2 қосымша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"Радиоэлектронды құралдар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жоғары жиілікті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құрылғыларды тіркеу" 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4925"/>
        <w:gridCol w:w="3740"/>
        <w:gridCol w:w="3083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р/н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Басқарма атаулары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мекен-жайы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телефондары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және Ақмола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Астана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даңғылы, 13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8(7172)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216936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050000, Алматы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Жұмалиев, 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каб. 410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8(3272)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680880, 681010 факс, 709268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030000, Ақтөбе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Әбілхайырхан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даңғылы, 62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520340,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факс: 520372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060000, Атырау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бөлме 221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8(7122) 270024 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271615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Ермеков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73/А оф. 302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8(7212)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437010 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437024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Ак.Сәтпаев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8(7182)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323549,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327280 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540338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Қостанай қал., Темірбаев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көшесі, 14, 58-59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8(7142) 535185 ф, 535074, 503026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Қазантаев көшесі, 8 үй, 3 пәтер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8(72422)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70953 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78853 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77548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080000, Тараз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көшесі, 138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8(7262) 450960 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434224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Ақтау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мөлтек ауд.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үй, 91-92 пәтер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8(7292) 313344,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429911 ф.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Батыс-Қазақстан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090000, Орал қал.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Дзержинск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 4-қабат 4 каб.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8(7112) 503877 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244974, 513865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Оңтүстік-Қазақстан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Тәукехан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510100,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534952, 211391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Солтүстік-Қазақстан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басқармасы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150000, Петропавл қ., Интернационал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көшесі, 55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8(7152) 490080 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461194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070000, Өскемен қ. Карл Либкнехт көшесі, 19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8(7232) 269105,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252784 ф.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