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886d2" w14:textId="99886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"Қазақстан Республикасында қолма-қол шетел валютасымен бөлшек сауданы жүзеге асыруды және қызмет көрсетуді лицензиялау ережесін бекіту туралы" 2005 жылғы 15 қыркүйектегі N 115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2008 жылғы 28 наурыздағы N 19 Қаулысы. Қазақстан Республикасының Әділет министрлігінде 2008 жылғы 30 сәуірде Нормативтік құқықтық кесімдерді мемлекеттік тіркеудің тізіліміне N 5203 болып енгізілді. Күші жойылды - Қазақстан Республикасының Ұлттық Банкі Басқармасының 2009 жылғы 24 шілдедегі № 68 қаулысымен.</w:t>
      </w:r>
    </w:p>
    <w:p>
      <w:pPr>
        <w:spacing w:after="0"/>
        <w:ind w:left="0"/>
        <w:jc w:val="both"/>
      </w:pPr>
      <w:r>
        <w:rPr>
          <w:rFonts w:ascii="Times New Roman"/>
          <w:b w:val="false"/>
          <w:i w:val="false"/>
          <w:color w:val="ff0000"/>
          <w:sz w:val="28"/>
        </w:rPr>
        <w:t xml:space="preserve">      Күші жойылды - ҚР Ұлттық Банкі Басқармасының 2009.07.24 </w:t>
      </w:r>
      <w:r>
        <w:rPr>
          <w:rFonts w:ascii="Times New Roman"/>
          <w:b w:val="false"/>
          <w:i w:val="false"/>
          <w:color w:val="ff0000"/>
          <w:sz w:val="28"/>
        </w:rPr>
        <w:t>№ 68</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ff0000"/>
          <w:sz w:val="28"/>
        </w:rPr>
        <w:t xml:space="preserve">      ----------------- Бұйрықтан үзінді ----------------- </w:t>
      </w:r>
    </w:p>
    <w:p>
      <w:pPr>
        <w:spacing w:after="0"/>
        <w:ind w:left="0"/>
        <w:jc w:val="both"/>
      </w:pPr>
      <w:r>
        <w:rPr>
          <w:rFonts w:ascii="Times New Roman"/>
          <w:b w:val="false"/>
          <w:i w:val="false"/>
          <w:color w:val="ff0000"/>
          <w:sz w:val="28"/>
        </w:rPr>
        <w:t xml:space="preserve">      "Қазақстан Республикасының кейбір заңнамалық актілеріне валюталық реттеу және валюталық бақылау мәселелері бойынша өзгерістер мен толықтырулар енгізу туралы" 2009 жылғы 4 шілдедегі Қазақстан Республикасының </w:t>
      </w:r>
      <w:r>
        <w:rPr>
          <w:rFonts w:ascii="Times New Roman"/>
          <w:b w:val="false"/>
          <w:i w:val="false"/>
          <w:color w:val="ff0000"/>
          <w:sz w:val="28"/>
        </w:rPr>
        <w:t xml:space="preserve">Заңын </w:t>
      </w:r>
      <w:r>
        <w:rPr>
          <w:rFonts w:ascii="Times New Roman"/>
          <w:b w:val="false"/>
          <w:i w:val="false"/>
          <w:color w:val="ff0000"/>
          <w:sz w:val="28"/>
        </w:rPr>
        <w:t xml:space="preserve">іске асыру мақсатында Қазақстан Республикасы Ұлттық Банкінің Басқармасы ҚАУЛЫ ЕТЕДІ: </w:t>
      </w:r>
      <w:r>
        <w:br/>
      </w:r>
      <w:r>
        <w:rPr>
          <w:rFonts w:ascii="Times New Roman"/>
          <w:b w:val="false"/>
          <w:i w:val="false"/>
          <w:color w:val="ff0000"/>
          <w:sz w:val="28"/>
        </w:rPr>
        <w:t xml:space="preserve">
      1. Мыналардың күші жойылды деп танылсын: </w:t>
      </w:r>
      <w:r>
        <w:br/>
      </w:r>
      <w:r>
        <w:rPr>
          <w:rFonts w:ascii="Times New Roman"/>
          <w:b w:val="false"/>
          <w:i w:val="false"/>
          <w:color w:val="ff0000"/>
          <w:sz w:val="28"/>
        </w:rPr>
        <w:t xml:space="preserve">
      1) ...; </w:t>
      </w:r>
      <w:r>
        <w:br/>
      </w:r>
      <w:r>
        <w:rPr>
          <w:rFonts w:ascii="Times New Roman"/>
          <w:b w:val="false"/>
          <w:i w:val="false"/>
          <w:color w:val="ff0000"/>
          <w:sz w:val="28"/>
        </w:rPr>
        <w:t xml:space="preserve">
      2) Қазақстан Республикасының Ұлттық Банкі Басқармасының "Қазақстан Республикасының Ұлттық Банкі Басқармасының "Қазақстан Республикасында қолма-қол шетел валютасымен бөлшек сауданы жүзеге асыруды және қызмет көрсетуді лицензиялау ережесін бекіту туралы" 2005 жылғы 15 қыркүйектегі № 115 қаулысына өзгерістер мен толықтырулар енгізу туралы" 2008 жылғы 28 наурыздағы № 19 қаулысы (Нормативтік құқықтық актілерді мемлекеттік тіркеу тізілімінде № 5203 тіркелген, 2008 жылғы 20 мамырда "Заң газетінде" № 74(1300) жарияланған). </w:t>
      </w:r>
      <w:r>
        <w:br/>
      </w:r>
      <w:r>
        <w:rPr>
          <w:rFonts w:ascii="Times New Roman"/>
          <w:b w:val="false"/>
          <w:i w:val="false"/>
          <w:color w:val="ff0000"/>
          <w:sz w:val="28"/>
        </w:rPr>
        <w:t xml:space="preserve">
      2. Осы қаулы 2009 жылғы 11 тамыздан бастап қолданысқа енгізіледі. </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 xml:space="preserve">қараңыз. </w:t>
      </w:r>
    </w:p>
    <w:bookmarkEnd w:id="0"/>
    <w:p>
      <w:pPr>
        <w:spacing w:after="0"/>
        <w:ind w:left="0"/>
        <w:jc w:val="both"/>
      </w:pPr>
      <w:r>
        <w:rPr>
          <w:rFonts w:ascii="Times New Roman"/>
          <w:b w:val="false"/>
          <w:i w:val="false"/>
          <w:color w:val="000000"/>
          <w:sz w:val="28"/>
        </w:rPr>
        <w:t>      Валюталық құндылықтарды пайдалануға байланысты қызметті жүзеге асыруды реттейтін нормативтік құқықтық базаны " </w:t>
      </w:r>
      <w:r>
        <w:rPr>
          <w:rFonts w:ascii="Times New Roman"/>
          <w:b w:val="false"/>
          <w:i w:val="false"/>
          <w:color w:val="000000"/>
          <w:sz w:val="28"/>
        </w:rPr>
        <w:t xml:space="preserve">Лицензиялау туралы </w:t>
      </w:r>
      <w:r>
        <w:rPr>
          <w:rFonts w:ascii="Times New Roman"/>
          <w:b w:val="false"/>
          <w:i w:val="false"/>
          <w:color w:val="000000"/>
          <w:sz w:val="28"/>
        </w:rPr>
        <w:t>" 2007 жылғы 11 қаңтардағы және " </w:t>
      </w:r>
      <w:r>
        <w:rPr>
          <w:rFonts w:ascii="Times New Roman"/>
          <w:b w:val="false"/>
          <w:i w:val="false"/>
          <w:color w:val="000000"/>
          <w:sz w:val="28"/>
        </w:rPr>
        <w:t xml:space="preserve">Сәйкестендiру нөмiрлерiнiң ұлттық тiзiлiмдерi туралы </w:t>
      </w:r>
      <w:r>
        <w:rPr>
          <w:rFonts w:ascii="Times New Roman"/>
          <w:b w:val="false"/>
          <w:i w:val="false"/>
          <w:color w:val="000000"/>
          <w:sz w:val="28"/>
        </w:rPr>
        <w:t xml:space="preserve">" 2007 жылғы 12 қаңтардағы Қазақстан Республикасының Заңдарына сәйкес келтіру мақсатында Қазақстан Республикасы Ұлттық Банкінің Басқармасы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1. Қазақстан Республикасының Ұлттық Банкі Басқармасының " </w:t>
      </w:r>
      <w:r>
        <w:rPr>
          <w:rFonts w:ascii="Times New Roman"/>
          <w:b w:val="false"/>
          <w:i w:val="false"/>
          <w:color w:val="000000"/>
          <w:sz w:val="28"/>
        </w:rPr>
        <w:t xml:space="preserve">Қазақстан Республикасында қолма-қол шетел валютасымен бөлшек сауданы жүзеге асыруды және қызмет көрсетуді лицензиялау ережесін бекіту туралы </w:t>
      </w:r>
      <w:r>
        <w:rPr>
          <w:rFonts w:ascii="Times New Roman"/>
          <w:b w:val="false"/>
          <w:i w:val="false"/>
          <w:color w:val="000000"/>
          <w:sz w:val="28"/>
        </w:rPr>
        <w:t xml:space="preserve">" 2005 жылғы 15 қыркүйектегі N 115 қаулысына (Нормативтік құқықтық актілерді мемлекеттік тіркеу тізілімінде N 3902 тіркелген, "Юридическая газета" газетінде 2005 жылғы 2 қарашада жарияланған) мынадай өзгерістер мен толықтырулар енгізілсін: </w:t>
      </w:r>
      <w:r>
        <w:br/>
      </w:r>
      <w:r>
        <w:rPr>
          <w:rFonts w:ascii="Times New Roman"/>
          <w:b w:val="false"/>
          <w:i w:val="false"/>
          <w:color w:val="000000"/>
          <w:sz w:val="28"/>
        </w:rPr>
        <w:t xml:space="preserve">
      көрсетілген қаулымен бекітілген Қазақстан Республикасында қолма-қол шетел валютасымен бөлшек сауданы жүзеге асыруды және қызмет көрсетуді лицензиялау ережесінде: </w:t>
      </w:r>
    </w:p>
    <w:bookmarkEnd w:id="1"/>
    <w:bookmarkStart w:name="z3" w:id="2"/>
    <w:p>
      <w:pPr>
        <w:spacing w:after="0"/>
        <w:ind w:left="0"/>
        <w:jc w:val="both"/>
      </w:pPr>
      <w:r>
        <w:rPr>
          <w:rFonts w:ascii="Times New Roman"/>
          <w:b w:val="false"/>
          <w:i w:val="false"/>
          <w:color w:val="000000"/>
          <w:sz w:val="28"/>
        </w:rPr>
        <w:t xml:space="preserve">
      4-тармақтың 3) тармақшасында "лицензиясының" деген сөз "шешімінің" деген сөзбен ауыстырылсын; </w:t>
      </w:r>
    </w:p>
    <w:bookmarkEnd w:id="2"/>
    <w:bookmarkStart w:name="z4" w:id="3"/>
    <w:p>
      <w:pPr>
        <w:spacing w:after="0"/>
        <w:ind w:left="0"/>
        <w:jc w:val="both"/>
      </w:pPr>
      <w:r>
        <w:rPr>
          <w:rFonts w:ascii="Times New Roman"/>
          <w:b w:val="false"/>
          <w:i w:val="false"/>
          <w:color w:val="000000"/>
          <w:sz w:val="28"/>
        </w:rPr>
        <w:t xml:space="preserve">
      6-тармақта: </w:t>
      </w:r>
      <w:r>
        <w:br/>
      </w:r>
      <w:r>
        <w:rPr>
          <w:rFonts w:ascii="Times New Roman"/>
          <w:b w:val="false"/>
          <w:i w:val="false"/>
          <w:color w:val="000000"/>
          <w:sz w:val="28"/>
        </w:rPr>
        <w:t xml:space="preserve">
      бірінші абзацта "16-тармағында" деген сөздер "42-бабының 2-тармағының 6) тармақшасында" деген сөздермен ауыстырылсын; </w:t>
      </w:r>
      <w:r>
        <w:br/>
      </w:r>
      <w:r>
        <w:rPr>
          <w:rFonts w:ascii="Times New Roman"/>
          <w:b w:val="false"/>
          <w:i w:val="false"/>
          <w:color w:val="000000"/>
          <w:sz w:val="28"/>
        </w:rPr>
        <w:t xml:space="preserve">
      үшінші абзацтың 2) тармақшасында "лицензиясының" деген сөз "шешімінің" деген сөзбен ауыстырылсын; </w:t>
      </w:r>
    </w:p>
    <w:bookmarkEnd w:id="3"/>
    <w:bookmarkStart w:name="z5" w:id="4"/>
    <w:p>
      <w:pPr>
        <w:spacing w:after="0"/>
        <w:ind w:left="0"/>
        <w:jc w:val="both"/>
      </w:pPr>
      <w:r>
        <w:rPr>
          <w:rFonts w:ascii="Times New Roman"/>
          <w:b w:val="false"/>
          <w:i w:val="false"/>
          <w:color w:val="000000"/>
          <w:sz w:val="28"/>
        </w:rPr>
        <w:t xml:space="preserve">
      7-тармақтың бірінші, екінші абзацтарындағы "күнтізбелік күн" деген сөздер "жұмыс күні" деген сөздермен ауыстырылсын; </w:t>
      </w:r>
    </w:p>
    <w:bookmarkEnd w:id="4"/>
    <w:bookmarkStart w:name="z6" w:id="5"/>
    <w:p>
      <w:pPr>
        <w:spacing w:after="0"/>
        <w:ind w:left="0"/>
        <w:jc w:val="both"/>
      </w:pPr>
      <w:r>
        <w:rPr>
          <w:rFonts w:ascii="Times New Roman"/>
          <w:b w:val="false"/>
          <w:i w:val="false"/>
          <w:color w:val="000000"/>
          <w:sz w:val="28"/>
        </w:rPr>
        <w:t xml:space="preserve">
      13 және 14-тармақтар алынып тасталсын; </w:t>
      </w:r>
    </w:p>
    <w:bookmarkEnd w:id="5"/>
    <w:bookmarkStart w:name="z7" w:id="6"/>
    <w:p>
      <w:pPr>
        <w:spacing w:after="0"/>
        <w:ind w:left="0"/>
        <w:jc w:val="both"/>
      </w:pPr>
      <w:r>
        <w:rPr>
          <w:rFonts w:ascii="Times New Roman"/>
          <w:b w:val="false"/>
          <w:i w:val="false"/>
          <w:color w:val="000000"/>
          <w:sz w:val="28"/>
        </w:rPr>
        <w:t xml:space="preserve">
      18-тармақта: </w:t>
      </w:r>
      <w:r>
        <w:br/>
      </w:r>
      <w:r>
        <w:rPr>
          <w:rFonts w:ascii="Times New Roman"/>
          <w:b w:val="false"/>
          <w:i w:val="false"/>
          <w:color w:val="000000"/>
          <w:sz w:val="28"/>
        </w:rPr>
        <w:t xml:space="preserve">
      бірінші абзацта: </w:t>
      </w:r>
      <w:r>
        <w:br/>
      </w:r>
      <w:r>
        <w:rPr>
          <w:rFonts w:ascii="Times New Roman"/>
          <w:b w:val="false"/>
          <w:i w:val="false"/>
          <w:color w:val="000000"/>
          <w:sz w:val="28"/>
        </w:rPr>
        <w:t xml:space="preserve">
      "лицензиясы" деген сөз "шешімі" деген сөзбен ауыстырылсын; </w:t>
      </w:r>
      <w:r>
        <w:br/>
      </w:r>
      <w:r>
        <w:rPr>
          <w:rFonts w:ascii="Times New Roman"/>
          <w:b w:val="false"/>
          <w:i w:val="false"/>
          <w:color w:val="000000"/>
          <w:sz w:val="28"/>
        </w:rPr>
        <w:t xml:space="preserve">
      екінші абзацта "лицензияларды қайтарып алғаны және іс-әрекетін тоқтатқаны" деген сөздер "лицензиялардың қолданылуын тоқтатқаны" деген сөздермен ауыстырылсын; </w:t>
      </w:r>
    </w:p>
    <w:bookmarkEnd w:id="6"/>
    <w:bookmarkStart w:name="z8" w:id="7"/>
    <w:p>
      <w:pPr>
        <w:spacing w:after="0"/>
        <w:ind w:left="0"/>
        <w:jc w:val="both"/>
      </w:pPr>
      <w:r>
        <w:rPr>
          <w:rFonts w:ascii="Times New Roman"/>
          <w:b w:val="false"/>
          <w:i w:val="false"/>
          <w:color w:val="000000"/>
          <w:sz w:val="28"/>
        </w:rPr>
        <w:t xml:space="preserve">
      1-қосымшада: </w:t>
      </w:r>
      <w:r>
        <w:br/>
      </w:r>
      <w:r>
        <w:rPr>
          <w:rFonts w:ascii="Times New Roman"/>
          <w:b w:val="false"/>
          <w:i w:val="false"/>
          <w:color w:val="000000"/>
          <w:sz w:val="28"/>
        </w:rPr>
        <w:t xml:space="preserve">
      "Өтініш иесінің салық төлеушісінің тіркеу нөмірі____________" деген сөздерден кейін мынадай мазмұндағы абзацтармен толықтырылсын: </w:t>
      </w:r>
      <w:r>
        <w:br/>
      </w:r>
      <w:r>
        <w:rPr>
          <w:rFonts w:ascii="Times New Roman"/>
          <w:b w:val="false"/>
          <w:i w:val="false"/>
          <w:color w:val="000000"/>
          <w:sz w:val="28"/>
        </w:rPr>
        <w:t xml:space="preserve">
      "Бизнес-сәйкестендіру нөмірі (болған кезде)___________________ </w:t>
      </w:r>
      <w:r>
        <w:br/>
      </w:r>
      <w:r>
        <w:rPr>
          <w:rFonts w:ascii="Times New Roman"/>
          <w:b w:val="false"/>
          <w:i w:val="false"/>
          <w:color w:val="000000"/>
          <w:sz w:val="28"/>
        </w:rPr>
        <w:t xml:space="preserve">
      Жеке сәйкестендіру нөмірі (болған кезде) ___________________"; </w:t>
      </w:r>
    </w:p>
    <w:bookmarkEnd w:id="7"/>
    <w:bookmarkStart w:name="z9" w:id="8"/>
    <w:p>
      <w:pPr>
        <w:spacing w:after="0"/>
        <w:ind w:left="0"/>
        <w:jc w:val="both"/>
      </w:pPr>
      <w:r>
        <w:rPr>
          <w:rFonts w:ascii="Times New Roman"/>
          <w:b w:val="false"/>
          <w:i w:val="false"/>
          <w:color w:val="000000"/>
          <w:sz w:val="28"/>
        </w:rPr>
        <w:t xml:space="preserve">
      3-қосымшада: </w:t>
      </w:r>
      <w:r>
        <w:br/>
      </w:r>
      <w:r>
        <w:rPr>
          <w:rFonts w:ascii="Times New Roman"/>
          <w:b w:val="false"/>
          <w:i w:val="false"/>
          <w:color w:val="000000"/>
          <w:sz w:val="28"/>
        </w:rPr>
        <w:t xml:space="preserve">
      "лицензиаттың салық төлеушісінің тіркеу нөмірі _____________" деген сөздерден кейін мынадай мазмұндағы абзацтармен толықтырылсын: </w:t>
      </w:r>
      <w:r>
        <w:br/>
      </w:r>
      <w:r>
        <w:rPr>
          <w:rFonts w:ascii="Times New Roman"/>
          <w:b w:val="false"/>
          <w:i w:val="false"/>
          <w:color w:val="000000"/>
          <w:sz w:val="28"/>
        </w:rPr>
        <w:t xml:space="preserve">
      "бизнес-сәйкестендіру нөмірі (болған кезде)___________________ </w:t>
      </w:r>
      <w:r>
        <w:br/>
      </w:r>
      <w:r>
        <w:rPr>
          <w:rFonts w:ascii="Times New Roman"/>
          <w:b w:val="false"/>
          <w:i w:val="false"/>
          <w:color w:val="000000"/>
          <w:sz w:val="28"/>
        </w:rPr>
        <w:t xml:space="preserve">
жеке сәйкестендіру нөмірі (болған кезде) ________________". </w:t>
      </w:r>
    </w:p>
    <w:bookmarkEnd w:id="8"/>
    <w:bookmarkStart w:name="z10" w:id="9"/>
    <w:p>
      <w:pPr>
        <w:spacing w:after="0"/>
        <w:ind w:left="0"/>
        <w:jc w:val="both"/>
      </w:pPr>
      <w:r>
        <w:rPr>
          <w:rFonts w:ascii="Times New Roman"/>
          <w:b w:val="false"/>
          <w:i w:val="false"/>
          <w:color w:val="000000"/>
          <w:sz w:val="28"/>
        </w:rPr>
        <w:t xml:space="preserve">
      2. Осы қаулы бірінші ресми жарияланған күннен бастап жиырма бір күн өткеннен кейін қолданысқа енгізіледі. </w:t>
      </w:r>
    </w:p>
    <w:bookmarkEnd w:id="9"/>
    <w:bookmarkStart w:name="z11" w:id="10"/>
    <w:p>
      <w:pPr>
        <w:spacing w:after="0"/>
        <w:ind w:left="0"/>
        <w:jc w:val="both"/>
      </w:pPr>
      <w:r>
        <w:rPr>
          <w:rFonts w:ascii="Times New Roman"/>
          <w:b w:val="false"/>
          <w:i w:val="false"/>
          <w:color w:val="000000"/>
          <w:sz w:val="28"/>
        </w:rPr>
        <w:t xml:space="preserve">
      3. Төлем балансы және валюталық реттеу департаменті (Дюгай Н.Н.):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 шараларын қабылдасын;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күндік мерзімде оны Қазақстан Республикасы Ұлттық Банкінің орталық аппаратының мүдделі бөлімшелеріне, аумақтық филиалдарына, "Қазақстан қаржыгерлерінің қауымдастығы" заңды тұлғалар бірлестігіне жіберсін. </w:t>
      </w:r>
    </w:p>
    <w:bookmarkEnd w:id="10"/>
    <w:bookmarkStart w:name="z12" w:id="11"/>
    <w:p>
      <w:pPr>
        <w:spacing w:after="0"/>
        <w:ind w:left="0"/>
        <w:jc w:val="both"/>
      </w:pPr>
      <w:r>
        <w:rPr>
          <w:rFonts w:ascii="Times New Roman"/>
          <w:b w:val="false"/>
          <w:i w:val="false"/>
          <w:color w:val="000000"/>
          <w:sz w:val="28"/>
        </w:rPr>
        <w:t xml:space="preserve">
      4. Қазақстан Республикасының Ұлттық Банкі басшылығының қызметін қамтамасыз ету басқармасы (Терентьев А.Л.) Төлем балансы және валюталық реттеу департаментінен жариялауға өтінім алған күннен бастап үш күндік мерзімде осы қаулыны Қазақстан Республикасының бұқаралық ақпарат құралдарында ресми жариялауға шаралар қабылдасын. </w:t>
      </w:r>
    </w:p>
    <w:bookmarkEnd w:id="11"/>
    <w:bookmarkStart w:name="z13" w:id="12"/>
    <w:p>
      <w:pPr>
        <w:spacing w:after="0"/>
        <w:ind w:left="0"/>
        <w:jc w:val="both"/>
      </w:pPr>
      <w:r>
        <w:rPr>
          <w:rFonts w:ascii="Times New Roman"/>
          <w:b w:val="false"/>
          <w:i w:val="false"/>
          <w:color w:val="000000"/>
          <w:sz w:val="28"/>
        </w:rPr>
        <w:t xml:space="preserve">
      5. Осы қаулының орындалуын бақылау Қазақстан Республикасының Ұлттық Банкі Төрағасының орынбасары Д.Т. Ақышевқа жүктелсін. </w:t>
      </w:r>
    </w:p>
    <w:bookmarkEnd w:id="12"/>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Ә. Сәйденов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Қаржы министрлігі </w:t>
      </w:r>
    </w:p>
    <w:p>
      <w:pPr>
        <w:spacing w:after="0"/>
        <w:ind w:left="0"/>
        <w:jc w:val="both"/>
      </w:pPr>
      <w:r>
        <w:rPr>
          <w:rFonts w:ascii="Times New Roman"/>
          <w:b w:val="false"/>
          <w:i/>
          <w:color w:val="000000"/>
          <w:sz w:val="28"/>
        </w:rPr>
        <w:t xml:space="preserve">      Министр </w:t>
      </w:r>
      <w:r>
        <w:br/>
      </w:r>
      <w:r>
        <w:rPr>
          <w:rFonts w:ascii="Times New Roman"/>
          <w:b w:val="false"/>
          <w:i w:val="false"/>
          <w:color w:val="000000"/>
          <w:sz w:val="28"/>
        </w:rPr>
        <w:t>
</w:t>
      </w:r>
      <w:r>
        <w:rPr>
          <w:rFonts w:ascii="Times New Roman"/>
          <w:b w:val="false"/>
          <w:i/>
          <w:color w:val="000000"/>
          <w:sz w:val="28"/>
        </w:rPr>
        <w:t xml:space="preserve">      ______________Б.Жәмішев </w:t>
      </w:r>
      <w:r>
        <w:br/>
      </w:r>
      <w:r>
        <w:rPr>
          <w:rFonts w:ascii="Times New Roman"/>
          <w:b w:val="false"/>
          <w:i w:val="false"/>
          <w:color w:val="000000"/>
          <w:sz w:val="28"/>
        </w:rPr>
        <w:t>
</w:t>
      </w:r>
      <w:r>
        <w:rPr>
          <w:rFonts w:ascii="Times New Roman"/>
          <w:b w:val="false"/>
          <w:i/>
          <w:color w:val="000000"/>
          <w:sz w:val="28"/>
        </w:rPr>
        <w:t xml:space="preserve">      2008 жылғы 22 сәуір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