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5df43" w14:textId="8f5df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28 наурыздағы N 40 Қаулысы. Қазақстан Республикасының Әділет министрлігінде 2008 жылғы 4 мамырда Нормативтік құқықтық кесімдерді мемлекеттік тіркеудің тізіліміне N 5208 болып енгізілді.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Қолданушылардың назарына!!!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Қаулының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Қаржы нарығын және қаржы ұйымдарын реттеу мен қадағалау агенттігінің (бұдан әрі - Агенттік) Басқармасы инвестициялық қорлардың активтерін құрайтын қаржы құралдарын бағалау тәртібін белгілейтін нормативтік құқықтық актілерді жетілдіру мақсатында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Агенттік Басқармасының»"Инвестициялық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ережесiн бекiту туралы" 2004 жылғы 21 тамыздағы N 259 
</w:t>
      </w:r>
      <w:r>
        <w:rPr>
          <w:rFonts w:ascii="Times New Roman"/>
          <w:b w:val="false"/>
          <w:i w:val="false"/>
          <w:color w:val="000000"/>
          <w:sz w:val="28"/>
        </w:rPr>
        <w:t xml:space="preserve"> қаулысына </w:t>
      </w:r>
      <w:r>
        <w:rPr>
          <w:rFonts w:ascii="Times New Roman"/>
          <w:b w:val="false"/>
          <w:i w:val="false"/>
          <w:color w:val="000000"/>
          <w:sz w:val="28"/>
        </w:rPr>
        <w:t>
 (Нормативтік құқықтық актілерді мемлекеттік тіркеу тізілімінде N 3124 тіркелген) мынадай өзгеріс енгізілсін:
</w:t>
      </w:r>
      <w:r>
        <w:br/>
      </w:r>
      <w:r>
        <w:rPr>
          <w:rFonts w:ascii="Times New Roman"/>
          <w:b w:val="false"/>
          <w:i w:val="false"/>
          <w:color w:val="000000"/>
          <w:sz w:val="28"/>
        </w:rPr>
        <w:t>
      көрсетілген қаулымен бекітілген Инвестициялық қор активтерiнiң, инвестициялық қордың таза активтерiнiң құнын, инвестициялық пай қоры пайының есептi құнын және акционерлiк инвестициялық қордың акцияларын сатып алу бағасын есепке алу және айқындау 
</w:t>
      </w:r>
      <w:r>
        <w:rPr>
          <w:rFonts w:ascii="Times New Roman"/>
          <w:b w:val="false"/>
          <w:i w:val="false"/>
          <w:color w:val="000000"/>
          <w:sz w:val="28"/>
        </w:rPr>
        <w:t xml:space="preserve"> ережесiне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 7-тармақ </w:t>
      </w:r>
      <w:r>
        <w:rPr>
          <w:rFonts w:ascii="Times New Roman"/>
          <w:b w:val="false"/>
          <w:i w:val="false"/>
          <w:color w:val="000000"/>
          <w:sz w:val="28"/>
        </w:rPr>
        <w:t>
 мынадай редакцияда жазылсын:
</w:t>
      </w:r>
      <w:r>
        <w:br/>
      </w:r>
      <w:r>
        <w:rPr>
          <w:rFonts w:ascii="Times New Roman"/>
          <w:b w:val="false"/>
          <w:i w:val="false"/>
          <w:color w:val="000000"/>
          <w:sz w:val="28"/>
        </w:rPr>
        <w:t>
      "7. Инвестициялық қордың активтерiн құрайтын және сауда-саттықты ұйымдастырушының тiзiмiне кiретiн қаржы құралы оның тiзiмiне кiрген сауда-саттықты ұйымдастырушының қаржы құралдарын бағалау әдістемесіне сәйкес нарықтық құны бойынша бағаланады.
</w:t>
      </w:r>
      <w:r>
        <w:br/>
      </w:r>
      <w:r>
        <w:rPr>
          <w:rFonts w:ascii="Times New Roman"/>
          <w:b w:val="false"/>
          <w:i w:val="false"/>
          <w:color w:val="000000"/>
          <w:sz w:val="28"/>
        </w:rPr>
        <w:t>
      Қазақстан Республикасынан басқа өзге мемлекеттердiң заңнамасына сәйкес шығарылған қаржы құралдар Bloomberg ақпараттық жүйесінiң деректерi бойынша жұмыс күнінің соңына осы күннiң сауда-саттықты жабу бағасы бойынша бағаланады.".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Әдiлет министрлiгiнде мемлекеттiк тіркелген күннен бастап он төрт күн өткеннен кейiн қолданысқа енедi.
</w:t>
      </w:r>
    </w:p>
    <w:p>
      <w:pPr>
        <w:spacing w:after="0"/>
        <w:ind w:left="0"/>
        <w:jc w:val="both"/>
      </w:pPr>
      <w:r>
        <w:rPr>
          <w:rFonts w:ascii="Times New Roman"/>
          <w:b w:val="false"/>
          <w:i w:val="false"/>
          <w:color w:val="000000"/>
          <w:sz w:val="28"/>
        </w:rPr>
        <w:t>
</w:t>
      </w:r>
      <w:r>
        <w:rPr>
          <w:rFonts w:ascii="Times New Roman"/>
          <w:b w:val="false"/>
          <w:i w:val="false"/>
          <w:color w:val="000000"/>
          <w:sz w:val="28"/>
        </w:rPr>
        <w:t>
      3. Бағалы қағаздар нарығының субъектілерін және жинақтаушы зейнетақы қорларын қадағалау департаменті (Н.А. Әбдірахманов):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1) Заң департаментiмен (Н.В. Сәрсенова) бiрлесiп, осы қаулыны Қазақстан Республикасы Әдiлет министрлiгiнде мемлекеттiк тiркеу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Қазақстан Республикасы Әдiлет министрлiгiнде мемлекеттiк тiркелген күннен бастап он күндiк мерзiмде оны Агенттiктiң мүдделi бөлiмшелерiне, "Қазақстан қаржыгерлерiнiң қауымдастығы" заңды тұлғалар бiрлестiгiне жiберсiн.
</w:t>
      </w:r>
    </w:p>
    <w:p>
      <w:pPr>
        <w:spacing w:after="0"/>
        <w:ind w:left="0"/>
        <w:jc w:val="both"/>
      </w:pPr>
      <w:r>
        <w:rPr>
          <w:rFonts w:ascii="Times New Roman"/>
          <w:b w:val="false"/>
          <w:i w:val="false"/>
          <w:color w:val="000000"/>
          <w:sz w:val="28"/>
        </w:rPr>
        <w:t>
</w:t>
      </w:r>
      <w:r>
        <w:rPr>
          <w:rFonts w:ascii="Times New Roman"/>
          <w:b w:val="false"/>
          <w:i w:val="false"/>
          <w:color w:val="000000"/>
          <w:sz w:val="28"/>
        </w:rPr>
        <w:t>
      4. Агенттік Төрайымының қызметі осы қаулыны Қазақстан Республикасының бұқаралық ақпарат құралдарында жариялау шараларын қолға 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 Осы қаулының орындалуын бақылау Агенттік Төрайымының орынбасары А.Ө. Алдамбергенге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Төрайым                                        Е. Бахмутова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