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dfa0" w14:textId="8a2d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"Оқу-әдістемелік жұмысты ұйымдастыру және жүзеге асыру ережесін бекіту туралы" Қазақстан Республикасы Білім және ғылым министрінің 2007 жылғы 29 қарашадағы N 583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2008 жылғы 21 мамырдағы N 287 Бұйрығы. Қазақстан Республикасының Әділет министрлігінде 2008 жылғы 16 маусымда Нормативтік құқықтық кесімдерді мемлекеттік тіркеудің тізіліміне N 5236 болып енгізілді.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БҰЙЫРАМЫН: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"Оқу-әдістемелік жұмысты ұйымдастыру және жүзеге асыру ережесін бекіту туралы" Қазақстан Республикасы Білім және ғылым министрінің 2007 жылғы 29 қарашадағы N 583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нормативтік құқықтық актілерін мемлекеттік тіркеу тізілімінде N 5036 тіркелген, 2008 жылғы 1 ақпандағы N 16 (1416) "Заң газетінде" жарияланған):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Оқу-әдістемелік жұмысты ұйымдастыру және жүзеге асыру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тармақтың үшінші абзацында "қызметкері" деген сөзден кейін "(жоғары оқу орындарынан басқа);" деген сөздермен толықтырылсын.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Жоғары және жоғары оқу орнынан кейінгі білім департаменті (С.М. Өмірбаев) осы бұйрықтың Қазақстан Республикасы Әділет министрлігінде мемлекеттік тіркелуін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рет ресми жарияланғаннан кейін он күнтізбелік күн өткен соң қолданысқа енгізіледі.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Білім және ғылым вице-министрі К.Н. Шәмшидиноваға жүктелсін.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                                          Ж. Түймебаев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