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39e1" w14:textId="9543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"Азық-түлік сауда объектілерінің құрылымына, оларды ұстауға және 
пайдалануға қойылатын санитарлық-эпидемиологиялық талаптар" санитарлық-
эпидемиологиялық ережелерi мен нормаларын бекiту туралы Қазақстан Республикасының Денсаулық сақтау министрінің 2004 жылғы 30 қаңтардағы N 100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министрлігінің 2008 жылғы 23 мамырдағы N 302 Бұйрығы. Қазақстан Республикасының Әділет министрлігінде 2008 жылғы 9 шілдеде Нормативтік құқықтық кесімдерді мемлекеттік тіркеудің тізіліміне N 5254 болып енгізілді. Күші жойылды - Қазақстан Республикасы Денсаулық сақтау министрінің 2010 жылғы 30 шілдедегі N 578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Қазақстан Республикасы Денсаулық сақтау министрінің 2010.07.30 </w:t>
      </w:r>
      <w:r>
        <w:rPr>
          <w:rFonts w:ascii="Times New Roman"/>
          <w:b w:val="false"/>
          <w:i w:val="false"/>
          <w:color w:val="ff0000"/>
          <w:sz w:val="28"/>
        </w:rPr>
        <w:t>N 578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он күнтізбелік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5-тармақтан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Халықтың санитарлық-эпидемиологиялық салауаттылығы саласындағы нормативтік құқықтық актілерді жетілдіру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"Азық-түлік сауда объектілерінің құрылымына, оларды ұстауға және пайдалануға қойылатын санитарлық-эпидемиологиялық талаптар" санитарлық-эпидемиологиялық ережелерi мен нормаларын бекiту туралы Қазақстан Республикасының Денсаулық сақтау министрінің 2004 жылы 30 қаңтардағы N 100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нормативтік құқықтық актілердің тізімінде N 2733 тіркелген, 2004 жылғы 10 cәуірдегі N 15 "Ресми газетінде"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Айтылған бұйрықпен бекітілген "Азық-түлік сауда объектілерінің құрылымына, оларды ұстауға және пайдалануға қойылатын санитарлық-эпидемиологиялық талаптар" санитарлық-эпидемиологиялық ережелерi мен нормаларында: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 тармақ алынып тасталсын;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 тармақтағы "қосу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температурада сақтайды" деген сөздер "таңбалауында көрсетілген температурада сақталады" деген сөздермен ауыстырылсын.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министрлігінің Мемлекеттік санитарлық-эпидемиологиялық қадағалау комитеті (Белоног А.А.) осы бұйрықты Қазақстан Республикасының Әділет министрлігінде мемлекеттік тіркеуге жіберсін.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Денсаулық сақтау министрлігінің Құқықтық жұмыс және мемлекеттік сатып алу департаменті (Малгаждарова Б.Т.) осы бұйрықты Қазақстан Республикасының Әділет министрлігінде мемлекеттік тіркеуден өткеннен кейін ресми жариялауға жіберсін.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Мемлекеттік санитарлық-эпидемиологиялық қадағалау комитетінің төрағасы - Қазақстан Республикасы Бас мемлекеттік санитарлық дәрігері А.А. Белоногқа жүктелсін.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ресми жарияланғаннан кейiн он күнтiзбелiк күн өткеннен соң қолданысқа енгiзiледi.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Министрдің міндетін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атқарушы                                           Ә. Нүсіпова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"КЕЛІСІЛГЕН"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Индустрия және сауда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11 маусым 2008 жыл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