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edc6" w14:textId="357e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"Банктер қаражатының бір бөлігін ішкі активтерге орналастыру жөніндегі нұсқаулықты бекіту туралы" 2000 жылғы 2 маусымдағы N 262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2008 жылғы 30 маусымдағы N 91 Бұйрығы. Қазақстан Республикасының Әділет министрлігінде 2008 жылғы 29 тамызда Нормативтік құқықтық кесімдерді мемлекеттік тіркеудің тізіліміне N 5296 болып енгізілді. Күші жойылды - Қазақстан Республикасы Ұлттық Банкі Басқармасының 2012 жылғы 28 сәуірдегі № 172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ҚР Ұлттық Банкі Басқармасының 2012.04.28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деңгейдегі банктердің қызметін реттейтін нормативтік құқықтық актілерді жетілдіру мақсатында,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"Банктер қаражатының бір бөлігін ішкі активтерге орналастыру жөніндегі нұсқаулықты бекіту туралы" 2000 жылғы 2 маусымдағы N 262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1189 тіркелген) Қазақстан Республикасының Ұлттық Банкі Басқармасының "Қазақстан Республикасының Ұлттық Банкі Басқармасының "Банктер қаражатының бір бөлігін ішкі активтерге орналастыру тәртібі туралы нұсқаулықты бекіту туралы" 2000 жылғы 2  маусымдағы N 262 қаулысына өзгерістер енгізу туралы" 2000 жылғы 9 қазандағы N 377 қаулысымен (Нормативтік құқықтық актілерді мемлекеттік тіркеу тізілімінде N 1302 тіркелген), Агенттік Басқармасының»"Қазақстан Республикасының Әділет министрлігінде N 1189 тіркелген, "Қазақстан Республикасының Ұлттық Банкі Басқармасының "Банктер қаражатының бір бөлігін ішкі активтерге орналастыру тәртібі туралы нұсқаулықты бекіту туралы" 2000 жылғы 2 маусымдағы N 262 қаулысына өзгерістер мен толықтырулар енгізу туралы" 2004 жылғы 25 қазандағы N 302 қаулысымен (Нормативтік құқықтық актілерді мемлекеттік тіркеу тізілімінде N 3221 тіркелген, Қазақстан Республикасы орталық атқарушы және өзге де мемлекеттік органдарының нормативтік құқықтық актілері Бюллетенінде 2005 ж., N 9-13, 43-құжатта жарияланған), Агенттік Басқармасының "Қазақстан Республикасының Ұлттық Банкі Басқармасының»"Банктер қаражатының бір бөлігін ішкі активтерге орналастыру тәртібі туралы нұсқаулықты бекіту туралы" 2000 жылғы 2 маусымдағы N 262 қаулысына өзгерістер енгізу туралы" 2004 жылғы 27 желтоқсандағы N 395 қаулысымен (Нормативтік құқықтық актілерді мемлекеттік тіркеу тізілімінде N 3408 тіркелген), Агенттік Басқармасының "Қазақстан Республикасының,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туралы" 2005 жылғы 27 тамыздағы N 310 қаулысымен (Нормативтік құқықтық актілерді мемлекеттік тіркеу тізілімінде N 3868 тіркелген), Агенттік Басқармасының "Қазақстан Республикасының Ұлттық Банкі Басқармасының»Банктер қаражатының бір бөлігін ішкі активтерге орналастыру тәртібі туралы нұсқаулықты бекіту туралы" 2000 жылғы 2 маусымдағы N 262 қаулысына толықтырулар мен өзгерістер енгізу туралы" 2008 жылғы 25 қаңтардағы N 8 қаулысымен (Нормативтік құқықтық актілерді мемлекеттік тіркеу тізілімінде N 5150 тіркелген) енгізілген өзгерістерімен  және толықтыруларымен бірге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Банктер қаражатының бір бөлігін ішкі активтерге орналастыру жөніндегі нұсқаулықта: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"айлық көлемi" деген сөздерден кейін "мерзімі өткен берешекті, есептелген сыйақыны, дисконттарды, сыйлықақыларды, оң/теріс түзетулерді ескеріп," деген сөздермен толықтырылсын;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1-қосымшадағы реттік нөмірі 9-жолдан кейін мынадай мазмұндағы реттік нөмірлері 10, 11-жолдармен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413"/>
        <w:gridCol w:w="413"/>
        <w:gridCol w:w="373"/>
        <w:gridCol w:w="353"/>
        <w:gridCol w:w="353"/>
        <w:gridCol w:w="353"/>
      </w:tblGrid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Ішкі активтер бойынша есептелген сыйақы,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дисконттар, сыйлықақылар, әділ құнды оң/теріс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түзетулер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Ішкі активтер бойынша мерзімі өткен берешек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2-қосымшадағы реттік нөмірі 7-жолдан кейін мынадай мазмұндағы реттік нөмірлері 8, 9-жолдармен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413"/>
        <w:gridCol w:w="413"/>
        <w:gridCol w:w="373"/>
        <w:gridCol w:w="353"/>
        <w:gridCol w:w="353"/>
        <w:gridCol w:w="353"/>
      </w:tblGrid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Ішкі және өзге міндеттемелер бойынша есептелген сыйақы, дисконттар, сыйлықақылар, әділ құнды оң/теріс түзетулер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Ішкі және өзге міндеттемелер бойынша мерзімі өткен берешек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3-қосымшадағы реттік нөмірі 8814-жолдан кейін мынадай мазмұндағы реттік нөмірлері 8815, 8816, 8817, 8818-жолдармен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9233"/>
        <w:gridCol w:w="211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8815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активтер бойынша есептелген сыйақы,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дисконттар, сыйлықақылар, әділ құнды оң/теріс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түзетулер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активтер бойынша мерзімі өткен берешек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және өзге міндеттемелер бойынша есептелген сыйақы, дисконттар, сыйлықақылар, әділ құнды оң/теріс түзетулер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8818 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және өзге міндеттемелер бойынша мерзімі өткен берешек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 өткеннен кейін қолданысқа енгізіледі.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департаменті (Н.А. Әбдірахманов):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(Н.В. Сарсенова) бірлесіп, осы қаулыны Қазақстан Республикасының Әдiлет министрлiгiнде мемлекеттiк тiркеу шараларын қолға алсын;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тiркелген күннен бастан он күндiк мерзiмде оны Агенттiктiң мүдделi бөлiмшелерiне, "Қазақстан қаржыгерлерiнiң қауымдастығы" заңды тұлғалар бiрлестiгiне мәлімет үшін жеткізсін.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Ақпараттық технологиялар департаменті (Қ.А.Түсіпов) 2008 жылғы 1 шілдеге дейінгі мерзімде»Екінші деңгейдегі банктерден есептік-статистикалық ақпаратты жинақтау және өңдеу» автоматтандырылған ақпараттық шағын жүйені жетілдіруді қамтамасыз етсін.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Агенттік Төрайымының Қызметі Қазақстан Республикасының бұқаралық ақпарат құралдарында осы қаулыны жариялау шараларын қолға алсын.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Агенттік Төрайымының орынбасары Қ.Б. Қожахметовке жүктелсін.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