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82c1" w14:textId="4f78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"Тракторларды және олардың базасында жасалған іздігінен жүретін шассилер мен механизмдерді, өздігінен жүретін ауыл шаруашылығы, мелиоративтік және жол-құрылысы машиналары мен механизмдерін жүргізу құқығына емтихандар қабылдау және куәліктер беру жөніндегі" ережелерді бекіту туралы Қазақстан Республикасы Премьер-Министрінің орынбасары - Қазақстан Республикасы Ауыл шарушылығы  министрінің 2004 жылғы 29 қаңтардағы N 33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2008 жылғы 6 қарашадағы N 682 Бұйрығы. Қазақстан Республикасының Әділет министрлігінде 2008 жылғы 10 желтоқсанда Нормативтік құқықтық кесімдерді мемлекеттік тіркеудің тізіліміне N 5398 болып енгізілді. Күші жойылды - Қазақстан Республикасы Ауыл шаруашылығы министрінің 2013 жылғы 25 қаңтардағы № 15-07/32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Ауыл шаруашылығы министрінің 25.01.2013 </w:t>
      </w:r>
      <w:r>
        <w:rPr>
          <w:rFonts w:ascii="Times New Roman"/>
          <w:b w:val="false"/>
          <w:i w:val="false"/>
          <w:color w:val="ff0000"/>
          <w:sz w:val="28"/>
        </w:rPr>
        <w:t>№ 15-07/32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"Агроөнеркәсіптік кешенді және ауылдық аумақтарды дамытуды мемлекеттік реттеу туралы"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"Тракторларды және олардың базасында жасалған өздігінен жүретін шассилер мен механизмдерді, өздігінен жүретін ауыл шаруашылығы, мелиоративтік және жол-құрылысы машиналары мен механизмдерін жүргізу құқығына емтихандар қабылдау және куәліктер беру жөніндегі ережелерді бекіту туралы" Қазақстан Республикасы Премьер-Министрінің орынбасары – Қазақстан Республикасы Ауыл шаруашылығы министрінің 2004 жылғы 29 қаңтардағы N 33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2004 жылғы 1 наурыздағы N 2725 болып тіркелген)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және 1-тармақта "машиналары мен механизмдерін" деген сөздерден кейін ", сондай-ақ жоғары өтімді арнайы машиналарды"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кіріспесіндегі: "Қазақстан Республикасы Үкіметінің 2002 жылғы 7 қазандағы N 1096 қаулысына өзгерістер мен толықтырулар енгізу туралы" Қазақстан Республикасы Үкіметінің 2003 жылғы 19 тамыздағы N 827 қаулысын" деген сөздер "Қазақстан Республикасының "Агроөнеркәсіптік кешенді және ауылдық аумақтарды дамытуды мемлекеттік реттеу туралы" Заңын"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"Д. Айтжановқа" деген сөздер "А. Евниевке"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тракторларды және олардың базасында жасалған өздігінен жүретін шассилер мен механизмдерді, өздігінен жүретін ауыл шаруашылығы, мелиоративтік және жол-құрылысы машиналары мен механизмдерін жүргізу құқығына емтихандар қабылдау және куәліктер беру жөніндегі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"машиналары мен механизмдерін" деген сөздерден кейін ", сондай-ақ жоғары өтімді арнайы машиналарды"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"Қазақстан Республикасы Үкіметінің 2002 жылғы 7 қазандағы N 1096 қаулысына өзгерістер мен толықтырулар енгізу туралы" Қазақстан Республикасы Үкіметінің 2003 жылғы 19 тамыздағы N 827 қаулысын" деген сөздер "Қазақстан Республикасының "Агроөнеркәсіптік кешенді және ауылдық аумақтарды дамытуды мемлекеттік реттеу туралы" Заңын"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"машиналары" деген сөзден кейін "және механизмдер, сондай-ақ жоғары өтімді арнайы машиналары"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 "басқармасының" деген сөз "Агроөнеркәсіптік кешендегі мемлекеттік инспекция комитетінің инспекциясы"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төртінші абзацы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төртінші абзацындағы "куәлік" деген сөзді "куәлік көшірмесі"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19-тармақта "қара түсті пастаны"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27-тармақта "тұрғылықты жері бойынша" деген сөздерден кейін "және уақытша келуі бойынша"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31-тармақ келесі үшінші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"Жүргізу дағды емтихандарды оқыту мекемесімен пайдалануға тракторлармен берілген өздігінен жүретін ауыл шаруашылығы және жол-құрылысы, сонымен қатар жоғары өтімді арнайы машиналармен қабылданады.".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42-тармақта "кезекті тексеріс кезінде" деген сөздер "жыл сайын"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43-тармақтың бірінші абзацындағы "куәліктер" деген сөз "куәліктердің көшірмесі"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1-9-қосымшаларда "машиналары мен механизмдерін" деген сөздерден кейін ", сондай-ақ жоғары өтімді арнайы машиналарды"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Агроөнеркәсіптік кешенінің техникалық саясаты департаменті (Коскин Қ.Т)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рет ресми жарияланған күнінен бастап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     А. Күрішбаев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"КЕЛІСІЛГЕН"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және ғылым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 Ж. Түймебаев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қараша 2008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