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5ae33" w14:textId="f35ae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"Екінші деңгейдегі банктердің пруденциалдық нормативтерді орындауы жөніндегі есеп беру ережесін бекіту туралы" 2006 жылғы 17 маусымдағы N 136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28 қарашадағы N 198 Қаулысы. Қазақстан Республикасының Әділет министрлігінде 2008 жылғы 29 желтоқсанда Нормативтік құқықтық кесімдерді мемлекеттік тіркеудің тізіліміне N 5445 болып енгізілді. Күші жойылды - Қазақстан Республикасы Ұлттық банк Басқармасының 2015 жылғы 8 мамырдағы № 75 қаулысымен</w:t>
      </w:r>
    </w:p>
    <w:p>
      <w:pPr>
        <w:spacing w:after="0"/>
        <w:ind w:left="0"/>
        <w:jc w:val="both"/>
      </w:pPr>
      <w:r>
        <w:rPr>
          <w:rFonts w:ascii="Times New Roman"/>
          <w:b w:val="false"/>
          <w:i w:val="false"/>
          <w:color w:val="ff0000"/>
          <w:sz w:val="28"/>
        </w:rPr>
        <w:t xml:space="preserve">      Ескерту. Күші жойылды - ҚР Ұлттық банк Басқармасының 08.05.2015 </w:t>
      </w:r>
      <w:r>
        <w:rPr>
          <w:rFonts w:ascii="Times New Roman"/>
          <w:b w:val="false"/>
          <w:i w:val="false"/>
          <w:color w:val="ff0000"/>
          <w:sz w:val="28"/>
        </w:rPr>
        <w:t>№ 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xml:space="preserve">      Екінші деңгейдегі банктердің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 (бұдан әрі - Агенттік) Басқармасы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1. Агенттік Басқармасының "Екінші деңгейдегі банктердің пруденциалдық нормативтерді орындауы жөніндегі есеп беру ережесін бекіту туралы" 2006 жылғы 17 маусымдағы </w:t>
      </w:r>
      <w:r>
        <w:rPr>
          <w:rFonts w:ascii="Times New Roman"/>
          <w:b w:val="false"/>
          <w:i w:val="false"/>
          <w:color w:val="000000"/>
          <w:sz w:val="28"/>
        </w:rPr>
        <w:t xml:space="preserve">N 136 </w:t>
      </w:r>
      <w:r>
        <w:rPr>
          <w:rFonts w:ascii="Times New Roman"/>
          <w:b w:val="false"/>
          <w:i w:val="false"/>
          <w:color w:val="000000"/>
          <w:sz w:val="28"/>
        </w:rPr>
        <w:t>қаулысына (Нормативтік құқықтық актілерді мемлекеттік тіркеу тізілімінде N 4301 тіркелген) Агенттік Басқармасының "Қазақстан Республикасы Қаржы нарығын және қаржы ұйымдарын реттеу мен қадағалау агенттігі Басқармасының "Екінші деңгейдегі банктердің пруденциалдық нормативтерді орындауы жөніндегі есеп беру ережесін бекіту туралы" 2006 жылғы 17 маусымдағы N 136 қаулысына өзгерістер мен толықтырулар енгізу туралы" 2007 жылғы 23 ақпандағы </w:t>
      </w:r>
      <w:r>
        <w:rPr>
          <w:rFonts w:ascii="Times New Roman"/>
          <w:b w:val="false"/>
          <w:i w:val="false"/>
          <w:color w:val="000000"/>
          <w:sz w:val="28"/>
        </w:rPr>
        <w:t xml:space="preserve">N 46 </w:t>
      </w:r>
      <w:r>
        <w:rPr>
          <w:rFonts w:ascii="Times New Roman"/>
          <w:b w:val="false"/>
          <w:i w:val="false"/>
          <w:color w:val="000000"/>
          <w:sz w:val="28"/>
        </w:rPr>
        <w:t>(Нормативтік құқықтық актілерді мемлекеттік тіркеу тізілімінде N 4581 тіркелген), "Қазақстан Республикасы Қаржы нарығын және қаржы ұйымдарын реттеу мен қадағалау агенттігі Басқармасының "Екінші деңгейдегі банктердің пруденциалдық нормативтерді орындауы жөніндегі есеп беру ережесін бекіту туралы" 2006 жылғы 17 маусымдағы  N 136 қаулысына өзгерістер мен толықтырулар енгізу туралы" 2007 жылғы 28 мамырдағы </w:t>
      </w:r>
      <w:r>
        <w:rPr>
          <w:rFonts w:ascii="Times New Roman"/>
          <w:b w:val="false"/>
          <w:i w:val="false"/>
          <w:color w:val="000000"/>
          <w:sz w:val="28"/>
        </w:rPr>
        <w:t xml:space="preserve">N 156 </w:t>
      </w:r>
      <w:r>
        <w:rPr>
          <w:rFonts w:ascii="Times New Roman"/>
          <w:b w:val="false"/>
          <w:i w:val="false"/>
          <w:color w:val="000000"/>
          <w:sz w:val="28"/>
        </w:rPr>
        <w:t>(Нормативтік құқықтық актілерді мемлекеттік тіркеу тізілімінде N 4806 тіркелген), "Қазақстан Республикасы Қаржы нарығын және қаржы ұйымдарын реттеу мен қадағалау агенттігі Басқармасының "Екінші деңгейдегі банктердің пруденциалдық нормативтерді орындауы жөніндегі есеп беру ережесін бекіту туралы" 2006 жылғы 17 маусымдағы  N 136 қаулысына өзгерістер енгізу туралы" 2007 жылғы 27 тамыздағы </w:t>
      </w:r>
      <w:r>
        <w:rPr>
          <w:rFonts w:ascii="Times New Roman"/>
          <w:b w:val="false"/>
          <w:i w:val="false"/>
          <w:color w:val="000000"/>
          <w:sz w:val="28"/>
        </w:rPr>
        <w:t xml:space="preserve">N 225 </w:t>
      </w:r>
      <w:r>
        <w:rPr>
          <w:rFonts w:ascii="Times New Roman"/>
          <w:b w:val="false"/>
          <w:i w:val="false"/>
          <w:color w:val="000000"/>
          <w:sz w:val="28"/>
        </w:rPr>
        <w:t>(Нормативтік құқықтық актілерді мемлекеттік тіркеу тізілімінде  N 4956 тіркелген), "Қазақстан Республикасы Қаржы нарығын және қаржы ұйымдарын реттеу мен қадағалау агенттігі Басқармасының "Екінші деңгейдегі банктердің пруденциалдық нормативтерді орындауы жөніндегі есеп беру ережесін бекіту туралы" 2006 жылы 17 маусымдағы N 136 қаулысына өзгерістер мен толықтырулар енгізу туралы" 2007 жылғы 24 қазандағы </w:t>
      </w:r>
      <w:r>
        <w:rPr>
          <w:rFonts w:ascii="Times New Roman"/>
          <w:b w:val="false"/>
          <w:i w:val="false"/>
          <w:color w:val="000000"/>
          <w:sz w:val="28"/>
        </w:rPr>
        <w:t xml:space="preserve">N 243 </w:t>
      </w:r>
      <w:r>
        <w:rPr>
          <w:rFonts w:ascii="Times New Roman"/>
          <w:b w:val="false"/>
          <w:i w:val="false"/>
          <w:color w:val="000000"/>
          <w:sz w:val="28"/>
        </w:rPr>
        <w:t>(Нормативтік құқықтық актілерді мемлекеттік тіркеу тізілімінде N 5001 тіркелген), "Қазақстан Республикасы Қаржы нарығын және қаржы ұйымдарын реттеу мен қадағалау агенттігі Басқармасының "Екінші деңгейдегі банктердің пруденциалдық нормативтерді орындауы жөніндегі есеп беру ережесін бекіту туралы" 2006 жылғы 17 маусымдағы  N 136 қаулысына өзгерістер мен толықтырулар енгізу туралы" 2008 жылғы 26 ақпандағы </w:t>
      </w:r>
      <w:r>
        <w:rPr>
          <w:rFonts w:ascii="Times New Roman"/>
          <w:b w:val="false"/>
          <w:i w:val="false"/>
          <w:color w:val="000000"/>
          <w:sz w:val="28"/>
        </w:rPr>
        <w:t xml:space="preserve">N 21 </w:t>
      </w:r>
      <w:r>
        <w:rPr>
          <w:rFonts w:ascii="Times New Roman"/>
          <w:b w:val="false"/>
          <w:i w:val="false"/>
          <w:color w:val="000000"/>
          <w:sz w:val="28"/>
        </w:rPr>
        <w:t>(Нормативтік құқықтық актілерді мемлекеттік тіркеу тізілімінде N 5175 тіркелген), "Қазақстан Республикасы Қаржы нарығын және қаржы ұйымдарын реттеу мен қадағалау агенттігі Басқармасының "Екінші деңгейдегі банктердің пруденциалдық нормативтерді орындауы жөніндегі есеп беру ережесін бекіту туралы" 2006 жылғы 17 маусымдағы  N 136 қаулысына толықтырулар енгізу туралы" 2008 жылғы 22 тамыздағы  </w:t>
      </w:r>
      <w:r>
        <w:rPr>
          <w:rFonts w:ascii="Times New Roman"/>
          <w:b w:val="false"/>
          <w:i w:val="false"/>
          <w:color w:val="000000"/>
          <w:sz w:val="28"/>
        </w:rPr>
        <w:t xml:space="preserve">N 132 </w:t>
      </w:r>
      <w:r>
        <w:rPr>
          <w:rFonts w:ascii="Times New Roman"/>
          <w:b w:val="false"/>
          <w:i w:val="false"/>
          <w:color w:val="000000"/>
          <w:sz w:val="28"/>
        </w:rPr>
        <w:t xml:space="preserve">(Нормативтік құқықтық актілерді мемлекеттік тіркеу тізілімінде  N 5330 тіркелген) қаулыларымен енгізілген өзгерістерімен және толықтыруларымен бірге мынадай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Екінші деңгейдегі банктердің пруденциалдық нормативтерді орындауы жөніндегі есеп беру ережесінде: </w:t>
      </w:r>
      <w:r>
        <w:br/>
      </w:r>
      <w:r>
        <w:rPr>
          <w:rFonts w:ascii="Times New Roman"/>
          <w:b w:val="false"/>
          <w:i w:val="false"/>
          <w:color w:val="000000"/>
          <w:sz w:val="28"/>
        </w:rPr>
        <w:t>
</w:t>
      </w:r>
      <w:r>
        <w:rPr>
          <w:rFonts w:ascii="Times New Roman"/>
          <w:b w:val="false"/>
          <w:i w:val="false"/>
          <w:color w:val="000000"/>
          <w:sz w:val="28"/>
        </w:rPr>
        <w:t xml:space="preserve">
      1-қосымша: </w:t>
      </w:r>
      <w:r>
        <w:br/>
      </w:r>
      <w:r>
        <w:rPr>
          <w:rFonts w:ascii="Times New Roman"/>
          <w:b w:val="false"/>
          <w:i w:val="false"/>
          <w:color w:val="000000"/>
          <w:sz w:val="28"/>
        </w:rPr>
        <w:t xml:space="preserve">
      9-жолда "мерзімсіз қаржы құралдары" деген сөздерден кейін ", сондай-ақ артықшылық берілген акциялар" деген сөздермен толықтырылсын; </w:t>
      </w:r>
      <w:r>
        <w:br/>
      </w:r>
      <w:r>
        <w:rPr>
          <w:rFonts w:ascii="Times New Roman"/>
          <w:b w:val="false"/>
          <w:i w:val="false"/>
          <w:color w:val="000000"/>
          <w:sz w:val="28"/>
        </w:rPr>
        <w:t xml:space="preserve">
      14-жолда "мерзімсіз қаржы құралдары" деген сөздерден кейін ", сондай-ақ артықшылық берілген акциялар" деген сөздермен толықтырылсын; </w:t>
      </w:r>
      <w:r>
        <w:br/>
      </w:r>
      <w:r>
        <w:rPr>
          <w:rFonts w:ascii="Times New Roman"/>
          <w:b w:val="false"/>
          <w:i w:val="false"/>
          <w:color w:val="000000"/>
          <w:sz w:val="28"/>
        </w:rPr>
        <w:t xml:space="preserve">
      75-жолда "резидент еместер алдындағы міндеттемелер" деген сөздерден кейін "және борыштық бағалы қағаздар"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22-қосымша: </w:t>
      </w:r>
      <w:r>
        <w:br/>
      </w:r>
      <w:r>
        <w:rPr>
          <w:rFonts w:ascii="Times New Roman"/>
          <w:b w:val="false"/>
          <w:i w:val="false"/>
          <w:color w:val="000000"/>
          <w:sz w:val="28"/>
        </w:rPr>
        <w:t xml:space="preserve">
      мынадай мазмұндағы 4-1-жолмен толықтырылсын: </w:t>
      </w:r>
    </w:p>
    <w:bookmarkEnd w:id="0"/>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9"/>
        <w:gridCol w:w="7581"/>
        <w:gridCol w:w="3270"/>
      </w:tblGrid>
      <w:tr>
        <w:trPr>
          <w:trHeight w:val="5145"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аза қ стан Республикасыны ң Ұ лтты қ Банкі Бас қ армасыны ң 1999 жыл ғ ы 15 қ арашадағы  </w:t>
            </w:r>
            <w:r>
              <w:rPr>
                <w:rFonts w:ascii="Times New Roman"/>
                <w:b w:val="false"/>
                <w:i w:val="false"/>
                <w:color w:val="000000"/>
                <w:sz w:val="20"/>
              </w:rPr>
              <w:t xml:space="preserve">N 388 </w:t>
            </w:r>
            <w:r>
              <w:rPr>
                <w:rFonts w:ascii="Times New Roman"/>
                <w:b w:val="false"/>
                <w:i w:val="false"/>
                <w:color w:val="000000"/>
                <w:sz w:val="20"/>
              </w:rPr>
              <w:t xml:space="preserve">қ аулысына (Нормативтік құқ ы қ ты қ актілерді мемлекеттік тіркеу тізілімінде N 1011 тіркелген) с ә йкес "5 код - бас қ а қ аржылы қ ұ йымдар", "6 код - мемлекеттiк қ аржылы қ емес ұ йымдар", "7 код - мемлекеттiк емес қ аржылы қ емес ұ йымдар" ж ә не "8 код - ү й шаруашылы ғ ына қ ызмет ететiн коммерциялы қ емес ұ йымдар" экономика секторларына кіретін, Қ аза қста н Республикасыны ң аума ғ ында ө зіні ң қ ызметін ж ү зеге асыратын шетел компанияларыны ң ө кілдіктері мен филиалдары алдында ғ ы қ ыс қ а мерзімді міндеттемелер (k7 коэффициентін есептеу ү шін)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мынадай мазмұндағы 9-1-жолмен толықтырылсын: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5"/>
        <w:gridCol w:w="8569"/>
        <w:gridCol w:w="2256"/>
      </w:tblGrid>
      <w:tr>
        <w:trPr>
          <w:trHeight w:val="45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аза қ стан Республикасыны ң за ң намасына с ә йкес те ң геде шы ғ арыл ғ ан борышты қ ба ғ алы қ а ғ аздар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 w:id="1"/>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16-жолда "резидент еместер алдындағы міндеттемелер" деген сөздерден кейін "және борыштық бағалы қағаздар" деген сөздермен толықтырылсын; </w:t>
      </w:r>
      <w:r>
        <w:br/>
      </w:r>
      <w:r>
        <w:rPr>
          <w:rFonts w:ascii="Times New Roman"/>
          <w:b w:val="false"/>
          <w:i w:val="false"/>
          <w:color w:val="000000"/>
          <w:sz w:val="28"/>
        </w:rPr>
        <w:t xml:space="preserve">
      23-қосымша мынадай мазмұндағы жолмен толықтырылсын: </w:t>
      </w:r>
    </w:p>
    <w:bookmarkEnd w:id="1"/>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7"/>
        <w:gridCol w:w="8193"/>
        <w:gridCol w:w="862"/>
        <w:gridCol w:w="2588"/>
      </w:tblGrid>
      <w:tr>
        <w:trPr>
          <w:trHeight w:val="45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8395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аза қ стан Республикасыны ң за ң намасына с әйке с те ң геде шы ғ арыл ғ ан борышты қ ба ғ алы қ а ғ аздар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bl>
    <w:bookmarkStart w:name="z7" w:id="2"/>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2010 жылғы 1 қаңтардан бастап қолданысқа енгізілетін осы қаулының 1-тармағының төртінші және бесінші абзацтарын қоспағанда. </w:t>
      </w:r>
      <w:r>
        <w:br/>
      </w:r>
      <w:r>
        <w:rPr>
          <w:rFonts w:ascii="Times New Roman"/>
          <w:b w:val="false"/>
          <w:i w:val="false"/>
          <w:color w:val="000000"/>
          <w:sz w:val="28"/>
        </w:rPr>
        <w:t>
</w:t>
      </w:r>
      <w:r>
        <w:rPr>
          <w:rFonts w:ascii="Times New Roman"/>
          <w:b w:val="false"/>
          <w:i w:val="false"/>
          <w:color w:val="000000"/>
          <w:sz w:val="28"/>
        </w:rPr>
        <w:t xml:space="preserve">
      3. Стратегия және талдау департаменті (Н.А. Әбдірахманов): </w:t>
      </w:r>
      <w:r>
        <w:br/>
      </w:r>
      <w:r>
        <w:rPr>
          <w:rFonts w:ascii="Times New Roman"/>
          <w:b w:val="false"/>
          <w:i w:val="false"/>
          <w:color w:val="000000"/>
          <w:sz w:val="28"/>
        </w:rPr>
        <w:t>
</w:t>
      </w:r>
      <w:r>
        <w:rPr>
          <w:rFonts w:ascii="Times New Roman"/>
          <w:b w:val="false"/>
          <w:i w:val="false"/>
          <w:color w:val="000000"/>
          <w:sz w:val="28"/>
        </w:rPr>
        <w:t xml:space="preserve">
      1) Заң департаментiмен (Н.В. Сәрсенова) бірлесіп, осы қаулыны Қазақстан Республикасының Әдiлет министрлiгiнде мемлекеттiк тiркеу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Әдiлет министрлiгiнде мемлекеттiк тiркеуден өткен күннен бастан он күндiк мерзiмде оны Агенттiктiң мүдделi бөлiмшелерiне, "Қазақстан қаржыгерлерiнiң қауымдастығы" заңды тұлғалар бiрлестiгiне жіберсін. </w:t>
      </w:r>
      <w:r>
        <w:br/>
      </w:r>
      <w:r>
        <w:rPr>
          <w:rFonts w:ascii="Times New Roman"/>
          <w:b w:val="false"/>
          <w:i w:val="false"/>
          <w:color w:val="000000"/>
          <w:sz w:val="28"/>
        </w:rPr>
        <w:t>
</w:t>
      </w:r>
      <w:r>
        <w:rPr>
          <w:rFonts w:ascii="Times New Roman"/>
          <w:b w:val="false"/>
          <w:i w:val="false"/>
          <w:color w:val="000000"/>
          <w:sz w:val="28"/>
        </w:rPr>
        <w:t xml:space="preserve">
      4. Ақпараттық технологиялар департаменті (Қ.А. Түсіпов) 2008 жылғы 15 желтоқсанға дейінгі мерзімде "Екінші деңгейдегі банктердің есептік-статистикалық ақпаратын жинау және өңдеу" автоматтандырылған ақпараттық шағын жүйені жетілдіруді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5. Агенттік Төрайымының қызметі (А.Ә. Кенже) Қазақстан Республикасының бұқаралық ақпарат құралдарында осы қаулыны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6. Осы қаулының орындалуын бақылау Агенттік Төрайымының орынбасары Қ.Б. Қожахметовке жүктелсін.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Е. 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