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91f2" w14:textId="a859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2008 жылға арналған бюджеті туралы" Астана қаласы мәслихатының 2007 жылғы 12 желтоқсандағы N 24/6-ІV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2008 жылғы 11 сәуірдегі N 72/13-IV Шешімі. Астана қаласының Әділет департаментінде 2008 жылғы 8 мамырда нормативтік құқықтық кесімдерді мемлекеттік тіркеудің тізіліміне N 531 болып енгізілді. Күші жойылды - Астана қаласы мәслихатының 2009 жылғы 28 мамырдағы N 223/35-IV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Күші жойылды - Астана қаласы мәслихатының 2009.05.28 N 223/35-IV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Қолданушылардың назарына!!!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Шешім 2008 жылдың 1 қаңтардан бастап қолданысқа енгізіледі.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
, Қазақстан Республикасының 2001 жылғы 23 қаңтардағы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Республикасындағы жергілікті мемлекеттік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>
" Заңына сәйкес, Астана қаласының мәслихаты 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"Астана қаласының 2008 жылға арналған бюджеті туралы" Астана қаласы мәслихатының 2007 жылғы 12 желтоқсандағы N 24/6-ІV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N 481 болып тіркелген), "Астана қаласының 2008 жылға арналған бюджеті туралы" Астана қаласы мәслихатының 2007 жылғы 12 желтоқсандағы N 24/6-ІV шешіміне өзгерістер енгізу туралы" 2008 жылғы 14 наурыздағы N 55/9-IV шешіміне (Нормативтік құқықтық актілерді мемлекеттік тіркеу тізілімінде N 525 болып тіркелген) келесі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"212 920 418" сандары "212 921 933"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"130 575 424" сандары "130 576 939"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"224 779 754" сандары "225 192 269"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"(-11 859 336)" сандары "(-12 270 336)"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4-тармақшадағы: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"2 851 030" сандары "2 440 030" сандарына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"2 851 030" сандары "2 440 030"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"849 258" сандары "1 249 258" сандарына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 1, 4, 5-қосымшалары осы шешімнің 1-3-қосымшаларына сәйкес жаңа редакцияда мазмұндалсын.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2008 жылдың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 мәслихаты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                С. Богатырев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КЕЛІСІЛДІ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жоспарлау департаменті (Э ж БЖД)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директорының міндетін атқарушы                  Б. Сағын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2008 жылғы 11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72/13-IV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24/6-IV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1-қосымша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Астана қаласының 2008 жылға арналған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733"/>
        <w:gridCol w:w="8053"/>
        <w:gridCol w:w="23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тенге
</w:t>
            </w:r>
          </w:p>
        </w:tc>
      </w:tr>
      <w:tr>
        <w:trPr>
          <w:trHeight w:val="2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212 921 933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60 479 940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22 832 732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22 832 732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26 802 000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26 802 000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6 019 012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4 616 553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920 478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481 957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2 528 377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212 280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1 798 095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518 002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2 297 787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2 297 787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1 179 638
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кірістер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350 971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бөлігіндегі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
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пакетіне дивидендтер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208 286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59 650
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
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(жұмыстарды, қызметтерді) өткізуінен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
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
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ақша түсімдері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
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қаржыландырыла- тын, сондай-ақ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рылатын мемлекеттік мекемелер 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397 950
</w:t>
            </w:r>
          </w:p>
        </w:tc>
      </w:tr>
      <w:tr>
        <w:trPr>
          <w:trHeight w:val="10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тын, сондай-ақ Қазақстан 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Банкінің бюджетінен (шығыстар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рылатын мемлекеттік мекемелер 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397 950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428 805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428 805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20 685 416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3 718 687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3 718 687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16 966 729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16 820 791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145 938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130 576 939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130 576 939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130 576 939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45"/>
        <w:gridCol w:w="926"/>
        <w:gridCol w:w="946"/>
        <w:gridCol w:w="7063"/>
        <w:gridCol w:w="247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225 192 269
</w:t>
            </w:r>
          </w:p>
        </w:tc>
      </w:tr>
      <w:tr>
        <w:trPr>
          <w:trHeight w:val="4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1 232 554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793 757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мәслихатының аппараты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мәслихатының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48 268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әкімінің аппараты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460 792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әкімінің 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460 792
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284 697
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284 697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232 945
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Қаржы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232 945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142 529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
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 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асырудан сомаларды жинаудың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жекешелендіруді ұйымдастыру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46 176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197 988
</w:t>
            </w:r>
          </w:p>
        </w:tc>
      </w:tr>
      <w:tr>
        <w:trPr>
          <w:trHeight w:val="6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Экономика және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197 988
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197 988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әкімінің аппараты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
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сауаттылыққа оқыту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7 864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178 025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
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Жұмылдыру дайындығы,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
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шеңберiндегi iс-шаралар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
</w:t>
            </w:r>
          </w:p>
        </w:tc>
      </w:tr>
      <w:tr>
        <w:trPr>
          <w:trHeight w:val="6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аумақтық қорғанысы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
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157 831
</w:t>
            </w:r>
          </w:p>
        </w:tc>
      </w:tr>
      <w:tr>
        <w:trPr>
          <w:trHeight w:val="9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Жұмылдыру дайындығы,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дүлей апаттардың алдын алуды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157 831
</w:t>
            </w:r>
          </w:p>
        </w:tc>
      </w:tr>
      <w:tr>
        <w:trPr>
          <w:trHeight w:val="9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 және авариялар мен дүлей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41 680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азаматтық қорғаныс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55 761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жұмылдыру дайындығы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ауқымындағы төтенше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алдын-алу және оларды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49 905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5 333 939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5 333 939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бюджетінен қаржыландыры-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латын атқарушы ішкі істер органы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4 131 922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бюджетінен қаржыландырылатын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4 006 026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аумағында 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тәртіпті қорғау және қоғамдық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102 896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 азаматтарды көтермелеу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есірткісіз қала" өңірлік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жүзеге асыру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Жолаушылар көлігі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379 483
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бойынша жабдықтар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құралдарды пайдалану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379 483
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822 534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822 534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21 403 244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1 168 777
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1 168 777
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1 168 777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6 778 999
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Дене шынықтыру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 (бөлімі)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481 927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спорт бойынша қосымша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481 927
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Білім беру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6 297 072
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5 734 964
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бiлiм беретін 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жалпы бiлiм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132 115
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дарынды балаларға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98 551
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үшін қосымша білім беру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331 442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1 171 572
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154 494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154 494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Білім беру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1 017 078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1 017 078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213 363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179 159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179 159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Білім беру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қайта даярлау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12 070 533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Білім беру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434 445
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107 094
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мемлекеттік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44 975
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мемлекеттік білім беру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127 054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ауқымындағы мектеп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
</w:t>
            </w:r>
          </w:p>
        </w:tc>
      </w:tr>
      <w:tr>
        <w:trPr>
          <w:trHeight w:val="7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денсаулығын зерттеу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халыққа психологиялық-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медициналық-педагогикалық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23 214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жеткіншектерді оңалту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бейімдеу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18 283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шеңберінде адами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капиталды 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77 140
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11 636 088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11 636 088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28 428 745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5 023 600
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5 023 600
</w:t>
            </w:r>
          </w:p>
        </w:tc>
      </w:tr>
      <w:tr>
        <w:trPr>
          <w:trHeight w:val="8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 мамандарының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ұйымдарының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жолдамасы бойынша стационарлық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5 023 600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903 509
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532 631
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қанды, оның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құрамдарын және препараттарды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329 667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134 137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68 064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
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Мемлекеттік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353 778
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 қадағалау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114 615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салауаттылығы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235 519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Індетке қарсы күрес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қызмет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3 434 764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3 253 997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аурулармен ауыратын адамдарға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2 496 186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ауруларына қарсы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72 089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диабетке қарсы препараттарымен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109 687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408 552
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Бүйрегі жеткіліксіз ауруларды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дәрі-дәрмек құралдарымен,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диализаторлармен, 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материалдарымен және бүйрегі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алмастырылған ауруларды дәрі-дәрмек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құралдарымен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167 483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Мемлекеттік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180 767
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дәрiлiк заттарды,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 иммунды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биологиялық препараттарды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180 767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3 624 842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3 624 842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медициналық-санитарлық көмек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2 816 168
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заттармен және мамандандырылған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және емдік тамақ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өнімдерімен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808 674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740 773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740 773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687 534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көмекті көрсету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53 239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14 701 257
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Денсаулық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341 872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83 256
</w:t>
            </w:r>
          </w:p>
        </w:tc>
      </w:tr>
      <w:tr>
        <w:trPr>
          <w:trHeight w:val="5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ЖҚТБ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індетінің алдын алу және қарсы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күрес жөніндегі іс-шараларды іске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128 831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77 239
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шегінен тыс жерлерде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жүрумен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
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50 474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14 359 385
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14 359 385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2 496 871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891 192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Жұмыспен қамту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501 167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қарттарды әлеуметтік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501 167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Білім беру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343 981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343 981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1 416 805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41 955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Жұмыспен қамту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1 324 850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117 961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42 600
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санаттарына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987 489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74 828
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
</w:t>
            </w:r>
          </w:p>
        </w:tc>
      </w:tr>
      <w:tr>
        <w:trPr>
          <w:trHeight w:val="8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54 472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Білім беру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нысанының оқушылары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тәрбиеленушілерін әлеуметтік қолдау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188 874
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Жұмыспен қамту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188 874
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109 616
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әлеуметтік бейімдеу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77 898
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68 260 691
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29 658 286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Энергетика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7 248 000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7 248 000
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17 729 270
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17 729 270
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Тұрғын үй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4 681 016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44 716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үйлердi бұзу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273 246
</w:t>
            </w:r>
          </w:p>
        </w:tc>
      </w:tr>
      <w:tr>
        <w:trPr>
          <w:trHeight w:val="76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оның iшiнде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4 107 900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ұйымдастыру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28 914 424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Энергетика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28 914 424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93 210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17 633 305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310 441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10 847 468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9 687 981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6 737 653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367 261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2 608 260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3 740 920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2 950 328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2 950 328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29 842 426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22 159 478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Мәдениет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1 878 068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56 419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1 031 671
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және оларға қол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жетімділікті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175 481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614 497
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20 281 410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20 281 410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6 239 858
</w:t>
            </w:r>
          </w:p>
        </w:tc>
      </w:tr>
      <w:tr>
        <w:trPr>
          <w:trHeight w:val="6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Дене шынықтыру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 (бөлімі)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1 534 074
</w:t>
            </w:r>
          </w:p>
        </w:tc>
      </w:tr>
      <w:tr>
        <w:trPr>
          <w:trHeight w:val="5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(бөлімінің)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38 163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деңгейінде спорттық жарыстар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34 051
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құрама командаларының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1 461 860
</w:t>
            </w:r>
          </w:p>
        </w:tc>
      </w:tr>
      <w:tr>
        <w:trPr>
          <w:trHeight w:val="5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4 705 784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4 705 784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846 408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Мұрағат және құжаттамалар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 (бөлімі)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65 971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(бөлімінің)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36 693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Мәдениет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98 724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Ішкі саясат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483 791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483 791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Тілдерді 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197 922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33 668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164 254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50 870
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50 870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50 870
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545 812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Ішкі саясат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545 812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439 970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105 842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15 018 998
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 өзге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15 018 998
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Энергетика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15 018 998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15 018 998
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455 899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
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Ауыл шаруашылық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30 771
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Ауыл шаруашылық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қызметін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19 423
</w:t>
            </w:r>
          </w:p>
        </w:tc>
      </w:tr>
      <w:tr>
        <w:trPr>
          <w:trHeight w:val="105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шығымдылығын және сапасын арттыру,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жүргізу үшін қажетті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жанар-жағармай және басқа 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тауар-материалдық құндылыктарының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арзандату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
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369 242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Табиғи ресурстар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пайдалануды реттеу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369 242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 қамтамасыз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298 500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55 886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Жер қатынастары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55 886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46 942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1 398 467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1 398 467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Сәулет, қала құрылысы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1 233 527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бас жоспарын әзірлеу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1 184 753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Мемлекеттік сәулет-құрылыс бақылауы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76 537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76 537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Құрылыс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 (басқарма)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88 403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39 087 401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1 896 313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Жолаушылар көлігі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1 896 313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1 896 313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37 191 088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Жолаушылар көлігі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37 191 088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департаментінің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(басқармасының)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64 109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37 105 739
</w:t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 бойынша жолаушылар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1 973 577
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82 867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82 867
</w:t>
            </w:r>
          </w:p>
        </w:tc>
      </w:tr>
      <w:tr>
        <w:trPr>
          <w:trHeight w:val="52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департаментінің (басқармасының)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82 867
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173 865
</w:t>
            </w:r>
          </w:p>
        </w:tc>
      </w:tr>
      <w:tr>
        <w:trPr>
          <w:trHeight w:val="6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173 865
</w:t>
            </w:r>
          </w:p>
        </w:tc>
      </w:tr>
      <w:tr>
        <w:trPr>
          <w:trHeight w:val="30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23 865
</w:t>
            </w:r>
          </w:p>
        </w:tc>
      </w:tr>
      <w:tr>
        <w:trPr>
          <w:trHeight w:val="5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асыруға»"Шағын кәсіпкерлікті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қоры" АҚ-на кредит беру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
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1 716 845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Қаржы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1 249 258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жергілікті 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1 249 258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Экономика және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416 481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(бағдарламаларды)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мен техникалық-экономикалық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негіздемелерін сараптау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416 481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Кәсіпкерлік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 қала"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аймағын әкімшілендіру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47 510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- жаңа қала" арнайы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аймағын әкімшілендіру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департаменттің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  қызмет көрсету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Қаржы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борышына қызмет көрсету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10 076 513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10 076 513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Қаржы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10 076 513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442 229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9 634 284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Операциялық сальдо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-12 270 336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Таза бюджеттік несиелендіру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Қаржы активтерімен жасалатын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2 440 030
</w:t>
            </w:r>
          </w:p>
        </w:tc>
      </w:tr>
      <w:tr>
        <w:trPr>
          <w:trHeight w:val="31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2 440 030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2 440 030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2 440 030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Қаржы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2 440 030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2 440 030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 (профициті)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-14 660 366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Бюджет тапшылығын қаржыландыру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қолдану)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14 660 366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13 900 000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13 900 000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13 900 000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-42 528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-42 528
</w:t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астананың Қаржы департаменті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(басқармасы)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-42 528
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-42 528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 хатшысы 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2008 жылғы 11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72/13-IV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2-қосымша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24/6-IV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4-қосымша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2008 жылға арналған Астана қаласының "Алматы"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ауданының бюджеттік бағдарламаларының 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1"/>
        <w:gridCol w:w="986"/>
        <w:gridCol w:w="986"/>
        <w:gridCol w:w="6841"/>
        <w:gridCol w:w="230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55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</w:p>
        </w:tc>
      </w:tr>
      <w:tr>
        <w:trPr>
          <w:trHeight w:val="7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ауданың,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округтің әкімі аппаратының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132 904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ұйымдарын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628 259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4 197 889
</w:t>
            </w:r>
          </w:p>
        </w:tc>
      </w:tr>
      <w:tr>
        <w:trPr>
          <w:trHeight w:val="2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4 197 889
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4 197 889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197 344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1 508 989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2 491 556
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4 979 798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 хатшысы 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2008 жылғы 11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72/13-IV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3-қосымша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Астана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2007 жылғы 12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24/6-IV шешіміне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5-қосымша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2008 жылға арналған Астана қаласының "Сарыарқа"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ауданының бюджеттік бағдарламаларының тізімі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1053"/>
        <w:gridCol w:w="6213"/>
        <w:gridCol w:w="24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
</w:t>
            </w:r>
          </w:p>
        </w:tc>
      </w:tr>
      <w:tr>
        <w:trPr>
          <w:trHeight w:val="255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өкілді, атқарушы және 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</w:p>
        </w:tc>
      </w:tr>
      <w:tr>
        <w:trPr>
          <w:trHeight w:val="7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ауданың, аудандық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кенттің,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ауылдың (селоның), ауылдық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540 518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540 518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540 518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 қолдау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540 518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21 209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2 539 764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2 539 764
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қала, кент,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 ауылдық (селолық)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2 539 764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169 917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1 099 271
</w:t>
            </w:r>
          </w:p>
        </w:tc>
      </w:tr>
      <w:tr>
        <w:trPr>
          <w:trHeight w:val="40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көгалдандыру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1 249 364
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3 253 284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 хатшысы      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