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db935" w14:textId="cbdb9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2008 жылғы 13 желтоқсандағы № 4C-11-5 шешімі. Ақмола облысының Әділет департаментінде 2008 жылғы 26 желтоқсанда № 3286 тіркелді. Күші жойылды - Ақмола облыстық мәслихатының 2010 жылғы 18 маусымдағы № 4С-25-1 шешімімен</w:t>
      </w:r>
    </w:p>
    <w:p>
      <w:pPr>
        <w:spacing w:after="0"/>
        <w:ind w:left="0"/>
        <w:jc w:val="both"/>
      </w:pPr>
      <w:r>
        <w:rPr>
          <w:rFonts w:ascii="Times New Roman"/>
          <w:b w:val="false"/>
          <w:i/>
          <w:color w:val="800000"/>
          <w:sz w:val="28"/>
        </w:rPr>
        <w:t>      Ескерту. Күші жойылды - Ақмола облыстық мәслихатының 2010.06.18 № 4С-25-1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2001 жылғы 23 қаңтардағы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бабының 1 тармағының 1 тармақшасына және облыс әкімдігінің 2008 жылғы 15 қазандағы № А-7/441 қаулысына байланысты Ақмола облыстық мәслихаты </w:t>
      </w:r>
      <w:r>
        <w:rPr>
          <w:rFonts w:ascii="Times New Roman"/>
          <w:b w:val="false"/>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w:t>
      </w:r>
      <w:r>
        <w:rPr>
          <w:rFonts w:ascii="Times New Roman"/>
          <w:b w:val="false"/>
          <w:i w:val="false"/>
          <w:color w:val="000000"/>
          <w:sz w:val="28"/>
        </w:rPr>
        <w:t xml:space="preserve"> 2009 жылға арналған облыстық бюджет 1 қосымшаға сәйкес келесі көлемдерде бекітілсін:</w:t>
      </w:r>
      <w:r>
        <w:br/>
      </w:r>
      <w:r>
        <w:rPr>
          <w:rFonts w:ascii="Times New Roman"/>
          <w:b w:val="false"/>
          <w:i w:val="false"/>
          <w:color w:val="000000"/>
          <w:sz w:val="28"/>
        </w:rPr>
        <w:t>
      1) кірістер - 70 413 668,3 мың теңге, оның ішінде:</w:t>
      </w:r>
      <w:r>
        <w:br/>
      </w:r>
      <w:r>
        <w:rPr>
          <w:rFonts w:ascii="Times New Roman"/>
          <w:b w:val="false"/>
          <w:i w:val="false"/>
          <w:color w:val="000000"/>
          <w:sz w:val="28"/>
        </w:rPr>
        <w:t>
      салықтық түсімдер бойынша – 7 798 157 мың теңге;</w:t>
      </w:r>
      <w:r>
        <w:br/>
      </w:r>
      <w:r>
        <w:rPr>
          <w:rFonts w:ascii="Times New Roman"/>
          <w:b w:val="false"/>
          <w:i w:val="false"/>
          <w:color w:val="000000"/>
          <w:sz w:val="28"/>
        </w:rPr>
        <w:t>
      салықтық емес түсімдерден – 60 048 мың теңге;</w:t>
      </w:r>
      <w:r>
        <w:br/>
      </w:r>
      <w:r>
        <w:rPr>
          <w:rFonts w:ascii="Times New Roman"/>
          <w:b w:val="false"/>
          <w:i w:val="false"/>
          <w:color w:val="000000"/>
          <w:sz w:val="28"/>
        </w:rPr>
        <w:t>
      трансферттерден түсімдер – 62 555 463,3 мың теңге:</w:t>
      </w:r>
      <w:r>
        <w:br/>
      </w:r>
      <w:r>
        <w:rPr>
          <w:rFonts w:ascii="Times New Roman"/>
          <w:b w:val="false"/>
          <w:i w:val="false"/>
          <w:color w:val="000000"/>
          <w:sz w:val="28"/>
        </w:rPr>
        <w:t>
      2) шығындар – 71 147 597 мың теңге;</w:t>
      </w:r>
      <w:r>
        <w:br/>
      </w:r>
      <w:r>
        <w:rPr>
          <w:rFonts w:ascii="Times New Roman"/>
          <w:b w:val="false"/>
          <w:i w:val="false"/>
          <w:color w:val="000000"/>
          <w:sz w:val="28"/>
        </w:rPr>
        <w:t>
      3) таза бюджеттік несиелер - -124 198 мың теңге, оның ішінде:</w:t>
      </w:r>
      <w:r>
        <w:br/>
      </w:r>
      <w:r>
        <w:rPr>
          <w:rFonts w:ascii="Times New Roman"/>
          <w:b w:val="false"/>
          <w:i w:val="false"/>
          <w:color w:val="000000"/>
          <w:sz w:val="28"/>
        </w:rPr>
        <w:t>
      бюджеттiк несиелер – 603 000 мың теңге;</w:t>
      </w:r>
      <w:r>
        <w:br/>
      </w:r>
      <w:r>
        <w:rPr>
          <w:rFonts w:ascii="Times New Roman"/>
          <w:b w:val="false"/>
          <w:i w:val="false"/>
          <w:color w:val="000000"/>
          <w:sz w:val="28"/>
        </w:rPr>
        <w:t>
      бюджеттік несиелердің өтелуі – 727 198 мың теңге;</w:t>
      </w:r>
      <w:r>
        <w:br/>
      </w:r>
      <w:r>
        <w:rPr>
          <w:rFonts w:ascii="Times New Roman"/>
          <w:b w:val="false"/>
          <w:i w:val="false"/>
          <w:color w:val="000000"/>
          <w:sz w:val="28"/>
        </w:rPr>
        <w:t>
      4) қаржылық активтермен операциялар бойынша сальдо - 64 900 мың теңге, оның ішінде:</w:t>
      </w:r>
      <w:r>
        <w:br/>
      </w:r>
      <w:r>
        <w:rPr>
          <w:rFonts w:ascii="Times New Roman"/>
          <w:b w:val="false"/>
          <w:i w:val="false"/>
          <w:color w:val="000000"/>
          <w:sz w:val="28"/>
        </w:rPr>
        <w:t>
      қаржылық активтерді сатып алу - 65 200 мың теңге;</w:t>
      </w:r>
      <w:r>
        <w:br/>
      </w:r>
      <w:r>
        <w:rPr>
          <w:rFonts w:ascii="Times New Roman"/>
          <w:b w:val="false"/>
          <w:i w:val="false"/>
          <w:color w:val="000000"/>
          <w:sz w:val="28"/>
        </w:rPr>
        <w:t>
      мемлекеттің қаржылық активтерін сатудан түсетін түсімдер - 300 мың теңге;</w:t>
      </w:r>
      <w:r>
        <w:br/>
      </w:r>
      <w:r>
        <w:rPr>
          <w:rFonts w:ascii="Times New Roman"/>
          <w:b w:val="false"/>
          <w:i w:val="false"/>
          <w:color w:val="000000"/>
          <w:sz w:val="28"/>
        </w:rPr>
        <w:t>
      5) бюджет тапшылығы – -674 630,7 мың теңге;</w:t>
      </w:r>
      <w:r>
        <w:br/>
      </w:r>
      <w:r>
        <w:rPr>
          <w:rFonts w:ascii="Times New Roman"/>
          <w:b w:val="false"/>
          <w:i w:val="false"/>
          <w:color w:val="000000"/>
          <w:sz w:val="28"/>
        </w:rPr>
        <w:t>
      6) бюджет тапшылығын қаржыландыру – 674 630,7 мың теңге.</w:t>
      </w:r>
      <w:r>
        <w:br/>
      </w:r>
      <w:r>
        <w:rPr>
          <w:rFonts w:ascii="Times New Roman"/>
          <w:b w:val="false"/>
          <w:i w:val="false"/>
          <w:color w:val="000000"/>
          <w:sz w:val="28"/>
        </w:rPr>
        <w:t>
      </w:t>
      </w:r>
      <w:r>
        <w:rPr>
          <w:rFonts w:ascii="Times New Roman"/>
          <w:b w:val="false"/>
          <w:i/>
          <w:color w:val="800000"/>
          <w:sz w:val="28"/>
        </w:rPr>
        <w:t xml:space="preserve">Ескерту. 1-тармаққа өзгерту енгізілді - Ақмола облыстық мәслихатының 2009.03.26 </w:t>
      </w:r>
      <w:r>
        <w:rPr>
          <w:rFonts w:ascii="Times New Roman"/>
          <w:b w:val="false"/>
          <w:i w:val="false"/>
          <w:color w:val="000000"/>
          <w:sz w:val="28"/>
        </w:rPr>
        <w:t>№ 4С-13-2</w:t>
      </w:r>
      <w:r>
        <w:rPr>
          <w:rFonts w:ascii="Times New Roman"/>
          <w:b w:val="false"/>
          <w:i/>
          <w:color w:val="800000"/>
          <w:sz w:val="28"/>
        </w:rPr>
        <w:t xml:space="preserve">, 2009.04.22 </w:t>
      </w:r>
      <w:r>
        <w:rPr>
          <w:rFonts w:ascii="Times New Roman"/>
          <w:b w:val="false"/>
          <w:i w:val="false"/>
          <w:color w:val="000000"/>
          <w:sz w:val="28"/>
        </w:rPr>
        <w:t>№ 4С-14-3</w:t>
      </w:r>
      <w:r>
        <w:rPr>
          <w:rFonts w:ascii="Times New Roman"/>
          <w:b w:val="false"/>
          <w:i/>
          <w:color w:val="800000"/>
          <w:sz w:val="28"/>
        </w:rPr>
        <w:t xml:space="preserve">, 2009.07.15   </w:t>
      </w:r>
      <w:r>
        <w:rPr>
          <w:rFonts w:ascii="Times New Roman"/>
          <w:b w:val="false"/>
          <w:i w:val="false"/>
          <w:color w:val="000000"/>
          <w:sz w:val="28"/>
        </w:rPr>
        <w:t>№ 4С-16-3</w:t>
      </w:r>
      <w:r>
        <w:rPr>
          <w:rFonts w:ascii="Times New Roman"/>
          <w:b w:val="false"/>
          <w:i/>
          <w:color w:val="800000"/>
          <w:sz w:val="28"/>
        </w:rPr>
        <w:t>,</w:t>
      </w:r>
      <w:r>
        <w:rPr>
          <w:rFonts w:ascii="Times New Roman"/>
          <w:b w:val="false"/>
          <w:i/>
          <w:color w:val="800000"/>
          <w:sz w:val="28"/>
        </w:rPr>
        <w:t xml:space="preserve"> 2009.10.16 </w:t>
      </w:r>
      <w:r>
        <w:rPr>
          <w:rFonts w:ascii="Times New Roman"/>
          <w:b w:val="false"/>
          <w:i w:val="false"/>
          <w:color w:val="000000"/>
          <w:sz w:val="28"/>
        </w:rPr>
        <w:t>№ 4С-17-2</w:t>
      </w:r>
      <w:r>
        <w:rPr>
          <w:rFonts w:ascii="Times New Roman"/>
          <w:b w:val="false"/>
          <w:i/>
          <w:color w:val="800000"/>
          <w:sz w:val="28"/>
        </w:rPr>
        <w:t xml:space="preserve">, 2009.11.25 </w:t>
      </w:r>
      <w:r>
        <w:rPr>
          <w:rFonts w:ascii="Times New Roman"/>
          <w:b w:val="false"/>
          <w:i w:val="false"/>
          <w:color w:val="000000"/>
          <w:sz w:val="28"/>
        </w:rPr>
        <w:t>№ 4С-18-2</w:t>
      </w:r>
      <w:r>
        <w:rPr>
          <w:rFonts w:ascii="Times New Roman"/>
          <w:b w:val="false"/>
          <w:i/>
          <w:color w:val="800000"/>
          <w:sz w:val="28"/>
        </w:rPr>
        <w:t xml:space="preserve"> (2009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Облыстық бюджетке, аудандардың, Көкшетау және Степногорск қалаларының бюджеттеріне кірістерді бөлудің нормативтері келесі мөлшерде белгіленсін:</w:t>
      </w:r>
      <w:r>
        <w:br/>
      </w:r>
      <w:r>
        <w:rPr>
          <w:rFonts w:ascii="Times New Roman"/>
          <w:b w:val="false"/>
          <w:i w:val="false"/>
          <w:color w:val="000000"/>
          <w:sz w:val="28"/>
        </w:rPr>
        <w:t>
      1) облыстық бюджетке төлем көзінен ұсталатын жеке табыс салығы- 100%;</w:t>
      </w:r>
      <w:r>
        <w:br/>
      </w:r>
      <w:r>
        <w:rPr>
          <w:rFonts w:ascii="Times New Roman"/>
          <w:b w:val="false"/>
          <w:i w:val="false"/>
          <w:color w:val="000000"/>
          <w:sz w:val="28"/>
        </w:rPr>
        <w:t>
      2) облыстық бюджетке төлем көзінен салық салынатын шетелдік  азаматтар табыстарынан ұсталатын жеке табыс салығы- 100%;</w:t>
      </w:r>
      <w:r>
        <w:br/>
      </w:r>
      <w:r>
        <w:rPr>
          <w:rFonts w:ascii="Times New Roman"/>
          <w:b w:val="false"/>
          <w:i w:val="false"/>
          <w:color w:val="000000"/>
          <w:sz w:val="28"/>
        </w:rPr>
        <w:t>
      3) аудандардың, Көкшетау және Степногорск қалаларының бюджеттеріне әлеуметтік салық бойынша - 100%.</w:t>
      </w:r>
    </w:p>
    <w:p>
      <w:pPr>
        <w:spacing w:after="0"/>
        <w:ind w:left="0"/>
        <w:jc w:val="both"/>
      </w:pPr>
      <w:r>
        <w:rPr>
          <w:rFonts w:ascii="Times New Roman"/>
          <w:b w:val="false"/>
          <w:i w:val="false"/>
          <w:color w:val="000000"/>
          <w:sz w:val="28"/>
        </w:rPr>
        <w:t>
</w:t>
      </w:r>
      <w:r>
        <w:rPr>
          <w:rFonts w:ascii="Times New Roman"/>
          <w:b w:val="false"/>
          <w:i w:val="false"/>
          <w:color w:val="000000"/>
          <w:sz w:val="28"/>
        </w:rPr>
        <w:t>
      3. Келесі көздердің есебінен облыстық бюджеттің кірістері  бекітілсін:</w:t>
      </w:r>
      <w:r>
        <w:br/>
      </w:r>
      <w:r>
        <w:rPr>
          <w:rFonts w:ascii="Times New Roman"/>
          <w:b w:val="false"/>
          <w:i w:val="false"/>
          <w:color w:val="000000"/>
          <w:sz w:val="28"/>
        </w:rPr>
        <w:t>
      1) салықтық түсімдер, оның ішінде:</w:t>
      </w:r>
      <w:r>
        <w:br/>
      </w:r>
      <w:r>
        <w:rPr>
          <w:rFonts w:ascii="Times New Roman"/>
          <w:b w:val="false"/>
          <w:i w:val="false"/>
          <w:color w:val="000000"/>
          <w:sz w:val="28"/>
        </w:rPr>
        <w:t>
      жеке табыс салығы;</w:t>
      </w:r>
      <w:r>
        <w:br/>
      </w:r>
      <w:r>
        <w:rPr>
          <w:rFonts w:ascii="Times New Roman"/>
          <w:b w:val="false"/>
          <w:i w:val="false"/>
          <w:color w:val="000000"/>
          <w:sz w:val="28"/>
        </w:rPr>
        <w:t>
      табиғи және басқа ресурстарды пайдаланғаны үшiн түсетiн түсiмдер;</w:t>
      </w:r>
      <w:r>
        <w:br/>
      </w:r>
      <w:r>
        <w:rPr>
          <w:rFonts w:ascii="Times New Roman"/>
          <w:b w:val="false"/>
          <w:i w:val="false"/>
          <w:color w:val="000000"/>
          <w:sz w:val="28"/>
        </w:rPr>
        <w:t>
      2) салықтық емес түсімдерден, оның ішінде:</w:t>
      </w:r>
      <w:r>
        <w:br/>
      </w:r>
      <w:r>
        <w:rPr>
          <w:rFonts w:ascii="Times New Roman"/>
          <w:b w:val="false"/>
          <w:i w:val="false"/>
          <w:color w:val="000000"/>
          <w:sz w:val="28"/>
        </w:rPr>
        <w:t>
      мемлекет меншігіндегі мүлікті жалға беруден түсетін кірістер;</w:t>
      </w:r>
      <w:r>
        <w:br/>
      </w:r>
      <w:r>
        <w:rPr>
          <w:rFonts w:ascii="Times New Roman"/>
          <w:b w:val="false"/>
          <w:i w:val="false"/>
          <w:color w:val="000000"/>
          <w:sz w:val="28"/>
        </w:rPr>
        <w:t>
      мемлекеттік бюджеттен берілген кредиттер бойынша сыйақылар (мүдделер);</w:t>
      </w:r>
      <w:r>
        <w:br/>
      </w:r>
      <w:r>
        <w:rPr>
          <w:rFonts w:ascii="Times New Roman"/>
          <w:b w:val="false"/>
          <w:i w:val="false"/>
          <w:color w:val="000000"/>
          <w:sz w:val="28"/>
        </w:rPr>
        <w:t>
      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8"/>
        </w:rPr>
        <w:t>
      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8"/>
        </w:rPr>
        <w:t>
      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басқа да салықтық емес түсiмдер;</w:t>
      </w:r>
      <w:r>
        <w:br/>
      </w:r>
      <w:r>
        <w:rPr>
          <w:rFonts w:ascii="Times New Roman"/>
          <w:b w:val="false"/>
          <w:i w:val="false"/>
          <w:color w:val="000000"/>
          <w:sz w:val="28"/>
        </w:rPr>
        <w:t>
      3) трансферттерден түсімдер, оның ішінде:</w:t>
      </w:r>
      <w:r>
        <w:br/>
      </w:r>
      <w:r>
        <w:rPr>
          <w:rFonts w:ascii="Times New Roman"/>
          <w:b w:val="false"/>
          <w:i w:val="false"/>
          <w:color w:val="000000"/>
          <w:sz w:val="28"/>
        </w:rPr>
        <w:t>
      аудандық (қалалық) бюджеттерден трансферттер ағымдағы нысаналы трансферттер;</w:t>
      </w:r>
      <w:r>
        <w:br/>
      </w:r>
      <w:r>
        <w:rPr>
          <w:rFonts w:ascii="Times New Roman"/>
          <w:b w:val="false"/>
          <w:i w:val="false"/>
          <w:color w:val="000000"/>
          <w:sz w:val="28"/>
        </w:rPr>
        <w:t>
      республикалық бюджеттен түсетiн трансферттер.</w:t>
      </w:r>
    </w:p>
    <w:p>
      <w:pPr>
        <w:spacing w:after="0"/>
        <w:ind w:left="0"/>
        <w:jc w:val="both"/>
      </w:pPr>
      <w:r>
        <w:rPr>
          <w:rFonts w:ascii="Times New Roman"/>
          <w:b w:val="false"/>
          <w:i w:val="false"/>
          <w:color w:val="000000"/>
          <w:sz w:val="28"/>
        </w:rPr>
        <w:t>
</w:t>
      </w:r>
      <w:r>
        <w:rPr>
          <w:rFonts w:ascii="Times New Roman"/>
          <w:b w:val="false"/>
          <w:i w:val="false"/>
          <w:color w:val="000000"/>
          <w:sz w:val="28"/>
        </w:rPr>
        <w:t>
      4. 2009 жылға арналған облыстық бюджетте 1 140 071 мың теңге сомасындағы бюджеттік алып қоюлар қарастырылсын, оның ішінде:</w:t>
      </w:r>
      <w:r>
        <w:br/>
      </w:r>
      <w:r>
        <w:rPr>
          <w:rFonts w:ascii="Times New Roman"/>
          <w:b w:val="false"/>
          <w:i w:val="false"/>
          <w:color w:val="000000"/>
          <w:sz w:val="28"/>
        </w:rPr>
        <w:t>
      Көкшетау қаласы 1 140 071 мың теңге.</w:t>
      </w:r>
      <w:r>
        <w:br/>
      </w:r>
      <w:r>
        <w:rPr>
          <w:rFonts w:ascii="Times New Roman"/>
          <w:b w:val="false"/>
          <w:i w:val="false"/>
          <w:color w:val="000000"/>
          <w:sz w:val="28"/>
        </w:rPr>
        <w:t>
</w:t>
      </w:r>
      <w:r>
        <w:rPr>
          <w:rFonts w:ascii="Times New Roman"/>
          <w:b w:val="false"/>
          <w:i w:val="false"/>
          <w:color w:val="000000"/>
          <w:sz w:val="28"/>
        </w:rPr>
        <w:t>
      5. 2009 жылға арналған облыстық бюджетте республикалық бюджеттен трансферттер қарастырылғаны ескерілсін, оның ішінде субвенциялар 35 399 399 мың теңге сомасында және 25 775 800 мың теңге сомасында нысаналы трансферттер.</w:t>
      </w:r>
      <w:r>
        <w:br/>
      </w:r>
      <w:r>
        <w:rPr>
          <w:rFonts w:ascii="Times New Roman"/>
          <w:b w:val="false"/>
          <w:i w:val="false"/>
          <w:color w:val="000000"/>
          <w:sz w:val="28"/>
        </w:rPr>
        <w:t>
</w:t>
      </w:r>
      <w:r>
        <w:rPr>
          <w:rFonts w:ascii="Times New Roman"/>
          <w:b w:val="false"/>
          <w:i/>
          <w:color w:val="800000"/>
          <w:sz w:val="28"/>
        </w:rPr>
        <w:t xml:space="preserve">      Ескерту. 5-тармаққа өзгерту енгізілді - Ақмола облыстық мәслихатының 2009.04.22 </w:t>
      </w:r>
      <w:r>
        <w:rPr>
          <w:rFonts w:ascii="Times New Roman"/>
          <w:b w:val="false"/>
          <w:i w:val="false"/>
          <w:color w:val="000000"/>
          <w:sz w:val="28"/>
        </w:rPr>
        <w:t>№ 4С-14-3</w:t>
      </w:r>
      <w:r>
        <w:rPr>
          <w:rFonts w:ascii="Times New Roman"/>
          <w:b w:val="false"/>
          <w:i/>
          <w:color w:val="800000"/>
          <w:sz w:val="28"/>
        </w:rPr>
        <w:t xml:space="preserve">, 2009.07.15 </w:t>
      </w:r>
      <w:r>
        <w:rPr>
          <w:rFonts w:ascii="Times New Roman"/>
          <w:b w:val="false"/>
          <w:i w:val="false"/>
          <w:color w:val="000000"/>
          <w:sz w:val="28"/>
        </w:rPr>
        <w:t>№ 4С-16-3</w:t>
      </w:r>
      <w:r>
        <w:rPr>
          <w:rFonts w:ascii="Times New Roman"/>
          <w:b w:val="false"/>
          <w:i/>
          <w:color w:val="800000"/>
          <w:sz w:val="28"/>
        </w:rPr>
        <w:t>,</w:t>
      </w:r>
      <w:r>
        <w:rPr>
          <w:rFonts w:ascii="Times New Roman"/>
          <w:b w:val="false"/>
          <w:i/>
          <w:color w:val="800000"/>
          <w:sz w:val="28"/>
        </w:rPr>
        <w:t xml:space="preserve"> 2009.10.16  </w:t>
      </w:r>
      <w:r>
        <w:rPr>
          <w:rFonts w:ascii="Times New Roman"/>
          <w:b w:val="false"/>
          <w:i w:val="false"/>
          <w:color w:val="000000"/>
          <w:sz w:val="28"/>
        </w:rPr>
        <w:t>№ 4С-17-2</w:t>
      </w:r>
      <w:r>
        <w:rPr>
          <w:rFonts w:ascii="Times New Roman"/>
          <w:b w:val="false"/>
          <w:i/>
          <w:color w:val="800000"/>
          <w:sz w:val="28"/>
        </w:rPr>
        <w:t xml:space="preserve">, 2009.11.25 </w:t>
      </w:r>
      <w:r>
        <w:rPr>
          <w:rFonts w:ascii="Times New Roman"/>
          <w:b w:val="false"/>
          <w:i w:val="false"/>
          <w:color w:val="000000"/>
          <w:sz w:val="28"/>
        </w:rPr>
        <w:t>№ 4С-18-2</w:t>
      </w:r>
      <w:r>
        <w:rPr>
          <w:rFonts w:ascii="Times New Roman"/>
          <w:b w:val="false"/>
          <w:i/>
          <w:color w:val="800000"/>
          <w:sz w:val="28"/>
        </w:rPr>
        <w:t xml:space="preserve"> (2009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6. 2009 жылға арналған облыстық бюджеттен аудандық бюджеттерге берілетін субвенциялардың жалпы көлемі 11 837 371 мың теңге сомасында белгіленсін, оның ішінде:</w:t>
      </w:r>
      <w:r>
        <w:br/>
      </w:r>
      <w:r>
        <w:rPr>
          <w:rFonts w:ascii="Times New Roman"/>
          <w:b w:val="false"/>
          <w:i w:val="false"/>
          <w:color w:val="000000"/>
          <w:sz w:val="28"/>
        </w:rPr>
        <w:t xml:space="preserve">
      Ақкөл </w:t>
      </w:r>
      <w:r>
        <w:rPr>
          <w:rFonts w:ascii="Times New Roman"/>
          <w:b w:val="false"/>
          <w:i w:val="false"/>
          <w:color w:val="000000"/>
          <w:sz w:val="28"/>
        </w:rPr>
        <w:t>679 933 мың теңге</w:t>
      </w:r>
      <w:r>
        <w:br/>
      </w:r>
      <w:r>
        <w:rPr>
          <w:rFonts w:ascii="Times New Roman"/>
          <w:b w:val="false"/>
          <w:i w:val="false"/>
          <w:color w:val="000000"/>
          <w:sz w:val="28"/>
        </w:rPr>
        <w:t>
</w:t>
      </w:r>
      <w:r>
        <w:rPr>
          <w:rFonts w:ascii="Times New Roman"/>
          <w:b w:val="false"/>
          <w:i w:val="false"/>
          <w:color w:val="000000"/>
          <w:sz w:val="28"/>
        </w:rPr>
        <w:t>      Аршалы 566 081 мың теңге</w:t>
      </w:r>
      <w:r>
        <w:br/>
      </w:r>
      <w:r>
        <w:rPr>
          <w:rFonts w:ascii="Times New Roman"/>
          <w:b w:val="false"/>
          <w:i w:val="false"/>
          <w:color w:val="000000"/>
          <w:sz w:val="28"/>
        </w:rPr>
        <w:t>
</w:t>
      </w:r>
      <w:r>
        <w:rPr>
          <w:rFonts w:ascii="Times New Roman"/>
          <w:b w:val="false"/>
          <w:i w:val="false"/>
          <w:color w:val="000000"/>
          <w:sz w:val="28"/>
        </w:rPr>
        <w:t>      Астрахан 786 973 мың теңге</w:t>
      </w:r>
      <w:r>
        <w:br/>
      </w:r>
      <w:r>
        <w:rPr>
          <w:rFonts w:ascii="Times New Roman"/>
          <w:b w:val="false"/>
          <w:i w:val="false"/>
          <w:color w:val="000000"/>
          <w:sz w:val="28"/>
        </w:rPr>
        <w:t>
</w:t>
      </w:r>
      <w:r>
        <w:rPr>
          <w:rFonts w:ascii="Times New Roman"/>
          <w:b w:val="false"/>
          <w:i w:val="false"/>
          <w:color w:val="000000"/>
          <w:sz w:val="28"/>
        </w:rPr>
        <w:t>      Атбасар 815 105 мың теңге</w:t>
      </w:r>
      <w:r>
        <w:br/>
      </w:r>
      <w:r>
        <w:rPr>
          <w:rFonts w:ascii="Times New Roman"/>
          <w:b w:val="false"/>
          <w:i w:val="false"/>
          <w:color w:val="000000"/>
          <w:sz w:val="28"/>
        </w:rPr>
        <w:t>
</w:t>
      </w:r>
      <w:r>
        <w:rPr>
          <w:rFonts w:ascii="Times New Roman"/>
          <w:b w:val="false"/>
          <w:i w:val="false"/>
          <w:color w:val="000000"/>
          <w:sz w:val="28"/>
        </w:rPr>
        <w:t>      Бұланды 783 157 мың теңге</w:t>
      </w:r>
      <w:r>
        <w:br/>
      </w:r>
      <w:r>
        <w:rPr>
          <w:rFonts w:ascii="Times New Roman"/>
          <w:b w:val="false"/>
          <w:i w:val="false"/>
          <w:color w:val="000000"/>
          <w:sz w:val="28"/>
        </w:rPr>
        <w:t>
</w:t>
      </w:r>
      <w:r>
        <w:rPr>
          <w:rFonts w:ascii="Times New Roman"/>
          <w:b w:val="false"/>
          <w:i w:val="false"/>
          <w:color w:val="000000"/>
          <w:sz w:val="28"/>
        </w:rPr>
        <w:t>      Егіндікөл 395 920 мың теңге</w:t>
      </w:r>
      <w:r>
        <w:br/>
      </w:r>
      <w:r>
        <w:rPr>
          <w:rFonts w:ascii="Times New Roman"/>
          <w:b w:val="false"/>
          <w:i w:val="false"/>
          <w:color w:val="000000"/>
          <w:sz w:val="28"/>
        </w:rPr>
        <w:t>
</w:t>
      </w:r>
      <w:r>
        <w:rPr>
          <w:rFonts w:ascii="Times New Roman"/>
          <w:b w:val="false"/>
          <w:i w:val="false"/>
          <w:color w:val="000000"/>
          <w:sz w:val="28"/>
        </w:rPr>
        <w:t>      Еңбекшілдер 760 728 мың теңге</w:t>
      </w:r>
      <w:r>
        <w:br/>
      </w:r>
      <w:r>
        <w:rPr>
          <w:rFonts w:ascii="Times New Roman"/>
          <w:b w:val="false"/>
          <w:i w:val="false"/>
          <w:color w:val="000000"/>
          <w:sz w:val="28"/>
        </w:rPr>
        <w:t>
</w:t>
      </w:r>
      <w:r>
        <w:rPr>
          <w:rFonts w:ascii="Times New Roman"/>
          <w:b w:val="false"/>
          <w:i w:val="false"/>
          <w:color w:val="000000"/>
          <w:sz w:val="28"/>
        </w:rPr>
        <w:t>      Ерейментау 824 303 мың теңге</w:t>
      </w:r>
      <w:r>
        <w:br/>
      </w:r>
      <w:r>
        <w:rPr>
          <w:rFonts w:ascii="Times New Roman"/>
          <w:b w:val="false"/>
          <w:i w:val="false"/>
          <w:color w:val="000000"/>
          <w:sz w:val="28"/>
        </w:rPr>
        <w:t>
</w:t>
      </w:r>
      <w:r>
        <w:rPr>
          <w:rFonts w:ascii="Times New Roman"/>
          <w:b w:val="false"/>
          <w:i w:val="false"/>
          <w:color w:val="000000"/>
          <w:sz w:val="28"/>
        </w:rPr>
        <w:t>      Есіл 637 813 мың теңге</w:t>
      </w:r>
      <w:r>
        <w:br/>
      </w:r>
      <w:r>
        <w:rPr>
          <w:rFonts w:ascii="Times New Roman"/>
          <w:b w:val="false"/>
          <w:i w:val="false"/>
          <w:color w:val="000000"/>
          <w:sz w:val="28"/>
        </w:rPr>
        <w:t>
</w:t>
      </w:r>
      <w:r>
        <w:rPr>
          <w:rFonts w:ascii="Times New Roman"/>
          <w:b w:val="false"/>
          <w:i w:val="false"/>
          <w:color w:val="000000"/>
          <w:sz w:val="28"/>
        </w:rPr>
        <w:t>      Жақсы 936 688 мың теңге</w:t>
      </w:r>
      <w:r>
        <w:br/>
      </w:r>
      <w:r>
        <w:rPr>
          <w:rFonts w:ascii="Times New Roman"/>
          <w:b w:val="false"/>
          <w:i w:val="false"/>
          <w:color w:val="000000"/>
          <w:sz w:val="28"/>
        </w:rPr>
        <w:t>
</w:t>
      </w:r>
      <w:r>
        <w:rPr>
          <w:rFonts w:ascii="Times New Roman"/>
          <w:b w:val="false"/>
          <w:i w:val="false"/>
          <w:color w:val="000000"/>
          <w:sz w:val="28"/>
        </w:rPr>
        <w:t>      Жарқайың 808 655 мың теңге</w:t>
      </w:r>
      <w:r>
        <w:br/>
      </w:r>
      <w:r>
        <w:rPr>
          <w:rFonts w:ascii="Times New Roman"/>
          <w:b w:val="false"/>
          <w:i w:val="false"/>
          <w:color w:val="000000"/>
          <w:sz w:val="28"/>
        </w:rPr>
        <w:t>
</w:t>
      </w:r>
      <w:r>
        <w:rPr>
          <w:rFonts w:ascii="Times New Roman"/>
          <w:b w:val="false"/>
          <w:i w:val="false"/>
          <w:color w:val="000000"/>
          <w:sz w:val="28"/>
        </w:rPr>
        <w:t>      Зеренді 1 054 936 мың теңге</w:t>
      </w:r>
      <w:r>
        <w:br/>
      </w:r>
      <w:r>
        <w:rPr>
          <w:rFonts w:ascii="Times New Roman"/>
          <w:b w:val="false"/>
          <w:i w:val="false"/>
          <w:color w:val="000000"/>
          <w:sz w:val="28"/>
        </w:rPr>
        <w:t>
</w:t>
      </w:r>
      <w:r>
        <w:rPr>
          <w:rFonts w:ascii="Times New Roman"/>
          <w:b w:val="false"/>
          <w:i w:val="false"/>
          <w:color w:val="000000"/>
          <w:sz w:val="28"/>
        </w:rPr>
        <w:t>      Қорғалжын 689 061 мың теңге</w:t>
      </w:r>
      <w:r>
        <w:br/>
      </w:r>
      <w:r>
        <w:rPr>
          <w:rFonts w:ascii="Times New Roman"/>
          <w:b w:val="false"/>
          <w:i w:val="false"/>
          <w:color w:val="000000"/>
          <w:sz w:val="28"/>
        </w:rPr>
        <w:t>
</w:t>
      </w:r>
      <w:r>
        <w:rPr>
          <w:rFonts w:ascii="Times New Roman"/>
          <w:b w:val="false"/>
          <w:i w:val="false"/>
          <w:color w:val="000000"/>
          <w:sz w:val="28"/>
        </w:rPr>
        <w:t>      Сандықтау 686 781 мың теңге</w:t>
      </w:r>
      <w:r>
        <w:br/>
      </w:r>
      <w:r>
        <w:rPr>
          <w:rFonts w:ascii="Times New Roman"/>
          <w:b w:val="false"/>
          <w:i w:val="false"/>
          <w:color w:val="000000"/>
          <w:sz w:val="28"/>
        </w:rPr>
        <w:t>
</w:t>
      </w:r>
      <w:r>
        <w:rPr>
          <w:rFonts w:ascii="Times New Roman"/>
          <w:b w:val="false"/>
          <w:i w:val="false"/>
          <w:color w:val="000000"/>
          <w:sz w:val="28"/>
        </w:rPr>
        <w:t>      Целиноград 580 382 мың теңге</w:t>
      </w:r>
      <w:r>
        <w:br/>
      </w:r>
      <w:r>
        <w:rPr>
          <w:rFonts w:ascii="Times New Roman"/>
          <w:b w:val="false"/>
          <w:i w:val="false"/>
          <w:color w:val="000000"/>
          <w:sz w:val="28"/>
        </w:rPr>
        <w:t>
</w:t>
      </w:r>
      <w:r>
        <w:rPr>
          <w:rFonts w:ascii="Times New Roman"/>
          <w:b w:val="false"/>
          <w:i w:val="false"/>
          <w:color w:val="000000"/>
          <w:sz w:val="28"/>
        </w:rPr>
        <w:t>      Шортанды 622 145 мың теңге</w:t>
      </w:r>
      <w:r>
        <w:br/>
      </w:r>
      <w:r>
        <w:rPr>
          <w:rFonts w:ascii="Times New Roman"/>
          <w:b w:val="false"/>
          <w:i w:val="false"/>
          <w:color w:val="000000"/>
          <w:sz w:val="28"/>
        </w:rPr>
        <w:t>
</w:t>
      </w:r>
      <w:r>
        <w:rPr>
          <w:rFonts w:ascii="Times New Roman"/>
          <w:b w:val="false"/>
          <w:i w:val="false"/>
          <w:color w:val="000000"/>
          <w:sz w:val="28"/>
        </w:rPr>
        <w:t xml:space="preserve">      Бурабай 208 710 мың теңге </w:t>
      </w:r>
      <w:r>
        <w:br/>
      </w:r>
      <w:r>
        <w:rPr>
          <w:rFonts w:ascii="Times New Roman"/>
          <w:b w:val="false"/>
          <w:i w:val="false"/>
          <w:color w:val="000000"/>
          <w:sz w:val="28"/>
        </w:rPr>
        <w:t>
</w:t>
      </w:r>
      <w:r>
        <w:rPr>
          <w:rFonts w:ascii="Times New Roman"/>
          <w:b w:val="false"/>
          <w:i/>
          <w:color w:val="800000"/>
          <w:sz w:val="28"/>
        </w:rPr>
        <w:t xml:space="preserve">      Ескерту. 6-тармаққа өзгерту енгізілді - Ақмола облыстық мәслихатының  2009.10.16 </w:t>
      </w:r>
      <w:r>
        <w:rPr>
          <w:rFonts w:ascii="Times New Roman"/>
          <w:b w:val="false"/>
          <w:i w:val="false"/>
          <w:color w:val="000000"/>
          <w:sz w:val="28"/>
        </w:rPr>
        <w:t>№ 4С-17-2</w:t>
      </w:r>
      <w:r>
        <w:rPr>
          <w:rFonts w:ascii="Times New Roman"/>
          <w:b w:val="false"/>
          <w:i/>
          <w:color w:val="800000"/>
          <w:sz w:val="28"/>
        </w:rPr>
        <w:t xml:space="preserve"> (2009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2009 жылға арналған облыстық бюджетте республикалық бюджеттен білім беруге арналған 3 299 822 мың теңге сомасында нысаналы трансферттердің қарастырылғаны ескерілсін, оның ішінде:</w:t>
      </w:r>
      <w:r>
        <w:br/>
      </w:r>
      <w:r>
        <w:rPr>
          <w:rFonts w:ascii="Times New Roman"/>
          <w:b w:val="false"/>
          <w:i w:val="false"/>
          <w:color w:val="000000"/>
          <w:sz w:val="28"/>
        </w:rPr>
        <w:t>
      1) 730 404 мың теңге сомасында ағымдағы нысаналы трансферттер, оның ішінде:</w:t>
      </w:r>
      <w:r>
        <w:br/>
      </w:r>
      <w:r>
        <w:rPr>
          <w:rFonts w:ascii="Times New Roman"/>
          <w:b w:val="false"/>
          <w:i w:val="false"/>
          <w:color w:val="000000"/>
          <w:sz w:val="28"/>
        </w:rPr>
        <w:t>
      211 746 мың теңге - жаңадан іске қосылған білім беру нысандарын қаржыландыруға;</w:t>
      </w:r>
      <w:r>
        <w:br/>
      </w:r>
      <w:r>
        <w:rPr>
          <w:rFonts w:ascii="Times New Roman"/>
          <w:b w:val="false"/>
          <w:i w:val="false"/>
          <w:color w:val="000000"/>
          <w:sz w:val="28"/>
        </w:rPr>
        <w:t>
      12 480 мың теңге – Қазақстан Республикасында 2008-2012 жылдарға арналған техникалық және кәсіби білім беруді дамытудың мемлекеттік бағдарламасын жүзеге асыру шеңберінде кәсіби лицейлер үшін ағылшын тілінен шетелдік оқытушыларды тартуға арналған;</w:t>
      </w:r>
      <w:r>
        <w:br/>
      </w:r>
      <w:r>
        <w:rPr>
          <w:rFonts w:ascii="Times New Roman"/>
          <w:b w:val="false"/>
          <w:i w:val="false"/>
          <w:color w:val="000000"/>
          <w:sz w:val="28"/>
        </w:rPr>
        <w:t>
      424 038 мың теңге - Қазақстан Республикасында 2005 – 2010 жылдарға арналған білім берудi дамытудың мемлекеттік бағдарламасын іске асыруға, оның ішінде:</w:t>
      </w:r>
      <w:r>
        <w:br/>
      </w:r>
      <w:r>
        <w:rPr>
          <w:rFonts w:ascii="Times New Roman"/>
          <w:b w:val="false"/>
          <w:i w:val="false"/>
          <w:color w:val="000000"/>
          <w:sz w:val="28"/>
        </w:rPr>
        <w:t>
      негізгі орта және жалпы орта бiлiм беретiн мемлекеттiк мекемелердiң физика, химия, биология кабинеттерiн оқу жабдықтарымен жарақтандыруға – 139 057 мың теңге;</w:t>
      </w:r>
      <w:r>
        <w:br/>
      </w:r>
      <w:r>
        <w:rPr>
          <w:rFonts w:ascii="Times New Roman"/>
          <w:b w:val="false"/>
          <w:i w:val="false"/>
          <w:color w:val="000000"/>
          <w:sz w:val="28"/>
        </w:rPr>
        <w:t>
      бастауыш, негізгі орта және жалпы орта білім беру мекемелерде лингафондық және мултимедиалық кабинеттер құруға – 145 119 мың теңге;</w:t>
      </w:r>
      <w:r>
        <w:br/>
      </w:r>
      <w:r>
        <w:rPr>
          <w:rFonts w:ascii="Times New Roman"/>
          <w:b w:val="false"/>
          <w:i w:val="false"/>
          <w:color w:val="000000"/>
          <w:sz w:val="28"/>
        </w:rPr>
        <w:t>
      мемлекеттік білім беру жүйесінде оқытудың жаңа технологияларын енгізуге - 139 862 мың теңге;</w:t>
      </w:r>
      <w:r>
        <w:br/>
      </w:r>
      <w:r>
        <w:rPr>
          <w:rFonts w:ascii="Times New Roman"/>
          <w:b w:val="false"/>
          <w:i w:val="false"/>
          <w:color w:val="000000"/>
          <w:sz w:val="28"/>
        </w:rPr>
        <w:t>
      82 140 мың теңге -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көбейтуге.</w:t>
      </w:r>
      <w:r>
        <w:br/>
      </w:r>
      <w:r>
        <w:rPr>
          <w:rFonts w:ascii="Times New Roman"/>
          <w:b w:val="false"/>
          <w:i w:val="false"/>
          <w:color w:val="000000"/>
          <w:sz w:val="28"/>
        </w:rPr>
        <w:t>
      Нысаналы трансферттердің көрсетілген сомасын облыстық бюджет,  аудандар мен қалалардың бюджеттері бойынша бөлу облыс әкімдігінің қаулысымен белгіленеді.</w:t>
      </w:r>
      <w:r>
        <w:br/>
      </w:r>
      <w:r>
        <w:rPr>
          <w:rFonts w:ascii="Times New Roman"/>
          <w:b w:val="false"/>
          <w:i w:val="false"/>
          <w:color w:val="000000"/>
          <w:sz w:val="28"/>
        </w:rPr>
        <w:t>
      2) білім беру нысандарының құрылысына және қайта жабдықтауға арналған нысаналы даму трансферттері 2 569 418 мың теңге сомасында.</w:t>
      </w:r>
      <w:r>
        <w:br/>
      </w:r>
      <w:r>
        <w:rPr>
          <w:rFonts w:ascii="Times New Roman"/>
          <w:b w:val="false"/>
          <w:i w:val="false"/>
          <w:color w:val="000000"/>
          <w:sz w:val="28"/>
        </w:rPr>
        <w:t>
      Нысаналы трансферттердің көрсетілген сомасын облыстық бюджет, аудандар мен қалалардың бюджеттері бойынша бөлу облыс әкімдігінің қаулысымен белгіленеді.</w:t>
      </w:r>
      <w:r>
        <w:br/>
      </w:r>
      <w:r>
        <w:rPr>
          <w:rFonts w:ascii="Times New Roman"/>
          <w:b w:val="false"/>
          <w:i w:val="false"/>
          <w:color w:val="000000"/>
          <w:sz w:val="28"/>
        </w:rPr>
        <w:t>
      </w:t>
      </w:r>
      <w:r>
        <w:rPr>
          <w:rFonts w:ascii="Times New Roman"/>
          <w:b w:val="false"/>
          <w:i/>
          <w:color w:val="800000"/>
          <w:sz w:val="28"/>
        </w:rPr>
        <w:t xml:space="preserve">Ескерту. 7 тармаққа өзгерту енгізілді - Ақмола облыстық мәслихатының 2009.04.22 </w:t>
      </w:r>
      <w:r>
        <w:rPr>
          <w:rFonts w:ascii="Times New Roman"/>
          <w:b w:val="false"/>
          <w:i w:val="false"/>
          <w:color w:val="000000"/>
          <w:sz w:val="28"/>
        </w:rPr>
        <w:t>№ 4С-14-3</w:t>
      </w:r>
      <w:r>
        <w:rPr>
          <w:rFonts w:ascii="Times New Roman"/>
          <w:b w:val="false"/>
          <w:i/>
          <w:color w:val="800000"/>
          <w:sz w:val="28"/>
        </w:rPr>
        <w:t xml:space="preserve">, 2009.07.15 </w:t>
      </w:r>
      <w:r>
        <w:rPr>
          <w:rFonts w:ascii="Times New Roman"/>
          <w:b w:val="false"/>
          <w:i w:val="false"/>
          <w:color w:val="000000"/>
          <w:sz w:val="28"/>
        </w:rPr>
        <w:t>№ 4С-16-3</w:t>
      </w:r>
      <w:r>
        <w:rPr>
          <w:rFonts w:ascii="Times New Roman"/>
          <w:b w:val="false"/>
          <w:i/>
          <w:color w:val="800000"/>
          <w:sz w:val="28"/>
        </w:rPr>
        <w:t xml:space="preserve">, 2009.11.25 </w:t>
      </w:r>
      <w:r>
        <w:rPr>
          <w:rFonts w:ascii="Times New Roman"/>
          <w:b w:val="false"/>
          <w:i w:val="false"/>
          <w:color w:val="000000"/>
          <w:sz w:val="28"/>
        </w:rPr>
        <w:t>№ 4С-18-2</w:t>
      </w:r>
      <w:r>
        <w:rPr>
          <w:rFonts w:ascii="Times New Roman"/>
          <w:b w:val="false"/>
          <w:i/>
          <w:color w:val="800000"/>
          <w:sz w:val="28"/>
        </w:rPr>
        <w:t xml:space="preserve"> (2009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8. 2009 жылға арналған облыстық бюджетте денсаулық сақтауға арналған республикалық бюджеттің 2 855 667 мың теңге сомасында нысаналы трансферттер ескерілсін, оның ішінде:</w:t>
      </w:r>
      <w:r>
        <w:br/>
      </w:r>
      <w:r>
        <w:rPr>
          <w:rFonts w:ascii="Times New Roman"/>
          <w:b w:val="false"/>
          <w:i w:val="false"/>
          <w:color w:val="000000"/>
          <w:sz w:val="28"/>
        </w:rPr>
        <w:t>
      654 576 мың теңге дәрі-дәрмек құралдарын, вакциналар және басқа да медициналық иммунобиологиялық қосындылар сатып алуға;</w:t>
      </w:r>
      <w:r>
        <w:br/>
      </w:r>
      <w:r>
        <w:rPr>
          <w:rFonts w:ascii="Times New Roman"/>
          <w:b w:val="false"/>
          <w:i w:val="false"/>
          <w:color w:val="000000"/>
          <w:sz w:val="28"/>
        </w:rPr>
        <w:t>
      1 101 091 мың теңге - Қазақстан Республикасында 2005 – 2010 жылдарға арналған денсаулық сақтау ісiн реформалау мен дамытудың  мемлекеттік бағдарламасын жүзеге асыруға, оның ішінде:</w:t>
      </w:r>
      <w:r>
        <w:br/>
      </w:r>
      <w:r>
        <w:rPr>
          <w:rFonts w:ascii="Times New Roman"/>
          <w:b w:val="false"/>
          <w:i w:val="false"/>
          <w:color w:val="000000"/>
          <w:sz w:val="28"/>
        </w:rPr>
        <w:t>
      жергілікті деңгейдегі медициналық ұйымдардың материалдық-техникалық базасын жетілдіруге – 399 898 мың теңге;</w:t>
      </w:r>
      <w:r>
        <w:br/>
      </w:r>
      <w:r>
        <w:rPr>
          <w:rFonts w:ascii="Times New Roman"/>
          <w:b w:val="false"/>
          <w:i w:val="false"/>
          <w:color w:val="000000"/>
          <w:sz w:val="28"/>
        </w:rPr>
        <w:t>
      тегін медициналық көмектің кепілді көлемін қамтамасыз етуге және кеңейтуге - 701 193 мың теңге.</w:t>
      </w:r>
      <w:r>
        <w:br/>
      </w:r>
      <w:r>
        <w:rPr>
          <w:rFonts w:ascii="Times New Roman"/>
          <w:b w:val="false"/>
          <w:i w:val="false"/>
          <w:color w:val="000000"/>
          <w:sz w:val="28"/>
        </w:rPr>
        <w:t>
      Нысаналы трансферттердің көрсетілген сомасын бөлу облыс әкімдігінің қаулысымен белгіленеді.</w:t>
      </w:r>
      <w:r>
        <w:br/>
      </w:r>
      <w:r>
        <w:rPr>
          <w:rFonts w:ascii="Times New Roman"/>
          <w:b w:val="false"/>
          <w:i w:val="false"/>
          <w:color w:val="000000"/>
          <w:sz w:val="28"/>
        </w:rPr>
        <w:t>
      1 100 000 мың теңге - денсаулық сақтау нысандарының кұрылысына.</w:t>
      </w:r>
      <w:r>
        <w:br/>
      </w:r>
      <w:r>
        <w:rPr>
          <w:rFonts w:ascii="Times New Roman"/>
          <w:b w:val="false"/>
          <w:i w:val="false"/>
          <w:color w:val="000000"/>
          <w:sz w:val="28"/>
        </w:rPr>
        <w:t>
      </w:t>
      </w:r>
      <w:r>
        <w:rPr>
          <w:rFonts w:ascii="Times New Roman"/>
          <w:b w:val="false"/>
          <w:i/>
          <w:color w:val="800000"/>
          <w:sz w:val="28"/>
        </w:rPr>
        <w:t xml:space="preserve">Ескерту. 8 тармаққа өзгерту мен толықтыру енгізілді - Ақмола облыстық мәслихатының 2009.04.22 </w:t>
      </w:r>
      <w:r>
        <w:rPr>
          <w:rFonts w:ascii="Times New Roman"/>
          <w:b w:val="false"/>
          <w:i w:val="false"/>
          <w:color w:val="000000"/>
          <w:sz w:val="28"/>
        </w:rPr>
        <w:t>№ 4С-14-3</w:t>
      </w:r>
      <w:r>
        <w:rPr>
          <w:rFonts w:ascii="Times New Roman"/>
          <w:b w:val="false"/>
          <w:i/>
          <w:color w:val="800000"/>
          <w:sz w:val="28"/>
        </w:rPr>
        <w:t>,</w:t>
      </w:r>
      <w:r>
        <w:rPr>
          <w:rFonts w:ascii="Times New Roman"/>
          <w:b w:val="false"/>
          <w:i/>
          <w:color w:val="800000"/>
          <w:sz w:val="28"/>
        </w:rPr>
        <w:t xml:space="preserve"> 2009.10.16 </w:t>
      </w:r>
      <w:r>
        <w:rPr>
          <w:rFonts w:ascii="Times New Roman"/>
          <w:b w:val="false"/>
          <w:i w:val="false"/>
          <w:color w:val="000000"/>
          <w:sz w:val="28"/>
        </w:rPr>
        <w:t>№ 4С-17-2</w:t>
      </w:r>
      <w:r>
        <w:rPr>
          <w:rFonts w:ascii="Times New Roman"/>
          <w:b w:val="false"/>
          <w:i/>
          <w:color w:val="800000"/>
          <w:sz w:val="28"/>
        </w:rPr>
        <w:t xml:space="preserve"> 2009.11.25 </w:t>
      </w:r>
      <w:r>
        <w:rPr>
          <w:rFonts w:ascii="Times New Roman"/>
          <w:b w:val="false"/>
          <w:i w:val="false"/>
          <w:color w:val="000000"/>
          <w:sz w:val="28"/>
        </w:rPr>
        <w:t>№ 4С-18-2</w:t>
      </w:r>
      <w:r>
        <w:rPr>
          <w:rFonts w:ascii="Times New Roman"/>
          <w:b w:val="false"/>
          <w:i/>
          <w:color w:val="800000"/>
          <w:sz w:val="28"/>
        </w:rPr>
        <w:t xml:space="preserve"> (2009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9. 2009 жылға арналған облыстық бюджетте республикалық бюджеттен әлеуметтік қамтамасыз етуге арналған 384 124 мың теңге сомасындағы ағымдағы нысаналы трансферттердің қарастырылғаны  ескерілсін, оның ішінде:</w:t>
      </w:r>
      <w:r>
        <w:br/>
      </w:r>
      <w:r>
        <w:rPr>
          <w:rFonts w:ascii="Times New Roman"/>
          <w:b w:val="false"/>
          <w:i w:val="false"/>
          <w:color w:val="000000"/>
          <w:sz w:val="28"/>
        </w:rPr>
        <w:t>
      30 684 мың теңге - әлеуметтік қызметтердің стандарттарын енгізуге;</w:t>
      </w:r>
      <w:r>
        <w:br/>
      </w:r>
      <w:r>
        <w:rPr>
          <w:rFonts w:ascii="Times New Roman"/>
          <w:b w:val="false"/>
          <w:i w:val="false"/>
          <w:color w:val="000000"/>
          <w:sz w:val="28"/>
        </w:rPr>
        <w:t>
      256 217 мың теңге – медициналық-әлеуметтік мекемелерде тамақтандыру мөлшерін ұлғайтуға;</w:t>
      </w:r>
      <w:r>
        <w:br/>
      </w:r>
      <w:r>
        <w:rPr>
          <w:rFonts w:ascii="Times New Roman"/>
          <w:b w:val="false"/>
          <w:i w:val="false"/>
          <w:color w:val="000000"/>
          <w:sz w:val="28"/>
        </w:rPr>
        <w:t>
      97 223 мың теңге - мемлекеттік адрестік әлеуметтік көмек төлеуге және ең төменгі күнкөріс шегі мөлшерінің өсуіне байланысты 18 жасқа дейiнгi балаларға ай сайынғы мемлекеттiк жәрдемақыларды төлеуге.</w:t>
      </w:r>
      <w:r>
        <w:br/>
      </w:r>
      <w:r>
        <w:rPr>
          <w:rFonts w:ascii="Times New Roman"/>
          <w:b w:val="false"/>
          <w:i w:val="false"/>
          <w:color w:val="000000"/>
          <w:sz w:val="28"/>
        </w:rPr>
        <w:t>
      Нысаналы трансферттердің көрсетілген сомасын облыстық бюджет,  аудандар мен қалалардың бюджеттері бойынша бөлу облыс әкімдігінің қаулысымен белгіленеді.</w:t>
      </w:r>
      <w:r>
        <w:br/>
      </w:r>
      <w:r>
        <w:rPr>
          <w:rFonts w:ascii="Times New Roman"/>
          <w:b w:val="false"/>
          <w:i w:val="false"/>
          <w:color w:val="000000"/>
          <w:sz w:val="28"/>
        </w:rPr>
        <w:t>
      </w:t>
      </w:r>
      <w:r>
        <w:rPr>
          <w:rFonts w:ascii="Times New Roman"/>
          <w:b w:val="false"/>
          <w:i/>
          <w:color w:val="800000"/>
          <w:sz w:val="28"/>
        </w:rPr>
        <w:t xml:space="preserve">Ескерту. 9 тармаққа өзгерту енгізілді - Ақмола облыстық мәслихатының 2009.04.22 </w:t>
      </w:r>
      <w:r>
        <w:rPr>
          <w:rFonts w:ascii="Times New Roman"/>
          <w:b w:val="false"/>
          <w:i w:val="false"/>
          <w:color w:val="000000"/>
          <w:sz w:val="28"/>
        </w:rPr>
        <w:t>№ 4С-14-3</w:t>
      </w:r>
      <w:r>
        <w:rPr>
          <w:rFonts w:ascii="Times New Roman"/>
          <w:b w:val="false"/>
          <w:i/>
          <w:color w:val="800000"/>
          <w:sz w:val="28"/>
        </w:rPr>
        <w:t xml:space="preserve"> (2009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10. 2009 жылға арналған облыстық бюджетте республикалық бюджеттен бөлінген сумен қамтамасыз ету жүйесін дамытуға арналып 3 079 144 мың теңге сомасындағы ағымдағы мақсатты трансферттердің қарастырылғаны ескерілсін.</w:t>
      </w:r>
      <w:r>
        <w:br/>
      </w:r>
      <w:r>
        <w:rPr>
          <w:rFonts w:ascii="Times New Roman"/>
          <w:b w:val="false"/>
          <w:i w:val="false"/>
          <w:color w:val="000000"/>
          <w:sz w:val="28"/>
        </w:rPr>
        <w:t>
      Нысаналы трансферттердің көрсетілген сомасын облыстық бюджет,  аудандар мен қалалардың бюджеттері бойынша бөлу облыс әкімдігінің қаулысымен белгіленеді.</w:t>
      </w:r>
      <w:r>
        <w:br/>
      </w:r>
      <w:r>
        <w:rPr>
          <w:rFonts w:ascii="Times New Roman"/>
          <w:b w:val="false"/>
          <w:i w:val="false"/>
          <w:color w:val="000000"/>
          <w:sz w:val="28"/>
        </w:rPr>
        <w:t>
      </w:t>
      </w:r>
      <w:r>
        <w:rPr>
          <w:rFonts w:ascii="Times New Roman"/>
          <w:b w:val="false"/>
          <w:i/>
          <w:color w:val="800000"/>
          <w:sz w:val="28"/>
        </w:rPr>
        <w:t xml:space="preserve">Ескерту. 10 тармаққа өзгерту енгізілді - Ақмола облыстық мәслихатының 2009.04.22 </w:t>
      </w:r>
      <w:r>
        <w:rPr>
          <w:rFonts w:ascii="Times New Roman"/>
          <w:b w:val="false"/>
          <w:i w:val="false"/>
          <w:color w:val="000000"/>
          <w:sz w:val="28"/>
        </w:rPr>
        <w:t>№ 4С-14-3</w:t>
      </w:r>
      <w:r>
        <w:rPr>
          <w:rFonts w:ascii="Times New Roman"/>
          <w:b w:val="false"/>
          <w:i/>
          <w:color w:val="800000"/>
          <w:sz w:val="28"/>
        </w:rPr>
        <w:t xml:space="preserve">, 2009.11.25 </w:t>
      </w:r>
      <w:r>
        <w:rPr>
          <w:rFonts w:ascii="Times New Roman"/>
          <w:b w:val="false"/>
          <w:i w:val="false"/>
          <w:color w:val="000000"/>
          <w:sz w:val="28"/>
        </w:rPr>
        <w:t>№ 4С-18-2</w:t>
      </w:r>
      <w:r>
        <w:rPr>
          <w:rFonts w:ascii="Times New Roman"/>
          <w:b w:val="false"/>
          <w:i/>
          <w:color w:val="800000"/>
          <w:sz w:val="28"/>
        </w:rPr>
        <w:t xml:space="preserve"> (2009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11. 2009 жылға арналған облыстық бюджетте республикалық бюджеттен ауыл шаруашылығын дамытуға арналып 4 322 257 мың теңге сомасында ағымдағы нысаналы трансферттердің қарастырылғаны ескерілсін, оның ішінде:</w:t>
      </w:r>
      <w:r>
        <w:br/>
      </w:r>
      <w:r>
        <w:rPr>
          <w:rFonts w:ascii="Times New Roman"/>
          <w:b w:val="false"/>
          <w:i w:val="false"/>
          <w:color w:val="000000"/>
          <w:sz w:val="28"/>
        </w:rPr>
        <w:t>
      313 817 мың теңге - тұқым өңдеуді қолдауға;</w:t>
      </w:r>
      <w:r>
        <w:br/>
      </w:r>
      <w:r>
        <w:rPr>
          <w:rFonts w:ascii="Times New Roman"/>
          <w:b w:val="false"/>
          <w:i w:val="false"/>
          <w:color w:val="000000"/>
          <w:sz w:val="28"/>
        </w:rPr>
        <w:t>
      508 687 мың теңге - мал шаруашылығын асыл тұқымдандыруды қолдауға;</w:t>
      </w:r>
      <w:r>
        <w:br/>
      </w:r>
      <w:r>
        <w:rPr>
          <w:rFonts w:ascii="Times New Roman"/>
          <w:b w:val="false"/>
          <w:i w:val="false"/>
          <w:color w:val="000000"/>
          <w:sz w:val="28"/>
        </w:rPr>
        <w:t>
      2 209 944 мың теңге – көктемгі егістік және егін жинау жұмыстарын жүргізуге қажетті жанар-жағар май материалдары мен басқа да тауарлық-материалдық құндылықтардың құнын арзандатуға;</w:t>
      </w:r>
      <w:r>
        <w:br/>
      </w:r>
      <w:r>
        <w:rPr>
          <w:rFonts w:ascii="Times New Roman"/>
          <w:b w:val="false"/>
          <w:i w:val="false"/>
          <w:color w:val="000000"/>
          <w:sz w:val="28"/>
        </w:rPr>
        <w:t>
      585 175 мың теңге - өсімдік шаруашылығы өнімінің шығымдылығы мен сапасын арттыруды қолдауға;</w:t>
      </w:r>
      <w:r>
        <w:br/>
      </w:r>
      <w:r>
        <w:rPr>
          <w:rFonts w:ascii="Times New Roman"/>
          <w:b w:val="false"/>
          <w:i w:val="false"/>
          <w:color w:val="000000"/>
          <w:sz w:val="28"/>
        </w:rPr>
        <w:t>
</w:t>
      </w:r>
      <w:r>
        <w:rPr>
          <w:rFonts w:ascii="Times New Roman"/>
          <w:b w:val="false"/>
          <w:i/>
          <w:color w:val="800000"/>
          <w:sz w:val="28"/>
        </w:rPr>
        <w:t>      алынып тасталды</w:t>
      </w:r>
      <w:r>
        <w:br/>
      </w:r>
      <w:r>
        <w:rPr>
          <w:rFonts w:ascii="Times New Roman"/>
          <w:b w:val="false"/>
          <w:i w:val="false"/>
          <w:color w:val="000000"/>
          <w:sz w:val="28"/>
        </w:rPr>
        <w:t>
      704 634 мың теңге - мал шаруашылығы өнімдерінің өнімділігін және сапасын жоғарылатуға жәрдем ақша бөлуге.</w:t>
      </w:r>
      <w:r>
        <w:br/>
      </w:r>
      <w:r>
        <w:rPr>
          <w:rFonts w:ascii="Times New Roman"/>
          <w:b w:val="false"/>
          <w:i w:val="false"/>
          <w:color w:val="000000"/>
          <w:sz w:val="28"/>
        </w:rPr>
        <w:t>
</w:t>
      </w:r>
      <w:r>
        <w:rPr>
          <w:rFonts w:ascii="Times New Roman"/>
          <w:b w:val="false"/>
          <w:i/>
          <w:color w:val="800000"/>
          <w:sz w:val="28"/>
        </w:rPr>
        <w:t xml:space="preserve">      Ескерту. 11 тармаққа өзгерту енгізілді - Ақмола облыстық мәслихатының 2009.10.16 </w:t>
      </w:r>
      <w:r>
        <w:rPr>
          <w:rFonts w:ascii="Times New Roman"/>
          <w:b w:val="false"/>
          <w:i w:val="false"/>
          <w:color w:val="000000"/>
          <w:sz w:val="28"/>
        </w:rPr>
        <w:t>№ 4С-17-2</w:t>
      </w:r>
      <w:r>
        <w:rPr>
          <w:rFonts w:ascii="Times New Roman"/>
          <w:b w:val="false"/>
          <w:i/>
          <w:color w:val="800000"/>
          <w:sz w:val="28"/>
        </w:rPr>
        <w:t xml:space="preserve">, 2009.11.25 </w:t>
      </w:r>
      <w:r>
        <w:rPr>
          <w:rFonts w:ascii="Times New Roman"/>
          <w:b w:val="false"/>
          <w:i w:val="false"/>
          <w:color w:val="000000"/>
          <w:sz w:val="28"/>
        </w:rPr>
        <w:t>№ 4С-18-2</w:t>
      </w:r>
      <w:r>
        <w:rPr>
          <w:rFonts w:ascii="Times New Roman"/>
          <w:b w:val="false"/>
          <w:i/>
          <w:color w:val="800000"/>
          <w:sz w:val="28"/>
        </w:rPr>
        <w:t xml:space="preserve"> (2009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12. 2009 жылға арналған облыстық бюджетте республикалық бюджеттен 415 140 мың теңге сомасында баламасы жоқ болып келетін ауыз сумен қамтамасыз етудің ерекше тобынан және локальдық жүйенің ауыз суымен қамтамасыз етудегі суды жеткізу қызметіне жәрдем ақша бөлуге арналған ағымдағы нысаналы трансферттердің қарастырылғаны ескерілсін.</w:t>
      </w:r>
      <w:r>
        <w:br/>
      </w:r>
      <w:r>
        <w:rPr>
          <w:rFonts w:ascii="Times New Roman"/>
          <w:b w:val="false"/>
          <w:i w:val="false"/>
          <w:color w:val="000000"/>
          <w:sz w:val="28"/>
        </w:rPr>
        <w:t>
</w:t>
      </w:r>
      <w:r>
        <w:rPr>
          <w:rFonts w:ascii="Times New Roman"/>
          <w:b w:val="false"/>
          <w:i/>
          <w:color w:val="800000"/>
          <w:sz w:val="28"/>
        </w:rPr>
        <w:t xml:space="preserve">      Ескерту. 12 тармаққа өзгерту енгізілді - Ақмола облыстық мәслихатының 2009.11.25 </w:t>
      </w:r>
      <w:r>
        <w:rPr>
          <w:rFonts w:ascii="Times New Roman"/>
          <w:b w:val="false"/>
          <w:i w:val="false"/>
          <w:color w:val="000000"/>
          <w:sz w:val="28"/>
        </w:rPr>
        <w:t>№ 4С-18-2</w:t>
      </w:r>
      <w:r>
        <w:rPr>
          <w:rFonts w:ascii="Times New Roman"/>
          <w:b w:val="false"/>
          <w:i/>
          <w:color w:val="800000"/>
          <w:sz w:val="28"/>
        </w:rPr>
        <w:t xml:space="preserve"> (2009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13. 2009 жылға арналған облыстық бюджетте Қазақстан Республикасында тұрғын үй құрылысын дамытудың 2008 – 2010 жылдарға арналған мемлекеттiк бағдарламасын жүзеге асыруды дамытуға нысаналы трансферттердің қарастырылғаны ескерілсін, оның ішінде:</w:t>
      </w:r>
      <w:r>
        <w:br/>
      </w:r>
      <w:r>
        <w:rPr>
          <w:rFonts w:ascii="Times New Roman"/>
          <w:b w:val="false"/>
          <w:i w:val="false"/>
          <w:color w:val="000000"/>
          <w:sz w:val="28"/>
        </w:rPr>
        <w:t>
      </w:t>
      </w:r>
      <w:r>
        <w:rPr>
          <w:rFonts w:ascii="Times New Roman"/>
          <w:b w:val="false"/>
          <w:i w:val="false"/>
          <w:color w:val="000000"/>
          <w:sz w:val="28"/>
        </w:rPr>
        <w:t>594 000 мың теңге - мемлекеттік коммуналдық тұрғын үй қорының тұрғын үйін салуға және (немесе) сатып алуға;</w:t>
      </w:r>
      <w:r>
        <w:br/>
      </w:r>
      <w:r>
        <w:rPr>
          <w:rFonts w:ascii="Times New Roman"/>
          <w:b w:val="false"/>
          <w:i w:val="false"/>
          <w:color w:val="000000"/>
          <w:sz w:val="28"/>
        </w:rPr>
        <w:t>
</w:t>
      </w:r>
      <w:r>
        <w:rPr>
          <w:rFonts w:ascii="Times New Roman"/>
          <w:b w:val="false"/>
          <w:i w:val="false"/>
          <w:color w:val="000000"/>
          <w:sz w:val="28"/>
        </w:rPr>
        <w:t>      4 610 500 мың теңге - инженерлік - коммуникациялық инфрақұрылымды дамытуға, жайластыруға және (немесе) сатып алуға.</w:t>
      </w:r>
      <w:r>
        <w:br/>
      </w:r>
      <w:r>
        <w:rPr>
          <w:rFonts w:ascii="Times New Roman"/>
          <w:b w:val="false"/>
          <w:i w:val="false"/>
          <w:color w:val="000000"/>
          <w:sz w:val="28"/>
        </w:rPr>
        <w:t>
      </w:t>
      </w:r>
      <w:r>
        <w:rPr>
          <w:rFonts w:ascii="Times New Roman"/>
          <w:b w:val="false"/>
          <w:i/>
          <w:color w:val="800000"/>
          <w:sz w:val="28"/>
        </w:rPr>
        <w:t xml:space="preserve">Ескерту. 13-тармақ жаңа редакцияда - Ақмола облыстық мәслихатының 2009.04.22 </w:t>
      </w:r>
      <w:r>
        <w:rPr>
          <w:rFonts w:ascii="Times New Roman"/>
          <w:b w:val="false"/>
          <w:i w:val="false"/>
          <w:color w:val="000000"/>
          <w:sz w:val="28"/>
        </w:rPr>
        <w:t>№ 4С-14-3</w:t>
      </w:r>
      <w:r>
        <w:rPr>
          <w:rFonts w:ascii="Times New Roman"/>
          <w:b w:val="false"/>
          <w:i/>
          <w:color w:val="800000"/>
          <w:sz w:val="28"/>
        </w:rPr>
        <w:t xml:space="preserve"> шешімен. 13-тармаққа өзгерту енгізілді - Ақмола облыстық мәслихатының 2009.11.25 </w:t>
      </w:r>
      <w:r>
        <w:rPr>
          <w:rFonts w:ascii="Times New Roman"/>
          <w:b w:val="false"/>
          <w:i w:val="false"/>
          <w:color w:val="000000"/>
          <w:sz w:val="28"/>
        </w:rPr>
        <w:t>№ 4С-18-2</w:t>
      </w:r>
      <w:r>
        <w:rPr>
          <w:rFonts w:ascii="Times New Roman"/>
          <w:b w:val="false"/>
          <w:i/>
          <w:color w:val="800000"/>
          <w:sz w:val="28"/>
        </w:rPr>
        <w:t xml:space="preserve"> (2009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14. 2009 жылға арналған облыстық бюджетте Қазақстан Республикасында тұрғын үй құрылысын дамытудың 2008 – 2010 жылдарға арналған мемлекеттiк бағдарламасына сәйкес, сыйақының (мүдденің) нөлдiк ставкасы бойынша тұрғын үй құрылысына және сатып алуға аудандық (қалалық) бюджеттерге несие беруге 499 000 мың теңге сомасында республикалық бюджеттен бюджеттік несиелердің қарастырылғаны ескерілсін;</w:t>
      </w:r>
      <w:r>
        <w:br/>
      </w:r>
      <w:r>
        <w:rPr>
          <w:rFonts w:ascii="Times New Roman"/>
          <w:b w:val="false"/>
          <w:i w:val="false"/>
          <w:color w:val="000000"/>
          <w:sz w:val="28"/>
        </w:rPr>
        <w:t>
      Көрсетілген несиелерді аудандардың (қалалардың) бюджеттері бойынш бөлу облыс әкімдігінің қаулысымен белгіленеді.</w:t>
      </w:r>
      <w:r>
        <w:br/>
      </w:r>
      <w:r>
        <w:rPr>
          <w:rFonts w:ascii="Times New Roman"/>
          <w:b w:val="false"/>
          <w:i w:val="false"/>
          <w:color w:val="000000"/>
          <w:sz w:val="28"/>
        </w:rPr>
        <w:t>
</w:t>
      </w:r>
      <w:r>
        <w:rPr>
          <w:rFonts w:ascii="Times New Roman"/>
          <w:b w:val="false"/>
          <w:i w:val="false"/>
          <w:color w:val="000000"/>
          <w:sz w:val="28"/>
        </w:rPr>
        <w:t>
      15. 2009 жылға арналған облыстық бюджетте республикалық бюджеттен көлік инфрақұрылымын дамытуға 1 467 348 мың теңге сомасында нысаналы трансферттердің қарастырылғаны ескерілсін.</w:t>
      </w:r>
      <w:r>
        <w:br/>
      </w:r>
      <w:r>
        <w:rPr>
          <w:rFonts w:ascii="Times New Roman"/>
          <w:b w:val="false"/>
          <w:i w:val="false"/>
          <w:color w:val="000000"/>
          <w:sz w:val="28"/>
        </w:rPr>
        <w:t>
      Нысаналы трансферттердің көрсетілген сомасын бөлу облыс әкімдігінің қаулысымен белгіленеді.</w:t>
      </w:r>
      <w:r>
        <w:br/>
      </w:r>
      <w:r>
        <w:rPr>
          <w:rFonts w:ascii="Times New Roman"/>
          <w:b w:val="false"/>
          <w:i w:val="false"/>
          <w:color w:val="000000"/>
          <w:sz w:val="28"/>
        </w:rPr>
        <w:t>
      </w:t>
      </w:r>
      <w:r>
        <w:rPr>
          <w:rFonts w:ascii="Times New Roman"/>
          <w:b w:val="false"/>
          <w:i/>
          <w:color w:val="800000"/>
          <w:sz w:val="28"/>
        </w:rPr>
        <w:t xml:space="preserve">Ескерту. 15-тармаққа өзгерту енгізілді - Ақмола облыстық мәслихатының 2009.04.22 </w:t>
      </w:r>
      <w:r>
        <w:rPr>
          <w:rFonts w:ascii="Times New Roman"/>
          <w:b w:val="false"/>
          <w:i w:val="false"/>
          <w:color w:val="000000"/>
          <w:sz w:val="28"/>
        </w:rPr>
        <w:t>№ 4С-14-3</w:t>
      </w:r>
      <w:r>
        <w:rPr>
          <w:rFonts w:ascii="Times New Roman"/>
          <w:b w:val="false"/>
          <w:i/>
          <w:color w:val="800000"/>
          <w:sz w:val="28"/>
        </w:rPr>
        <w:t xml:space="preserve">, 2009.11.25 </w:t>
      </w:r>
      <w:r>
        <w:rPr>
          <w:rFonts w:ascii="Times New Roman"/>
          <w:b w:val="false"/>
          <w:i w:val="false"/>
          <w:color w:val="000000"/>
          <w:sz w:val="28"/>
        </w:rPr>
        <w:t>№ 4С-18-2</w:t>
      </w:r>
      <w:r>
        <w:rPr>
          <w:rFonts w:ascii="Times New Roman"/>
          <w:b w:val="false"/>
          <w:i/>
          <w:color w:val="800000"/>
          <w:sz w:val="28"/>
        </w:rPr>
        <w:t xml:space="preserve"> (2009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16. 2009 жылға арналған облыстық бюджетте республикалық бюджеттен мақсатты ағымдағы трансферттердің қарастырылғаны ескерілсін, оның ішінде:</w:t>
      </w:r>
      <w:r>
        <w:br/>
      </w:r>
      <w:r>
        <w:rPr>
          <w:rFonts w:ascii="Times New Roman"/>
          <w:b w:val="false"/>
          <w:i w:val="false"/>
          <w:color w:val="000000"/>
          <w:sz w:val="28"/>
        </w:rPr>
        <w:t>
</w:t>
      </w:r>
      <w:r>
        <w:rPr>
          <w:rFonts w:ascii="Times New Roman"/>
          <w:b w:val="false"/>
          <w:i/>
          <w:color w:val="800000"/>
          <w:sz w:val="28"/>
        </w:rPr>
        <w:t>      алынып тасталды</w:t>
      </w:r>
      <w:r>
        <w:br/>
      </w:r>
      <w:r>
        <w:rPr>
          <w:rFonts w:ascii="Times New Roman"/>
          <w:b w:val="false"/>
          <w:i w:val="false"/>
          <w:color w:val="000000"/>
          <w:sz w:val="28"/>
        </w:rPr>
        <w:t>
      1335 мың теңге – мемлекеттік басқару деңгейлері арасындағы өкілеттіліктерді шектеу шеңберінде қоршаған ортаны қорғау саласындағы функцияларды өткізуді жүзеге асыруға.</w:t>
      </w:r>
      <w:r>
        <w:br/>
      </w:r>
      <w:r>
        <w:rPr>
          <w:rFonts w:ascii="Times New Roman"/>
          <w:b w:val="false"/>
          <w:i w:val="false"/>
          <w:color w:val="000000"/>
          <w:sz w:val="28"/>
        </w:rPr>
        <w:t>
      </w:t>
      </w:r>
      <w:r>
        <w:rPr>
          <w:rFonts w:ascii="Times New Roman"/>
          <w:b w:val="false"/>
          <w:i/>
          <w:color w:val="800000"/>
          <w:sz w:val="28"/>
        </w:rPr>
        <w:t xml:space="preserve">Ескерту. 16-тармаққа өзгерту енгізілді - Ақмола облыстық мәслихатының 2009.11.25 </w:t>
      </w:r>
      <w:r>
        <w:rPr>
          <w:rFonts w:ascii="Times New Roman"/>
          <w:b w:val="false"/>
          <w:i w:val="false"/>
          <w:color w:val="000000"/>
          <w:sz w:val="28"/>
        </w:rPr>
        <w:t>№ 4С-18-2</w:t>
      </w:r>
      <w:r>
        <w:rPr>
          <w:rFonts w:ascii="Times New Roman"/>
          <w:b w:val="false"/>
          <w:i/>
          <w:color w:val="800000"/>
          <w:sz w:val="28"/>
        </w:rPr>
        <w:t xml:space="preserve"> (2009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17. 2009 жылға арналған облыстық бюджетте республикалық бюджеттен селолық елді мекендердегі әлеуметтік сала мамандарын әлеуметтік қолдау шараларын жүзеге асыру үшін 52 091 мың теңге сомасында мақсатты ағымдағы трансферттердің қарастырылғаны ескерілсін.</w:t>
      </w:r>
      <w:r>
        <w:br/>
      </w:r>
      <w:r>
        <w:rPr>
          <w:rFonts w:ascii="Times New Roman"/>
          <w:b w:val="false"/>
          <w:i w:val="false"/>
          <w:color w:val="000000"/>
          <w:sz w:val="28"/>
        </w:rPr>
        <w:t>
      Нысаналы трансферттердің көрсетілген сомасын облыстық бюджет, аудандар мен қалалардың бюджеттері бойынша бөлу облыс әкімдігінің қаулысымен белгіленеді.</w:t>
      </w:r>
      <w:r>
        <w:br/>
      </w:r>
      <w:r>
        <w:rPr>
          <w:rFonts w:ascii="Times New Roman"/>
          <w:b w:val="false"/>
          <w:i w:val="false"/>
          <w:color w:val="000000"/>
          <w:sz w:val="28"/>
        </w:rPr>
        <w:t>
      </w:t>
      </w:r>
      <w:r>
        <w:rPr>
          <w:rFonts w:ascii="Times New Roman"/>
          <w:b w:val="false"/>
          <w:i/>
          <w:color w:val="800000"/>
          <w:sz w:val="28"/>
        </w:rPr>
        <w:t xml:space="preserve">Ескерту. 17-тармаққа өзгерту енгізілді - Ақмола облыстық мәслихатының 2009.11.25 </w:t>
      </w:r>
      <w:r>
        <w:rPr>
          <w:rFonts w:ascii="Times New Roman"/>
          <w:b w:val="false"/>
          <w:i w:val="false"/>
          <w:color w:val="000000"/>
          <w:sz w:val="28"/>
        </w:rPr>
        <w:t>№ 4С-18-2</w:t>
      </w:r>
      <w:r>
        <w:rPr>
          <w:rFonts w:ascii="Times New Roman"/>
          <w:b w:val="false"/>
          <w:i/>
          <w:color w:val="800000"/>
          <w:sz w:val="28"/>
        </w:rPr>
        <w:t xml:space="preserve"> (2009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18. 2009 жылға арналған облыстық бюджетте Щучье-Бурабай курорттық аймағы электр желілерінің құрылысына және қайта жаңартуға 225 000 мың теңге ағымдағы трансферттер ескерілсін.</w:t>
      </w:r>
      <w:r>
        <w:br/>
      </w:r>
      <w:r>
        <w:rPr>
          <w:rFonts w:ascii="Times New Roman"/>
          <w:b w:val="false"/>
          <w:i w:val="false"/>
          <w:color w:val="000000"/>
          <w:sz w:val="28"/>
        </w:rPr>
        <w:t>
      </w:t>
      </w:r>
      <w:r>
        <w:rPr>
          <w:rFonts w:ascii="Times New Roman"/>
          <w:b w:val="false"/>
          <w:i/>
          <w:color w:val="800000"/>
          <w:sz w:val="28"/>
        </w:rPr>
        <w:t xml:space="preserve">Ескерту. 18-тармаққа өзгерту енгізілді - Ақмола облыстық мәслихатының 2009.11.25 </w:t>
      </w:r>
      <w:r>
        <w:rPr>
          <w:rFonts w:ascii="Times New Roman"/>
          <w:b w:val="false"/>
          <w:i w:val="false"/>
          <w:color w:val="000000"/>
          <w:sz w:val="28"/>
        </w:rPr>
        <w:t>№ 4С-18-2</w:t>
      </w:r>
      <w:r>
        <w:rPr>
          <w:rFonts w:ascii="Times New Roman"/>
          <w:b w:val="false"/>
          <w:i/>
          <w:color w:val="800000"/>
          <w:sz w:val="28"/>
        </w:rPr>
        <w:t xml:space="preserve"> (2009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19. 2009 жылға арналған облыстық бюджетте жергілікті атқарушы органдардың өкілеттіктерін өткізуге байланысты республикалық бюджетке түскен 614 435 мың теңге сомасындағы трансферттерден түсімдер ескерілсін, оның ішінде:</w:t>
      </w:r>
      <w:r>
        <w:br/>
      </w:r>
      <w:r>
        <w:rPr>
          <w:rFonts w:ascii="Times New Roman"/>
          <w:b w:val="false"/>
          <w:i w:val="false"/>
          <w:color w:val="000000"/>
          <w:sz w:val="28"/>
        </w:rPr>
        <w:t>
      32 356 мың теңге – кәсіби судан құтқару қызметтерін құруға және қаржыландыруға;</w:t>
      </w:r>
      <w:r>
        <w:br/>
      </w:r>
      <w:r>
        <w:rPr>
          <w:rFonts w:ascii="Times New Roman"/>
          <w:b w:val="false"/>
          <w:i w:val="false"/>
          <w:color w:val="000000"/>
          <w:sz w:val="28"/>
        </w:rPr>
        <w:t>
      582 079 мың теңге – санитарлық эпидемиологиялық бақылауға.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19-1. 2009 жылға арналған облыстық бюджетте аймақтық жұмыспен қамту стратегиясын жүзеге асыруға және кадрларды қайта дайындауға 6 567 248,8 мың теңге сомасында қаражат көзделгені ескерілсін, оның ішінде:</w:t>
      </w:r>
      <w:r>
        <w:br/>
      </w:r>
      <w:r>
        <w:rPr>
          <w:rFonts w:ascii="Times New Roman"/>
          <w:b w:val="false"/>
          <w:i w:val="false"/>
          <w:color w:val="000000"/>
          <w:sz w:val="28"/>
        </w:rPr>
        <w:t>
</w:t>
      </w:r>
      <w:r>
        <w:rPr>
          <w:rFonts w:ascii="Times New Roman"/>
          <w:b w:val="false"/>
          <w:i w:val="false"/>
          <w:color w:val="000000"/>
          <w:sz w:val="28"/>
        </w:rPr>
        <w:t>      республикалық бюджеттен – 4 469 372 мың теңге;</w:t>
      </w:r>
      <w:r>
        <w:br/>
      </w:r>
      <w:r>
        <w:rPr>
          <w:rFonts w:ascii="Times New Roman"/>
          <w:b w:val="false"/>
          <w:i w:val="false"/>
          <w:color w:val="000000"/>
          <w:sz w:val="28"/>
        </w:rPr>
        <w:t>
</w:t>
      </w:r>
      <w:r>
        <w:rPr>
          <w:rFonts w:ascii="Times New Roman"/>
          <w:b w:val="false"/>
          <w:i w:val="false"/>
          <w:color w:val="000000"/>
          <w:sz w:val="28"/>
        </w:rPr>
        <w:t>      жергілікті бюджеттен – 2 097 876,8 мың теңге.</w:t>
      </w:r>
      <w:r>
        <w:br/>
      </w:r>
      <w:r>
        <w:rPr>
          <w:rFonts w:ascii="Times New Roman"/>
          <w:b w:val="false"/>
          <w:i w:val="false"/>
          <w:color w:val="000000"/>
          <w:sz w:val="28"/>
        </w:rPr>
        <w:t>
</w:t>
      </w:r>
      <w:r>
        <w:rPr>
          <w:rFonts w:ascii="Times New Roman"/>
          <w:b w:val="false"/>
          <w:i w:val="false"/>
          <w:color w:val="000000"/>
          <w:sz w:val="28"/>
        </w:rPr>
        <w:t>      Көрсетілген сомаларды бөлу тәртібі облыс әкімдігінің қаулысымен белгіленеді.</w:t>
      </w:r>
      <w:r>
        <w:br/>
      </w:r>
      <w:r>
        <w:rPr>
          <w:rFonts w:ascii="Times New Roman"/>
          <w:b w:val="false"/>
          <w:i w:val="false"/>
          <w:color w:val="000000"/>
          <w:sz w:val="28"/>
        </w:rPr>
        <w:t>
</w:t>
      </w:r>
      <w:r>
        <w:rPr>
          <w:rFonts w:ascii="Times New Roman"/>
          <w:b w:val="false"/>
          <w:i/>
          <w:color w:val="800000"/>
          <w:sz w:val="28"/>
        </w:rPr>
        <w:t xml:space="preserve">      Ескерту. 19-1-тармағымен толықтырылды - Ақмола облыстық мәслихатының 2009.04.22 </w:t>
      </w:r>
      <w:r>
        <w:rPr>
          <w:rFonts w:ascii="Times New Roman"/>
          <w:b w:val="false"/>
          <w:i w:val="false"/>
          <w:color w:val="000000"/>
          <w:sz w:val="28"/>
        </w:rPr>
        <w:t>№ 4С-14-3</w:t>
      </w:r>
      <w:r>
        <w:rPr>
          <w:rFonts w:ascii="Times New Roman"/>
          <w:b w:val="false"/>
          <w:i/>
          <w:color w:val="800000"/>
          <w:sz w:val="28"/>
        </w:rPr>
        <w:t>,</w:t>
      </w:r>
      <w:r>
        <w:rPr>
          <w:rFonts w:ascii="Times New Roman"/>
          <w:b w:val="false"/>
          <w:i/>
          <w:color w:val="800000"/>
          <w:sz w:val="28"/>
        </w:rPr>
        <w:t xml:space="preserve"> өзгерту  енгізілді - Ақмола облыстық мәслихатының 2009.07.15 </w:t>
      </w:r>
      <w:r>
        <w:rPr>
          <w:rFonts w:ascii="Times New Roman"/>
          <w:b w:val="false"/>
          <w:i w:val="false"/>
          <w:color w:val="000000"/>
          <w:sz w:val="28"/>
        </w:rPr>
        <w:t>№ 4С-16-3</w:t>
      </w:r>
      <w:r>
        <w:rPr>
          <w:rFonts w:ascii="Times New Roman"/>
          <w:b w:val="false"/>
          <w:i/>
          <w:color w:val="800000"/>
          <w:sz w:val="28"/>
        </w:rPr>
        <w:t xml:space="preserve"> 2009.11.25 </w:t>
      </w:r>
      <w:r>
        <w:rPr>
          <w:rFonts w:ascii="Times New Roman"/>
          <w:b w:val="false"/>
          <w:i w:val="false"/>
          <w:color w:val="000000"/>
          <w:sz w:val="28"/>
        </w:rPr>
        <w:t>№ 4С-18-2</w:t>
      </w:r>
      <w:r>
        <w:rPr>
          <w:rFonts w:ascii="Times New Roman"/>
          <w:b w:val="false"/>
          <w:i/>
          <w:color w:val="800000"/>
          <w:sz w:val="28"/>
        </w:rPr>
        <w:t xml:space="preserve"> (2009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20. 2009 жылға арналған облыстық бюджеттің трансферттері құрамында облыстық бюджеттен төмен тұрған бюджеттерге арналған 2 765 616,5 мың теңге сомасындағы нысаналы трансферттер қарастырылғаны ескерілсін, оның ішінде:</w:t>
      </w:r>
      <w:r>
        <w:br/>
      </w:r>
      <w:r>
        <w:rPr>
          <w:rFonts w:ascii="Times New Roman"/>
          <w:b w:val="false"/>
          <w:i w:val="false"/>
          <w:color w:val="000000"/>
          <w:sz w:val="28"/>
        </w:rPr>
        <w:t>
      1) ағымдағы нысаналы трансферттер - 1 056 648,9 мың теңге сомасында, оның ішінде:</w:t>
      </w:r>
      <w:r>
        <w:br/>
      </w:r>
      <w:r>
        <w:rPr>
          <w:rFonts w:ascii="Times New Roman"/>
          <w:b w:val="false"/>
          <w:i w:val="false"/>
          <w:color w:val="000000"/>
          <w:sz w:val="28"/>
        </w:rPr>
        <w:t>
      518 397,2 мың теңге - сумен қамтамасыз ету шараларына арналады;</w:t>
      </w:r>
      <w:r>
        <w:br/>
      </w:r>
      <w:r>
        <w:rPr>
          <w:rFonts w:ascii="Times New Roman"/>
          <w:b w:val="false"/>
          <w:i w:val="false"/>
          <w:color w:val="000000"/>
          <w:sz w:val="28"/>
        </w:rPr>
        <w:t>
      32 947 мың теңге – Ұлы Отан соғысына қатысқандарға және оның мүгедектеріне коммуналдық шығындарды өтеуден әлеуметтік көмек көрсетуге;</w:t>
      </w:r>
      <w:r>
        <w:br/>
      </w:r>
      <w:r>
        <w:rPr>
          <w:rFonts w:ascii="Times New Roman"/>
          <w:b w:val="false"/>
          <w:i w:val="false"/>
          <w:color w:val="000000"/>
          <w:sz w:val="28"/>
        </w:rPr>
        <w:t>
      23 000</w:t>
      </w:r>
      <w:r>
        <w:rPr>
          <w:rFonts w:ascii="Times New Roman"/>
          <w:b w:val="false"/>
          <w:i w:val="false"/>
          <w:color w:val="000000"/>
          <w:sz w:val="28"/>
        </w:rPr>
        <w:t xml:space="preserve"> мың тенге - жылумен қамтамасыз ету мекемелерінің жұмысын тұрақты қамтамасыз ету үшін;</w:t>
      </w:r>
      <w:r>
        <w:br/>
      </w:r>
      <w:r>
        <w:rPr>
          <w:rFonts w:ascii="Times New Roman"/>
          <w:b w:val="false"/>
          <w:i w:val="false"/>
          <w:color w:val="000000"/>
          <w:sz w:val="28"/>
        </w:rPr>
        <w:t>
</w:t>
      </w:r>
      <w:r>
        <w:rPr>
          <w:rFonts w:ascii="Times New Roman"/>
          <w:b w:val="false"/>
          <w:i w:val="false"/>
          <w:color w:val="000000"/>
          <w:sz w:val="28"/>
        </w:rPr>
        <w:t>      50 000 мың теңге - Бурабай ауданы аумағын дамыту жоспарының градоқұрылыстық кешенді жобасын дайындауға;</w:t>
      </w:r>
      <w:r>
        <w:br/>
      </w:r>
      <w:r>
        <w:rPr>
          <w:rFonts w:ascii="Times New Roman"/>
          <w:b w:val="false"/>
          <w:i w:val="false"/>
          <w:color w:val="000000"/>
          <w:sz w:val="28"/>
        </w:rPr>
        <w:t>
      4000 мың теңге – Есіл ауданына оқушыларды тасымалдауды ұйымдастыру үшін автобус сатып алуға;</w:t>
      </w:r>
      <w:r>
        <w:br/>
      </w:r>
      <w:r>
        <w:rPr>
          <w:rFonts w:ascii="Times New Roman"/>
          <w:b w:val="false"/>
          <w:i w:val="false"/>
          <w:color w:val="000000"/>
          <w:sz w:val="28"/>
        </w:rPr>
        <w:t>
      </w:t>
      </w:r>
      <w:r>
        <w:rPr>
          <w:rFonts w:ascii="Times New Roman"/>
          <w:b w:val="false"/>
          <w:i w:val="false"/>
          <w:color w:val="000000"/>
          <w:sz w:val="28"/>
        </w:rPr>
        <w:t>22 339 мың теңге – Зеренді ауданының "Арайлы" бала бақшасын ұстауға;</w:t>
      </w:r>
      <w:r>
        <w:br/>
      </w:r>
      <w:r>
        <w:rPr>
          <w:rFonts w:ascii="Times New Roman"/>
          <w:b w:val="false"/>
          <w:i w:val="false"/>
          <w:color w:val="000000"/>
          <w:sz w:val="28"/>
        </w:rPr>
        <w:t>
</w:t>
      </w:r>
      <w:r>
        <w:rPr>
          <w:rFonts w:ascii="Times New Roman"/>
          <w:b w:val="false"/>
          <w:i w:val="false"/>
          <w:color w:val="000000"/>
          <w:sz w:val="28"/>
        </w:rPr>
        <w:t>      8 520 мың теңге – Астрахан ауданы Жалтыр селосындағы бала бақшаны ұстауға;</w:t>
      </w:r>
      <w:r>
        <w:br/>
      </w:r>
      <w:r>
        <w:rPr>
          <w:rFonts w:ascii="Times New Roman"/>
          <w:b w:val="false"/>
          <w:i w:val="false"/>
          <w:color w:val="000000"/>
          <w:sz w:val="28"/>
        </w:rPr>
        <w:t>
</w:t>
      </w:r>
      <w:r>
        <w:rPr>
          <w:rFonts w:ascii="Times New Roman"/>
          <w:b w:val="false"/>
          <w:i w:val="false"/>
          <w:color w:val="000000"/>
          <w:sz w:val="28"/>
        </w:rPr>
        <w:t>      3020 мың теңге – науқас Рыковқа эндопротездеу бойынша емдетуге  әлеуметтік көмек көрсету үшін Атбасар ауданына;</w:t>
      </w:r>
      <w:r>
        <w:br/>
      </w:r>
      <w:r>
        <w:rPr>
          <w:rFonts w:ascii="Times New Roman"/>
          <w:b w:val="false"/>
          <w:i w:val="false"/>
          <w:color w:val="000000"/>
          <w:sz w:val="28"/>
        </w:rPr>
        <w:t>
</w:t>
      </w:r>
      <w:r>
        <w:rPr>
          <w:rFonts w:ascii="Times New Roman"/>
          <w:b w:val="false"/>
          <w:i w:val="false"/>
          <w:color w:val="000000"/>
          <w:sz w:val="28"/>
        </w:rPr>
        <w:t>      12 455,7 мың теңге – Көкшетау қаласына ғимараттар сатып алуға;</w:t>
      </w:r>
      <w:r>
        <w:br/>
      </w:r>
      <w:r>
        <w:rPr>
          <w:rFonts w:ascii="Times New Roman"/>
          <w:b w:val="false"/>
          <w:i w:val="false"/>
          <w:color w:val="000000"/>
          <w:sz w:val="28"/>
        </w:rPr>
        <w:t>
</w:t>
      </w:r>
      <w:r>
        <w:rPr>
          <w:rFonts w:ascii="Times New Roman"/>
          <w:b w:val="false"/>
          <w:i w:val="false"/>
          <w:color w:val="000000"/>
          <w:sz w:val="28"/>
        </w:rPr>
        <w:t>      326 750 мың тенге – әлеуметтік салық пен жер сатудан болған шығындардың орнын толтыруға өтемақы төлеуге, оның ішінде:</w:t>
      </w:r>
      <w:r>
        <w:br/>
      </w:r>
      <w:r>
        <w:rPr>
          <w:rFonts w:ascii="Times New Roman"/>
          <w:b w:val="false"/>
          <w:i w:val="false"/>
          <w:color w:val="000000"/>
          <w:sz w:val="28"/>
        </w:rPr>
        <w:t>
</w:t>
      </w:r>
      <w:r>
        <w:rPr>
          <w:rFonts w:ascii="Times New Roman"/>
          <w:b w:val="false"/>
          <w:i w:val="false"/>
          <w:color w:val="000000"/>
          <w:sz w:val="28"/>
        </w:rPr>
        <w:t>      Бурабай ауданына – 166 512 мың теңге,</w:t>
      </w:r>
      <w:r>
        <w:br/>
      </w:r>
      <w:r>
        <w:rPr>
          <w:rFonts w:ascii="Times New Roman"/>
          <w:b w:val="false"/>
          <w:i w:val="false"/>
          <w:color w:val="000000"/>
          <w:sz w:val="28"/>
        </w:rPr>
        <w:t>
</w:t>
      </w:r>
      <w:r>
        <w:rPr>
          <w:rFonts w:ascii="Times New Roman"/>
          <w:b w:val="false"/>
          <w:i w:val="false"/>
          <w:color w:val="000000"/>
          <w:sz w:val="28"/>
        </w:rPr>
        <w:t>      Целиноград ауданына – 160 238 мың теңге.</w:t>
      </w:r>
      <w:r>
        <w:br/>
      </w:r>
      <w:r>
        <w:rPr>
          <w:rFonts w:ascii="Times New Roman"/>
          <w:b w:val="false"/>
          <w:i w:val="false"/>
          <w:color w:val="000000"/>
          <w:sz w:val="28"/>
        </w:rPr>
        <w:t>
      2) 1 708 967,6 мың теңге сомасында нысаналы даму трансферттері, оның ішінде:</w:t>
      </w:r>
      <w:r>
        <w:br/>
      </w:r>
      <w:r>
        <w:rPr>
          <w:rFonts w:ascii="Times New Roman"/>
          <w:b w:val="false"/>
          <w:i w:val="false"/>
          <w:color w:val="000000"/>
          <w:sz w:val="28"/>
        </w:rPr>
        <w:t>
      653 773,4 мың теңге - білім нысандарының құрылысына;</w:t>
      </w:r>
      <w:r>
        <w:br/>
      </w:r>
      <w:r>
        <w:rPr>
          <w:rFonts w:ascii="Times New Roman"/>
          <w:b w:val="false"/>
          <w:i w:val="false"/>
          <w:color w:val="000000"/>
          <w:sz w:val="28"/>
        </w:rPr>
        <w:t>
      119 246,4 мың теңге - сумен қамтамасыз ету жүйесін дамытуға;</w:t>
      </w:r>
      <w:r>
        <w:br/>
      </w:r>
      <w:r>
        <w:rPr>
          <w:rFonts w:ascii="Times New Roman"/>
          <w:b w:val="false"/>
          <w:i w:val="false"/>
          <w:color w:val="000000"/>
          <w:sz w:val="28"/>
        </w:rPr>
        <w:t>
      30 237,5 мың теңге – Азиялық даму банкімен келісу шеңберінде "Селолық аумақтарды сумен қамтамасыз ету және канализация" салалық жобасын жүзеге асыру мақсатында жобалау, сметалық, зерттеу және құрылысқа бақылау жүргізу жұмыстарын орындауға;</w:t>
      </w:r>
      <w:r>
        <w:br/>
      </w:r>
      <w:r>
        <w:rPr>
          <w:rFonts w:ascii="Times New Roman"/>
          <w:b w:val="false"/>
          <w:i w:val="false"/>
          <w:color w:val="000000"/>
          <w:sz w:val="28"/>
        </w:rPr>
        <w:t>
      574 184,8 мың теңге – аудандар және қалалардың мемлекеттік коммуналдық кәсіпорындарының жарғылық қорын көбейтуге;</w:t>
      </w:r>
      <w:r>
        <w:br/>
      </w:r>
      <w:r>
        <w:rPr>
          <w:rFonts w:ascii="Times New Roman"/>
          <w:b w:val="false"/>
          <w:i w:val="false"/>
          <w:color w:val="000000"/>
          <w:sz w:val="28"/>
        </w:rPr>
        <w:t>
</w:t>
      </w:r>
      <w:r>
        <w:rPr>
          <w:rFonts w:ascii="Times New Roman"/>
          <w:b w:val="false"/>
          <w:i w:val="false"/>
          <w:color w:val="000000"/>
          <w:sz w:val="28"/>
        </w:rPr>
        <w:t>      11 756 мың теңге – тұрмыстық деңгейі төмен отбасылардың студенттерінің колледждердегі оқу ақысын өтеуге әлеуметтік көмек көрсетуге.</w:t>
      </w:r>
      <w:r>
        <w:br/>
      </w:r>
      <w:r>
        <w:rPr>
          <w:rFonts w:ascii="Times New Roman"/>
          <w:b w:val="false"/>
          <w:i w:val="false"/>
          <w:color w:val="000000"/>
          <w:sz w:val="28"/>
        </w:rPr>
        <w:t>
      Көрсетілген трансферттерді аудандар мен қалалар бойынша бөлу облыс әкімдігінің қаулысымен белгіленеді.</w:t>
      </w:r>
      <w:r>
        <w:br/>
      </w:r>
      <w:r>
        <w:rPr>
          <w:rFonts w:ascii="Times New Roman"/>
          <w:b w:val="false"/>
          <w:i w:val="false"/>
          <w:color w:val="000000"/>
          <w:sz w:val="28"/>
        </w:rPr>
        <w:t>
      150 000 мың теңге – Көкшетау қаласындағы Спорт сарайының құрылысын аяқтауға;</w:t>
      </w:r>
      <w:r>
        <w:br/>
      </w:r>
      <w:r>
        <w:rPr>
          <w:rFonts w:ascii="Times New Roman"/>
          <w:b w:val="false"/>
          <w:i w:val="false"/>
          <w:color w:val="000000"/>
          <w:sz w:val="28"/>
        </w:rPr>
        <w:t>
      </w:t>
      </w:r>
      <w:r>
        <w:rPr>
          <w:rFonts w:ascii="Times New Roman"/>
          <w:b w:val="false"/>
          <w:i w:val="false"/>
          <w:color w:val="000000"/>
          <w:sz w:val="28"/>
        </w:rPr>
        <w:t>43 102,3 мың теңге – Есіл ауданы Красногорский кенті тұрғындарының қоныс аударулары үшін пәтерлер сатып алу;</w:t>
      </w:r>
      <w:r>
        <w:br/>
      </w:r>
      <w:r>
        <w:rPr>
          <w:rFonts w:ascii="Times New Roman"/>
          <w:b w:val="false"/>
          <w:i w:val="false"/>
          <w:color w:val="000000"/>
          <w:sz w:val="28"/>
        </w:rPr>
        <w:t>
</w:t>
      </w:r>
      <w:r>
        <w:rPr>
          <w:rFonts w:ascii="Times New Roman"/>
          <w:b w:val="false"/>
          <w:i w:val="false"/>
          <w:color w:val="000000"/>
          <w:sz w:val="28"/>
        </w:rPr>
        <w:t>      9 000 мың тенге – Көкшетау қаласы азаматтарының жекелеген топтарына тұрғын үй сатып алуға;</w:t>
      </w:r>
      <w:r>
        <w:br/>
      </w:r>
      <w:r>
        <w:rPr>
          <w:rFonts w:ascii="Times New Roman"/>
          <w:b w:val="false"/>
          <w:i w:val="false"/>
          <w:color w:val="000000"/>
          <w:sz w:val="28"/>
        </w:rPr>
        <w:t>
      55 582,2 мың теңге – Ерейментау ауданындағы Бөгенбай батыр ескерткішінің құрылысын аяқтауға;</w:t>
      </w:r>
      <w:r>
        <w:br/>
      </w:r>
      <w:r>
        <w:rPr>
          <w:rFonts w:ascii="Times New Roman"/>
          <w:b w:val="false"/>
          <w:i w:val="false"/>
          <w:color w:val="000000"/>
          <w:sz w:val="28"/>
        </w:rPr>
        <w:t>
      46 741 мың теңге – Ерейментау ауданының Ерейментау қаласында жылу жүйесінің құрылысына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7 100 мың теңге – 2009-2011 жылдарға арналған "Нұрлы Көш" Бағдарламасын жүзеге асыру шеңберінде тұрғын үйлер мен  инженерлік инфрақұрылым құрылысына жобалау-сметалық құжаттама әзірлеу үшін  Көкшетау қаласына.</w:t>
      </w:r>
      <w:r>
        <w:br/>
      </w:r>
      <w:r>
        <w:rPr>
          <w:rFonts w:ascii="Times New Roman"/>
          <w:b w:val="false"/>
          <w:i w:val="false"/>
          <w:color w:val="000000"/>
          <w:sz w:val="28"/>
        </w:rPr>
        <w:t>
</w:t>
      </w:r>
      <w:r>
        <w:rPr>
          <w:rFonts w:ascii="Times New Roman"/>
          <w:b w:val="false"/>
          <w:i w:val="false"/>
          <w:color w:val="000000"/>
          <w:sz w:val="28"/>
        </w:rPr>
        <w:t>      20 000 мың теңге – Көкшетау қаласына 2009-2011 жылдарға арналған “Нұрлы көш” бағдарламасын жүзеге асыру шеңберінде инженерлік инфрақұрылымның құрылысын бастауға.</w:t>
      </w:r>
      <w:r>
        <w:br/>
      </w:r>
      <w:r>
        <w:rPr>
          <w:rFonts w:ascii="Times New Roman"/>
          <w:b w:val="false"/>
          <w:i w:val="false"/>
          <w:color w:val="000000"/>
          <w:sz w:val="28"/>
        </w:rPr>
        <w:t>
</w:t>
      </w:r>
      <w:r>
        <w:rPr>
          <w:rFonts w:ascii="Times New Roman"/>
          <w:b w:val="false"/>
          <w:i/>
          <w:color w:val="800000"/>
          <w:sz w:val="28"/>
        </w:rPr>
        <w:t xml:space="preserve">      Ескерту. 20-тармаққа өзгерту енгізілді - Ақмола облыстық мәслихатының 2009.03.26 </w:t>
      </w:r>
      <w:r>
        <w:rPr>
          <w:rFonts w:ascii="Times New Roman"/>
          <w:b w:val="false"/>
          <w:i w:val="false"/>
          <w:color w:val="000000"/>
          <w:sz w:val="28"/>
        </w:rPr>
        <w:t>№ 4С-13-2</w:t>
      </w:r>
      <w:r>
        <w:rPr>
          <w:rFonts w:ascii="Times New Roman"/>
          <w:b w:val="false"/>
          <w:i/>
          <w:color w:val="800000"/>
          <w:sz w:val="28"/>
        </w:rPr>
        <w:t>,</w:t>
      </w:r>
      <w:r>
        <w:rPr>
          <w:rFonts w:ascii="Times New Roman"/>
          <w:b w:val="false"/>
          <w:i/>
          <w:color w:val="800000"/>
          <w:sz w:val="28"/>
        </w:rPr>
        <w:t xml:space="preserve"> 2009.04.22</w:t>
      </w:r>
      <w:r>
        <w:rPr>
          <w:rFonts w:ascii="Times New Roman"/>
          <w:b w:val="false"/>
          <w:i w:val="false"/>
          <w:color w:val="000000"/>
          <w:sz w:val="28"/>
        </w:rPr>
        <w:t xml:space="preserve"> № 4С-14-3</w:t>
      </w:r>
      <w:r>
        <w:rPr>
          <w:rFonts w:ascii="Times New Roman"/>
          <w:b w:val="false"/>
          <w:i/>
          <w:color w:val="800000"/>
          <w:sz w:val="28"/>
        </w:rPr>
        <w:t xml:space="preserve">, </w:t>
      </w:r>
      <w:r>
        <w:rPr>
          <w:rFonts w:ascii="Times New Roman"/>
          <w:b w:val="false"/>
          <w:i/>
          <w:color w:val="800000"/>
          <w:sz w:val="28"/>
        </w:rPr>
        <w:t xml:space="preserve">2009.10.16  </w:t>
      </w:r>
      <w:r>
        <w:rPr>
          <w:rFonts w:ascii="Times New Roman"/>
          <w:b w:val="false"/>
          <w:i w:val="false"/>
          <w:color w:val="000000"/>
          <w:sz w:val="28"/>
        </w:rPr>
        <w:t>№ 4С-17-2</w:t>
      </w:r>
      <w:r>
        <w:rPr>
          <w:rFonts w:ascii="Times New Roman"/>
          <w:b w:val="false"/>
          <w:i/>
          <w:color w:val="800000"/>
          <w:sz w:val="28"/>
        </w:rPr>
        <w:t xml:space="preserve">, 2009.11.25 </w:t>
      </w:r>
      <w:r>
        <w:rPr>
          <w:rFonts w:ascii="Times New Roman"/>
          <w:b w:val="false"/>
          <w:i w:val="false"/>
          <w:color w:val="000000"/>
          <w:sz w:val="28"/>
        </w:rPr>
        <w:t>№ 4С-18-2</w:t>
      </w:r>
      <w:r>
        <w:rPr>
          <w:rFonts w:ascii="Times New Roman"/>
          <w:b w:val="false"/>
          <w:i/>
          <w:color w:val="800000"/>
          <w:sz w:val="28"/>
        </w:rPr>
        <w:t xml:space="preserve"> (2009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 2009 жылға арналған облыстық жергілікті атқарушы органның резерві 164 276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21-1. Облыстың жергілікті атқарушы органы берешегінің 2009 жылға арналған шектеулі мөлшері 2 391 718 мың теңге болып белгіленсін.</w:t>
      </w:r>
      <w:r>
        <w:br/>
      </w:r>
      <w:r>
        <w:rPr>
          <w:rFonts w:ascii="Times New Roman"/>
          <w:b w:val="false"/>
          <w:i w:val="false"/>
          <w:color w:val="000000"/>
          <w:sz w:val="28"/>
        </w:rPr>
        <w:t>
</w:t>
      </w:r>
      <w:r>
        <w:rPr>
          <w:rFonts w:ascii="Times New Roman"/>
          <w:b w:val="false"/>
          <w:i/>
          <w:color w:val="800000"/>
          <w:sz w:val="28"/>
        </w:rPr>
        <w:t xml:space="preserve">      Ескерту. 21-1-тармағымен толықтырылды - Ақмола облыстық мәслихатының 2009.07.15 </w:t>
      </w:r>
      <w:r>
        <w:rPr>
          <w:rFonts w:ascii="Times New Roman"/>
          <w:b w:val="false"/>
          <w:i w:val="false"/>
          <w:color w:val="000000"/>
          <w:sz w:val="28"/>
        </w:rPr>
        <w:t>№ 4С-16-3</w:t>
      </w:r>
      <w:r>
        <w:rPr>
          <w:rFonts w:ascii="Times New Roman"/>
          <w:b w:val="false"/>
          <w:i/>
          <w:color w:val="800000"/>
          <w:sz w:val="28"/>
        </w:rPr>
        <w:t>,</w:t>
      </w:r>
      <w:r>
        <w:rPr>
          <w:rFonts w:ascii="Times New Roman"/>
          <w:b w:val="false"/>
          <w:i/>
          <w:color w:val="800000"/>
          <w:sz w:val="28"/>
        </w:rPr>
        <w:t xml:space="preserve"> 2009.10.16 </w:t>
      </w:r>
      <w:r>
        <w:rPr>
          <w:rFonts w:ascii="Times New Roman"/>
          <w:b w:val="false"/>
          <w:i w:val="false"/>
          <w:color w:val="000000"/>
          <w:sz w:val="28"/>
        </w:rPr>
        <w:t>№ 4С-17-2</w:t>
      </w:r>
      <w:r>
        <w:rPr>
          <w:rFonts w:ascii="Times New Roman"/>
          <w:b w:val="false"/>
          <w:i/>
          <w:color w:val="800000"/>
          <w:sz w:val="28"/>
        </w:rPr>
        <w:t xml:space="preserve"> (2009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22. 2009 жылы бюджеттік несиелерді жабудан облыстық бюджетке   түсетін 685 518 мың теңге ескерілсін.</w:t>
      </w:r>
      <w:r>
        <w:br/>
      </w:r>
      <w:r>
        <w:rPr>
          <w:rFonts w:ascii="Times New Roman"/>
          <w:b w:val="false"/>
          <w:i w:val="false"/>
          <w:color w:val="000000"/>
          <w:sz w:val="28"/>
        </w:rPr>
        <w:t>
</w:t>
      </w:r>
      <w:r>
        <w:rPr>
          <w:rFonts w:ascii="Times New Roman"/>
          <w:b w:val="false"/>
          <w:i/>
          <w:color w:val="800000"/>
          <w:sz w:val="28"/>
        </w:rPr>
        <w:t xml:space="preserve">      Ескерту. 22-тармаққа өзгерту енгізілді - Ақмола облыстық мәслихатының 2009.03.26 </w:t>
      </w:r>
      <w:r>
        <w:rPr>
          <w:rFonts w:ascii="Times New Roman"/>
          <w:b w:val="false"/>
          <w:i w:val="false"/>
          <w:color w:val="000000"/>
          <w:sz w:val="28"/>
        </w:rPr>
        <w:t>№ 4С-13-2</w:t>
      </w:r>
      <w:r>
        <w:rPr>
          <w:rFonts w:ascii="Times New Roman"/>
          <w:b w:val="false"/>
          <w:i/>
          <w:color w:val="800000"/>
          <w:sz w:val="28"/>
        </w:rPr>
        <w:t xml:space="preserve"> (2009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22-1. </w:t>
      </w:r>
      <w:r>
        <w:rPr>
          <w:rFonts w:ascii="Times New Roman"/>
          <w:b w:val="false"/>
          <w:i w:val="false"/>
          <w:color w:val="000000"/>
          <w:sz w:val="28"/>
        </w:rPr>
        <w:t>2009 жылға арналған облыстық бюджетте заңнамада белгіленген тәртіпте 2009 жылдың 1 қаңтарына қалыптасқан 435 630,7 мың теңге сомасындағы бюджеттік қаражаттың еркін қалдықтары пайдаланылғаны ескерілсін.</w:t>
      </w:r>
      <w:r>
        <w:br/>
      </w:r>
      <w:r>
        <w:rPr>
          <w:rFonts w:ascii="Times New Roman"/>
          <w:b w:val="false"/>
          <w:i w:val="false"/>
          <w:color w:val="000000"/>
          <w:sz w:val="28"/>
        </w:rPr>
        <w:t>
</w:t>
      </w:r>
      <w:r>
        <w:rPr>
          <w:rFonts w:ascii="Times New Roman"/>
          <w:b w:val="false"/>
          <w:i/>
          <w:color w:val="800000"/>
          <w:sz w:val="28"/>
        </w:rPr>
        <w:t xml:space="preserve">      Ескерту. 22-1-тармаққа өзгерту енгізілді - Ақмола облыстық мәслихатының 2009.03.26 </w:t>
      </w:r>
      <w:r>
        <w:rPr>
          <w:rFonts w:ascii="Times New Roman"/>
          <w:b w:val="false"/>
          <w:i w:val="false"/>
          <w:color w:val="000000"/>
          <w:sz w:val="28"/>
        </w:rPr>
        <w:t>№ 4С-13-2</w:t>
      </w:r>
      <w:r>
        <w:rPr>
          <w:rFonts w:ascii="Times New Roman"/>
          <w:b w:val="false"/>
          <w:i/>
          <w:color w:val="800000"/>
          <w:sz w:val="28"/>
        </w:rPr>
        <w:t>,</w:t>
      </w:r>
      <w:r>
        <w:rPr>
          <w:rFonts w:ascii="Times New Roman"/>
          <w:b w:val="false"/>
          <w:i/>
          <w:color w:val="800000"/>
          <w:sz w:val="28"/>
        </w:rPr>
        <w:t xml:space="preserve"> 2009.04.22 </w:t>
      </w:r>
      <w:r>
        <w:rPr>
          <w:rFonts w:ascii="Times New Roman"/>
          <w:b w:val="false"/>
          <w:i w:val="false"/>
          <w:color w:val="000000"/>
          <w:sz w:val="28"/>
        </w:rPr>
        <w:t>№ 4С-14-3</w:t>
      </w:r>
      <w:r>
        <w:rPr>
          <w:rFonts w:ascii="Times New Roman"/>
          <w:b w:val="false"/>
          <w:i/>
          <w:color w:val="800000"/>
          <w:sz w:val="28"/>
        </w:rPr>
        <w:t xml:space="preserve"> (2009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23. Облыстық мәслихатпен келісілген тізбеге сәйкес ауылдық (селолық) жерлерде қызмет істейтін денсаулық сақтау, әлеуметтік қамтамасыз ету, білім беру, мәдениет және спорт саласы қызметкерлерінің қызметтік жалақыларына осы қызмет түрлерімен қалалық жерлерде айналысатын мамандардың қызметтік жалақылары мен тарифтік ставкаларымен салыстырғанда жиырма бес пайызға жоғарылату белгіленсін.</w:t>
      </w:r>
      <w:r>
        <w:br/>
      </w:r>
      <w:r>
        <w:rPr>
          <w:rFonts w:ascii="Times New Roman"/>
          <w:b w:val="false"/>
          <w:i w:val="false"/>
          <w:color w:val="000000"/>
          <w:sz w:val="28"/>
        </w:rPr>
        <w:t>
</w:t>
      </w:r>
      <w:r>
        <w:rPr>
          <w:rFonts w:ascii="Times New Roman"/>
          <w:b w:val="false"/>
          <w:i w:val="false"/>
          <w:color w:val="000000"/>
          <w:sz w:val="28"/>
        </w:rPr>
        <w:t>
      24. Облыстық мәслихат бекіткен ереже бойынша, селолық жерлерге жұмысқа жіберілген медицина қызметкерлеріне бір реттік төленетін материалдық көмек алты айлық қызметтік жалақысы мөлшерінде тағайындалсын.</w:t>
      </w:r>
      <w:r>
        <w:br/>
      </w:r>
      <w:r>
        <w:rPr>
          <w:rFonts w:ascii="Times New Roman"/>
          <w:b w:val="false"/>
          <w:i w:val="false"/>
          <w:color w:val="000000"/>
          <w:sz w:val="28"/>
        </w:rPr>
        <w:t>
</w:t>
      </w:r>
      <w:r>
        <w:rPr>
          <w:rFonts w:ascii="Times New Roman"/>
          <w:b w:val="false"/>
          <w:i w:val="false"/>
          <w:color w:val="000000"/>
          <w:sz w:val="28"/>
        </w:rPr>
        <w:t xml:space="preserve">
      25. </w:t>
      </w:r>
      <w:r>
        <w:rPr>
          <w:rFonts w:ascii="Times New Roman"/>
          <w:b w:val="false"/>
          <w:i w:val="false"/>
          <w:color w:val="000000"/>
          <w:sz w:val="28"/>
        </w:rPr>
        <w:t>Ақысыз донорларға бір  айлық көрсеткішке дейінгі мөлшерде сыйақы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25 тармақ жаңа редакцияда - Ақмола облыстық мәслихатының 2009.04.22 </w:t>
      </w:r>
      <w:r>
        <w:rPr>
          <w:rFonts w:ascii="Times New Roman"/>
          <w:b w:val="false"/>
          <w:i w:val="false"/>
          <w:color w:val="000000"/>
          <w:sz w:val="28"/>
        </w:rPr>
        <w:t>№ 4С-14-3</w:t>
      </w:r>
      <w:r>
        <w:rPr>
          <w:rFonts w:ascii="Times New Roman"/>
          <w:b w:val="false"/>
          <w:i/>
          <w:color w:val="800000"/>
          <w:sz w:val="28"/>
        </w:rPr>
        <w:t xml:space="preserve"> (2009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26. Атқаратын жұмысы жүріп-тұру сипатындағы денсаулық сақтау саласы қызметкерлерінің қоғамдық көлікте тегін жүру шығындары 2009 жылдың бюджетінде бекітілу мөлшерінде, жергілікті атқарушы орган - Денсаулық сақтау басқармасы анықтаған тізім бойынша ескерілсін.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27. Бюджеттік инвестициялық жобаларды жүзеге асыруға және заңды тұлғалардың жарғылық қорының қалыптасуына немесе ұлғаюына бағытталған, бюджеттік бағдарламаларға бөлінген 2009 жылға арналған облыстық бюджетті дамытудың бюджет тік бағдарламаларының тізбесі 2 қосымшаға сәйкес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28. 2009 жылға арналған облыстық бюджеттің атқарылу процесінде секвестрге жатпайтын облыстық бюджеттік бағдарламалардың тізбесі 3  қосымшаға сәйкес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29. 2009 жылға арналған аудандық бюджеттердің атқарылу процесінде секвестрге жатпайтын аудандық бюджеттік бағдарламалардың  тізбесі 4 қосымшаға сәйкес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30. Осы шешім Ақмола облысының Әділет департаментінде мемлекеттік тіркеуден өткен күнінен бастап күшіне енеді және 2009 жылдың 1 қаңтарынан бастап қолданысқа енгізіледі.</w:t>
      </w:r>
    </w:p>
    <w:p>
      <w:pPr>
        <w:spacing w:after="0"/>
        <w:ind w:left="0"/>
        <w:jc w:val="both"/>
      </w:pP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 сессиясының</w:t>
      </w:r>
      <w:r>
        <w:br/>
      </w:r>
      <w:r>
        <w:rPr>
          <w:rFonts w:ascii="Times New Roman"/>
          <w:b w:val="false"/>
          <w:i w:val="false"/>
          <w:color w:val="000000"/>
          <w:sz w:val="28"/>
        </w:rPr>
        <w:t>
</w:t>
      </w:r>
      <w:r>
        <w:rPr>
          <w:rFonts w:ascii="Times New Roman"/>
          <w:b w:val="false"/>
          <w:i/>
          <w:color w:val="000000"/>
          <w:sz w:val="28"/>
        </w:rPr>
        <w:t>      төрағасы                                   Б.Оспанов</w:t>
      </w:r>
    </w:p>
    <w:p>
      <w:pPr>
        <w:spacing w:after="0"/>
        <w:ind w:left="0"/>
        <w:jc w:val="both"/>
      </w:pPr>
      <w:r>
        <w:rPr>
          <w:rFonts w:ascii="Times New Roman"/>
          <w:b w:val="false"/>
          <w:i/>
          <w:color w:val="000000"/>
          <w:sz w:val="28"/>
        </w:rPr>
        <w:t>      Ақмола облыстық мәслихаты</w:t>
      </w:r>
      <w:r>
        <w:br/>
      </w:r>
      <w:r>
        <w:rPr>
          <w:rFonts w:ascii="Times New Roman"/>
          <w:b w:val="false"/>
          <w:i w:val="false"/>
          <w:color w:val="000000"/>
          <w:sz w:val="28"/>
        </w:rPr>
        <w:t>
</w:t>
      </w:r>
      <w:r>
        <w:rPr>
          <w:rFonts w:ascii="Times New Roman"/>
          <w:b w:val="false"/>
          <w:i/>
          <w:color w:val="000000"/>
          <w:sz w:val="28"/>
        </w:rPr>
        <w:t>      хатшысының м.а.                            Г.Марченкова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Ақмола облысының</w:t>
      </w:r>
      <w:r>
        <w:br/>
      </w:r>
      <w:r>
        <w:rPr>
          <w:rFonts w:ascii="Times New Roman"/>
          <w:b w:val="false"/>
          <w:i w:val="false"/>
          <w:color w:val="000000"/>
          <w:sz w:val="28"/>
        </w:rPr>
        <w:t>
</w:t>
      </w:r>
      <w:r>
        <w:rPr>
          <w:rFonts w:ascii="Times New Roman"/>
          <w:b w:val="false"/>
          <w:i/>
          <w:color w:val="000000"/>
          <w:sz w:val="28"/>
        </w:rPr>
        <w:t>      әкімі                                      А.Рау</w:t>
      </w:r>
    </w:p>
    <w:p>
      <w:pPr>
        <w:spacing w:after="0"/>
        <w:ind w:left="0"/>
        <w:jc w:val="both"/>
      </w:pPr>
      <w:r>
        <w:rPr>
          <w:rFonts w:ascii="Times New Roman"/>
          <w:b w:val="false"/>
          <w:i/>
          <w:color w:val="000000"/>
          <w:sz w:val="28"/>
        </w:rPr>
        <w:t>      Ақмола облысының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басқармасының бастығы                      М.Тақамбаев</w:t>
      </w:r>
    </w:p>
    <w:p>
      <w:pPr>
        <w:spacing w:after="0"/>
        <w:ind w:left="0"/>
        <w:jc w:val="both"/>
      </w:pPr>
      <w:r>
        <w:rPr>
          <w:rFonts w:ascii="Times New Roman"/>
          <w:b w:val="false"/>
          <w:i w:val="false"/>
          <w:color w:val="000000"/>
          <w:sz w:val="28"/>
        </w:rPr>
        <w:t>
</w:t>
      </w:r>
      <w:r>
        <w:rPr>
          <w:rFonts w:ascii="Times New Roman"/>
          <w:b w:val="false"/>
          <w:i w:val="false"/>
          <w:color w:val="000000"/>
          <w:sz w:val="28"/>
        </w:rPr>
        <w:t>
Ақмола облыстық мәслихатының</w:t>
      </w:r>
      <w:r>
        <w:br/>
      </w:r>
      <w:r>
        <w:rPr>
          <w:rFonts w:ascii="Times New Roman"/>
          <w:b w:val="false"/>
          <w:i w:val="false"/>
          <w:color w:val="000000"/>
          <w:sz w:val="28"/>
        </w:rPr>
        <w:t>
2008 жылғы 13 желтоқсандағы № 4С-11-5</w:t>
      </w:r>
      <w:r>
        <w:br/>
      </w:r>
      <w:r>
        <w:rPr>
          <w:rFonts w:ascii="Times New Roman"/>
          <w:b w:val="false"/>
          <w:i w:val="false"/>
          <w:color w:val="000000"/>
          <w:sz w:val="28"/>
        </w:rPr>
        <w:t>
шешіміне 1 қосымша</w:t>
      </w:r>
    </w:p>
    <w:p>
      <w:pPr>
        <w:spacing w:after="0"/>
        <w:ind w:left="0"/>
        <w:jc w:val="both"/>
      </w:pPr>
      <w:r>
        <w:rPr>
          <w:rFonts w:ascii="Times New Roman"/>
          <w:b w:val="false"/>
          <w:i/>
          <w:color w:val="800000"/>
          <w:sz w:val="28"/>
        </w:rPr>
        <w:t xml:space="preserve">      Ескерту. 1 қосымша жаңа редакцияда - Ақмола облыстық мәслихатының 2009.11.25 </w:t>
      </w:r>
      <w:r>
        <w:rPr>
          <w:rFonts w:ascii="Times New Roman"/>
          <w:b w:val="false"/>
          <w:i w:val="false"/>
          <w:color w:val="000000"/>
          <w:sz w:val="28"/>
        </w:rPr>
        <w:t>№ 4С-18-2</w:t>
      </w:r>
      <w:r>
        <w:rPr>
          <w:rFonts w:ascii="Times New Roman"/>
          <w:b w:val="false"/>
          <w:i/>
          <w:color w:val="800000"/>
          <w:sz w:val="28"/>
        </w:rPr>
        <w:t xml:space="preserve"> (2009 жылдың 1 қаңтарынан бастап қолданысқа енгізіледі) шешімімен</w:t>
      </w:r>
    </w:p>
    <w:p>
      <w:pPr>
        <w:spacing w:after="0"/>
        <w:ind w:left="0"/>
        <w:jc w:val="both"/>
      </w:pPr>
      <w:r>
        <w:rPr>
          <w:rFonts w:ascii="Times New Roman"/>
          <w:b/>
          <w:i w:val="false"/>
          <w:color w:val="000080"/>
          <w:sz w:val="28"/>
        </w:rPr>
        <w:t>2009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801"/>
        <w:gridCol w:w="760"/>
        <w:gridCol w:w="8600"/>
        <w:gridCol w:w="2641"/>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Атаулар</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Сома</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 КІРІСТЕР</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70 413 668,3</w:t>
            </w:r>
          </w:p>
        </w:tc>
      </w:tr>
      <w:tr>
        <w:trPr>
          <w:trHeight w:val="375" w:hRule="atLeast"/>
        </w:trPr>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Салықтық түсімдер</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7 798 157,0</w:t>
            </w:r>
          </w:p>
        </w:tc>
      </w:tr>
      <w:tr>
        <w:trPr>
          <w:trHeight w:val="525" w:hRule="atLeast"/>
        </w:trPr>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Табыс салығы</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6 763 192,0</w:t>
            </w:r>
          </w:p>
        </w:tc>
      </w:tr>
      <w:tr>
        <w:trPr>
          <w:trHeight w:val="420" w:hRule="atLeast"/>
        </w:trPr>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Жеке табыс салығы</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6 763 192,0</w:t>
            </w:r>
          </w:p>
        </w:tc>
      </w:tr>
      <w:tr>
        <w:trPr>
          <w:trHeight w:val="690" w:hRule="atLeast"/>
        </w:trPr>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1 034 965,0</w:t>
            </w:r>
          </w:p>
        </w:tc>
      </w:tr>
      <w:tr>
        <w:trPr>
          <w:trHeight w:val="795" w:hRule="atLeast"/>
        </w:trPr>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1 034 965,0</w:t>
            </w:r>
          </w:p>
        </w:tc>
      </w:tr>
      <w:tr>
        <w:trPr>
          <w:trHeight w:val="390" w:hRule="atLeast"/>
        </w:trPr>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Салықтық емес түсiмдер</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60 048,0</w:t>
            </w:r>
          </w:p>
        </w:tc>
      </w:tr>
      <w:tr>
        <w:trPr>
          <w:trHeight w:val="540" w:hRule="atLeast"/>
        </w:trPr>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меншігінен түсетін түсімдер</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47 609,0</w:t>
            </w:r>
          </w:p>
        </w:tc>
      </w:tr>
      <w:tr>
        <w:trPr>
          <w:trHeight w:val="120" w:hRule="atLeast"/>
        </w:trPr>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23 393,0</w:t>
            </w:r>
          </w:p>
        </w:tc>
      </w:tr>
      <w:tr>
        <w:trPr>
          <w:trHeight w:val="795" w:hRule="atLeast"/>
        </w:trPr>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 қаражатын банк шоттарына орналастырғаны үшін сыйақылар </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3 000,0</w:t>
            </w:r>
          </w:p>
        </w:tc>
      </w:tr>
      <w:tr>
        <w:trPr>
          <w:trHeight w:val="465" w:hRule="atLeast"/>
        </w:trPr>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8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21 216,0</w:t>
            </w:r>
          </w:p>
        </w:tc>
      </w:tr>
      <w:tr>
        <w:trPr>
          <w:trHeight w:val="1020" w:hRule="atLeast"/>
        </w:trPr>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2 337,0</w:t>
            </w:r>
          </w:p>
        </w:tc>
      </w:tr>
      <w:tr>
        <w:trPr>
          <w:trHeight w:val="945" w:hRule="atLeast"/>
        </w:trPr>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2 337,0</w:t>
            </w:r>
          </w:p>
        </w:tc>
      </w:tr>
      <w:tr>
        <w:trPr>
          <w:trHeight w:val="885" w:hRule="atLeast"/>
        </w:trPr>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267,0</w:t>
            </w:r>
          </w:p>
        </w:tc>
      </w:tr>
      <w:tr>
        <w:trPr>
          <w:trHeight w:val="885" w:hRule="atLeast"/>
        </w:trPr>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267,0</w:t>
            </w:r>
          </w:p>
        </w:tc>
      </w:tr>
      <w:tr>
        <w:trPr>
          <w:trHeight w:val="1695" w:hRule="atLeast"/>
        </w:trPr>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7 843,0</w:t>
            </w:r>
          </w:p>
        </w:tc>
      </w:tr>
      <w:tr>
        <w:trPr>
          <w:trHeight w:val="1875" w:hRule="atLeast"/>
        </w:trPr>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7 843,0</w:t>
            </w:r>
          </w:p>
        </w:tc>
      </w:tr>
      <w:tr>
        <w:trPr>
          <w:trHeight w:val="480" w:hRule="atLeast"/>
        </w:trPr>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1 992,0</w:t>
            </w:r>
          </w:p>
        </w:tc>
      </w:tr>
      <w:tr>
        <w:trPr>
          <w:trHeight w:val="420" w:hRule="atLeast"/>
        </w:trPr>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1 992,0</w:t>
            </w:r>
          </w:p>
        </w:tc>
      </w:tr>
      <w:tr>
        <w:trPr>
          <w:trHeight w:val="435" w:hRule="atLeast"/>
        </w:trPr>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62 555 463,3</w:t>
            </w:r>
          </w:p>
        </w:tc>
      </w:tr>
      <w:tr>
        <w:trPr>
          <w:trHeight w:val="690" w:hRule="atLeast"/>
        </w:trPr>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1 380 264,3</w:t>
            </w:r>
          </w:p>
        </w:tc>
      </w:tr>
      <w:tr>
        <w:trPr>
          <w:trHeight w:val="405" w:hRule="atLeast"/>
        </w:trPr>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1 380 264,3</w:t>
            </w:r>
          </w:p>
        </w:tc>
      </w:tr>
      <w:tr>
        <w:trPr>
          <w:trHeight w:val="705" w:hRule="atLeast"/>
        </w:trPr>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61 175 199,0</w:t>
            </w:r>
          </w:p>
        </w:tc>
      </w:tr>
      <w:tr>
        <w:trPr>
          <w:trHeight w:val="525" w:hRule="atLeast"/>
        </w:trPr>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61 175 199,0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597"/>
        <w:gridCol w:w="779"/>
        <w:gridCol w:w="819"/>
        <w:gridCol w:w="7793"/>
        <w:gridCol w:w="2634"/>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Атаулар</w:t>
            </w:r>
          </w:p>
        </w:tc>
        <w:tc>
          <w:tcPr>
            <w:tcW w:w="263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37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4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71 147 597,0</w:t>
            </w:r>
          </w:p>
        </w:tc>
      </w:tr>
      <w:tr>
        <w:trPr>
          <w:trHeight w:val="7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825 002,0</w:t>
            </w:r>
          </w:p>
        </w:tc>
      </w:tr>
      <w:tr>
        <w:trPr>
          <w:trHeight w:val="91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306 850,9</w:t>
            </w:r>
          </w:p>
        </w:tc>
      </w:tr>
      <w:tr>
        <w:trPr>
          <w:trHeight w:val="48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мәслихатының аппараты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43 315,0</w:t>
            </w:r>
          </w:p>
        </w:tc>
      </w:tr>
      <w:tr>
        <w:trPr>
          <w:trHeight w:val="57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мәслихатының қызметін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43 034,2</w:t>
            </w:r>
          </w:p>
        </w:tc>
      </w:tr>
      <w:tr>
        <w:trPr>
          <w:trHeight w:val="58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280,8</w:t>
            </w:r>
          </w:p>
        </w:tc>
      </w:tr>
      <w:tr>
        <w:trPr>
          <w:trHeight w:val="49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әкімінің аппараты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263 535,9</w:t>
            </w:r>
          </w:p>
        </w:tc>
      </w:tr>
      <w:tr>
        <w:trPr>
          <w:trHeight w:val="51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әкімнің қызметін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254 978,9</w:t>
            </w:r>
          </w:p>
        </w:tc>
      </w:tr>
      <w:tr>
        <w:trPr>
          <w:trHeight w:val="37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8 557,0</w:t>
            </w:r>
          </w:p>
        </w:tc>
      </w:tr>
      <w:tr>
        <w:trPr>
          <w:trHeight w:val="27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410 154,0</w:t>
            </w:r>
          </w:p>
        </w:tc>
      </w:tr>
      <w:tr>
        <w:trPr>
          <w:trHeight w:val="31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қаржы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410 154,0</w:t>
            </w:r>
          </w:p>
        </w:tc>
      </w:tr>
      <w:tr>
        <w:trPr>
          <w:trHeight w:val="66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басқармасының қызметін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78 538,6</w:t>
            </w:r>
          </w:p>
        </w:tc>
      </w:tr>
      <w:tr>
        <w:trPr>
          <w:trHeight w:val="69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4 865,4</w:t>
            </w:r>
          </w:p>
        </w:tc>
      </w:tr>
      <w:tr>
        <w:trPr>
          <w:trHeight w:val="61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326 750,0</w:t>
            </w:r>
          </w:p>
        </w:tc>
      </w:tr>
      <w:tr>
        <w:trPr>
          <w:trHeight w:val="37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107 997,1</w:t>
            </w:r>
          </w:p>
        </w:tc>
      </w:tr>
      <w:tr>
        <w:trPr>
          <w:trHeight w:val="61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107 997,1</w:t>
            </w:r>
          </w:p>
        </w:tc>
      </w:tr>
      <w:tr>
        <w:trPr>
          <w:trHeight w:val="54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басқармасының қызметін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107 997,1</w:t>
            </w:r>
          </w:p>
        </w:tc>
      </w:tr>
      <w:tr>
        <w:trPr>
          <w:trHeight w:val="16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68 430,7</w:t>
            </w:r>
          </w:p>
        </w:tc>
      </w:tr>
      <w:tr>
        <w:trPr>
          <w:trHeight w:val="51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4 361,0</w:t>
            </w:r>
          </w:p>
        </w:tc>
      </w:tr>
      <w:tr>
        <w:trPr>
          <w:trHeight w:val="114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4 361,0</w:t>
            </w:r>
          </w:p>
        </w:tc>
      </w:tr>
      <w:tr>
        <w:trPr>
          <w:trHeight w:val="76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4 361,0</w:t>
            </w:r>
          </w:p>
        </w:tc>
      </w:tr>
      <w:tr>
        <w:trPr>
          <w:trHeight w:val="52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64 069,7</w:t>
            </w:r>
          </w:p>
        </w:tc>
      </w:tr>
      <w:tr>
        <w:trPr>
          <w:trHeight w:val="111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64 069,7</w:t>
            </w:r>
          </w:p>
        </w:tc>
      </w:tr>
      <w:tr>
        <w:trPr>
          <w:trHeight w:val="118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Жұмылдыру дайындығы,  азаматтық қорғаныс,  авариялар мен дүлей зілзалалардың алдын алуды және жоюды ұйымдастыру басқармасының қызметін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22 551,2</w:t>
            </w:r>
          </w:p>
        </w:tc>
      </w:tr>
      <w:tr>
        <w:trPr>
          <w:trHeight w:val="72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41 518,5</w:t>
            </w:r>
          </w:p>
        </w:tc>
      </w:tr>
      <w:tr>
        <w:trPr>
          <w:trHeight w:val="82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2 701 730,1</w:t>
            </w:r>
          </w:p>
        </w:tc>
      </w:tr>
      <w:tr>
        <w:trPr>
          <w:trHeight w:val="52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2 701 730,1</w:t>
            </w:r>
          </w:p>
        </w:tc>
      </w:tr>
      <w:tr>
        <w:trPr>
          <w:trHeight w:val="85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2 701 157,7</w:t>
            </w:r>
          </w:p>
        </w:tc>
      </w:tr>
      <w:tr>
        <w:trPr>
          <w:trHeight w:val="111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органының қызметін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2 611 214,1</w:t>
            </w:r>
          </w:p>
        </w:tc>
      </w:tr>
      <w:tr>
        <w:trPr>
          <w:trHeight w:val="108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аумағында қоғамдық тәртiптi қорғау және қоғамдық қауiпсiздiктi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85 754,6</w:t>
            </w:r>
          </w:p>
        </w:tc>
      </w:tr>
      <w:tr>
        <w:trPr>
          <w:trHeight w:val="81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3 121,0</w:t>
            </w:r>
          </w:p>
        </w:tc>
      </w:tr>
      <w:tr>
        <w:trPr>
          <w:trHeight w:val="48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1 068,0</w:t>
            </w:r>
          </w:p>
        </w:tc>
      </w:tr>
      <w:tr>
        <w:trPr>
          <w:trHeight w:val="48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құрылыс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572,4</w:t>
            </w:r>
          </w:p>
        </w:tc>
      </w:tr>
      <w:tr>
        <w:trPr>
          <w:trHeight w:val="31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істер органдарының объектілерін дамыту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572,4</w:t>
            </w:r>
          </w:p>
        </w:tc>
      </w:tr>
      <w:tr>
        <w:trPr>
          <w:trHeight w:val="25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10 321 344,4</w:t>
            </w:r>
          </w:p>
        </w:tc>
      </w:tr>
      <w:tr>
        <w:trPr>
          <w:trHeight w:val="57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2 277 765,2</w:t>
            </w:r>
          </w:p>
        </w:tc>
      </w:tr>
      <w:tr>
        <w:trPr>
          <w:trHeight w:val="55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866 015,0</w:t>
            </w:r>
          </w:p>
        </w:tc>
      </w:tr>
      <w:tr>
        <w:trPr>
          <w:trHeight w:val="51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Балаларға қосымша білім беру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866 015,0</w:t>
            </w:r>
          </w:p>
        </w:tc>
      </w:tr>
      <w:tr>
        <w:trPr>
          <w:trHeight w:val="33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білім беру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1 411 750,2</w:t>
            </w:r>
          </w:p>
        </w:tc>
      </w:tr>
      <w:tr>
        <w:trPr>
          <w:trHeight w:val="60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329 243,1</w:t>
            </w:r>
          </w:p>
        </w:tc>
      </w:tr>
      <w:tr>
        <w:trPr>
          <w:trHeight w:val="70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464 330,2</w:t>
            </w:r>
          </w:p>
        </w:tc>
      </w:tr>
      <w:tr>
        <w:trPr>
          <w:trHeight w:val="127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211 746,0</w:t>
            </w:r>
          </w:p>
        </w:tc>
      </w:tr>
      <w:tr>
        <w:trPr>
          <w:trHeight w:val="13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138 146,9</w:t>
            </w:r>
          </w:p>
        </w:tc>
      </w:tr>
      <w:tr>
        <w:trPr>
          <w:trHeight w:val="199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123 165,0</w:t>
            </w:r>
          </w:p>
        </w:tc>
      </w:tr>
      <w:tr>
        <w:trPr>
          <w:trHeight w:val="195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145 119,0</w:t>
            </w:r>
          </w:p>
        </w:tc>
      </w:tr>
      <w:tr>
        <w:trPr>
          <w:trHeight w:val="76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2 591 976,8</w:t>
            </w:r>
          </w:p>
        </w:tc>
      </w:tr>
      <w:tr>
        <w:trPr>
          <w:trHeight w:val="27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105 426,5</w:t>
            </w:r>
          </w:p>
        </w:tc>
      </w:tr>
      <w:tr>
        <w:trPr>
          <w:trHeight w:val="96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105 426,5</w:t>
            </w:r>
          </w:p>
        </w:tc>
      </w:tr>
      <w:tr>
        <w:trPr>
          <w:trHeight w:val="48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білім беру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2 486 550,3</w:t>
            </w:r>
          </w:p>
        </w:tc>
      </w:tr>
      <w:tr>
        <w:trPr>
          <w:trHeight w:val="63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2 486 550,3</w:t>
            </w:r>
          </w:p>
        </w:tc>
      </w:tr>
      <w:tr>
        <w:trPr>
          <w:trHeight w:val="78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571 796,0</w:t>
            </w:r>
          </w:p>
        </w:tc>
      </w:tr>
      <w:tr>
        <w:trPr>
          <w:trHeight w:val="55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91 312,0</w:t>
            </w:r>
          </w:p>
        </w:tc>
      </w:tr>
      <w:tr>
        <w:trPr>
          <w:trHeight w:val="36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91 312,0</w:t>
            </w:r>
          </w:p>
        </w:tc>
      </w:tr>
      <w:tr>
        <w:trPr>
          <w:trHeight w:val="36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20 228,0</w:t>
            </w:r>
          </w:p>
        </w:tc>
      </w:tr>
      <w:tr>
        <w:trPr>
          <w:trHeight w:val="63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13 527,0</w:t>
            </w:r>
          </w:p>
        </w:tc>
      </w:tr>
      <w:tr>
        <w:trPr>
          <w:trHeight w:val="37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Кадрларды даярлау және қайта даярлау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6 701,0</w:t>
            </w:r>
          </w:p>
        </w:tc>
      </w:tr>
      <w:tr>
        <w:trPr>
          <w:trHeight w:val="52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білім беру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460 256,0</w:t>
            </w:r>
          </w:p>
        </w:tc>
      </w:tr>
      <w:tr>
        <w:trPr>
          <w:trHeight w:val="51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92 694,0</w:t>
            </w:r>
          </w:p>
        </w:tc>
      </w:tr>
      <w:tr>
        <w:trPr>
          <w:trHeight w:val="54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Кадрларды даярлау және қайта даярлау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367 562,0</w:t>
            </w:r>
          </w:p>
        </w:tc>
      </w:tr>
      <w:tr>
        <w:trPr>
          <w:trHeight w:val="54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4 879 806,4</w:t>
            </w:r>
          </w:p>
        </w:tc>
      </w:tr>
      <w:tr>
        <w:trPr>
          <w:trHeight w:val="46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білім беру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2 308 110,4</w:t>
            </w:r>
          </w:p>
        </w:tc>
      </w:tr>
      <w:tr>
        <w:trPr>
          <w:trHeight w:val="31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басқармасының қызметін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72 625,8</w:t>
            </w:r>
          </w:p>
        </w:tc>
      </w:tr>
      <w:tr>
        <w:trPr>
          <w:trHeight w:val="79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35 543,0</w:t>
            </w:r>
          </w:p>
        </w:tc>
      </w:tr>
      <w:tr>
        <w:trPr>
          <w:trHeight w:val="90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берудің мемлекеттік облыстық мекемелері үшін оқулықтар мен оқу-әдiстемелiк кешендерді сатып алу және жеткізу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44 724,0</w:t>
            </w:r>
          </w:p>
        </w:tc>
      </w:tr>
      <w:tr>
        <w:trPr>
          <w:trHeight w:val="99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14 365,0</w:t>
            </w:r>
          </w:p>
        </w:tc>
      </w:tr>
      <w:tr>
        <w:trPr>
          <w:trHeight w:val="114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386 841,0</w:t>
            </w:r>
          </w:p>
        </w:tc>
      </w:tr>
      <w:tr>
        <w:trPr>
          <w:trHeight w:val="201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ағымды жөндеуге берілетін ағымдағы нысаналы трансферттер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1 019 627,9</w:t>
            </w:r>
          </w:p>
        </w:tc>
      </w:tr>
      <w:tr>
        <w:trPr>
          <w:trHeight w:val="121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45 751,3</w:t>
            </w:r>
          </w:p>
        </w:tc>
      </w:tr>
      <w:tr>
        <w:trPr>
          <w:trHeight w:val="54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688 632,4</w:t>
            </w:r>
          </w:p>
        </w:tc>
      </w:tr>
      <w:tr>
        <w:trPr>
          <w:trHeight w:val="30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құрылыс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2 571 696,0</w:t>
            </w:r>
          </w:p>
        </w:tc>
      </w:tr>
      <w:tr>
        <w:trPr>
          <w:trHeight w:val="105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Білім беру объектілерін салуға және қайта құруға аудандар (облыстық маңызы бар қалалар) бюджеттеріне берілетін нысаналы даму трансферттер </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2 569 418,0</w:t>
            </w:r>
          </w:p>
        </w:tc>
      </w:tr>
      <w:tr>
        <w:trPr>
          <w:trHeight w:val="57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қайта құру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2 278,0</w:t>
            </w:r>
          </w:p>
        </w:tc>
      </w:tr>
      <w:tr>
        <w:trPr>
          <w:trHeight w:val="49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16 954 579,7</w:t>
            </w:r>
          </w:p>
        </w:tc>
      </w:tr>
      <w:tr>
        <w:trPr>
          <w:trHeight w:val="42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Кең бейiндi ауруханалар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6 534 474,8</w:t>
            </w:r>
          </w:p>
        </w:tc>
      </w:tr>
      <w:tr>
        <w:trPr>
          <w:trHeight w:val="34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6 534 474,8</w:t>
            </w:r>
          </w:p>
        </w:tc>
      </w:tr>
      <w:tr>
        <w:trPr>
          <w:trHeight w:val="123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Бастапқы медициналық-санитарлық көмек және денсаулық сақтау ұйымдары мамандарының жолдамасы бойынша стационарлық медициналық көмек көрсету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6 534 474,8</w:t>
            </w:r>
          </w:p>
        </w:tc>
      </w:tr>
      <w:tr>
        <w:trPr>
          <w:trHeight w:val="37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Халықтың денсаулығын қорғау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250 995,4</w:t>
            </w:r>
          </w:p>
        </w:tc>
      </w:tr>
      <w:tr>
        <w:trPr>
          <w:trHeight w:val="51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250 995,4</w:t>
            </w:r>
          </w:p>
        </w:tc>
      </w:tr>
      <w:tr>
        <w:trPr>
          <w:trHeight w:val="93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денсаулық сақтау ұйымдары үшiн қан, оның құрамдас бөліктері мен препараттарын өндiру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129 559,0</w:t>
            </w:r>
          </w:p>
        </w:tc>
      </w:tr>
      <w:tr>
        <w:trPr>
          <w:trHeight w:val="42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Ана мен баланы қорғау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47 193,40</w:t>
            </w:r>
          </w:p>
        </w:tc>
      </w:tr>
      <w:tr>
        <w:trPr>
          <w:trHeight w:val="51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Салауатты өмір салтын насихаттау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73 355,0</w:t>
            </w:r>
          </w:p>
        </w:tc>
      </w:tr>
      <w:tr>
        <w:trPr>
          <w:trHeight w:val="57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888,0</w:t>
            </w:r>
          </w:p>
        </w:tc>
      </w:tr>
      <w:tr>
        <w:trPr>
          <w:trHeight w:val="34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Мамандандырылған медициналық көмек</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3 473 536,4</w:t>
            </w:r>
          </w:p>
        </w:tc>
      </w:tr>
      <w:tr>
        <w:trPr>
          <w:trHeight w:val="34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3 473 536,4</w:t>
            </w:r>
          </w:p>
        </w:tc>
      </w:tr>
      <w:tr>
        <w:trPr>
          <w:trHeight w:val="108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Әлеуметтік-елеулі және айналадағылар үшін қауіп төндіретін аурулармен ауыратын адамдарға медициналық көмек көрсету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2 332 598,3</w:t>
            </w:r>
          </w:p>
        </w:tc>
      </w:tr>
      <w:tr>
        <w:trPr>
          <w:trHeight w:val="93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77 372,0</w:t>
            </w:r>
          </w:p>
        </w:tc>
      </w:tr>
      <w:tr>
        <w:trPr>
          <w:trHeight w:val="82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226 480,0</w:t>
            </w:r>
          </w:p>
        </w:tc>
      </w:tr>
      <w:tr>
        <w:trPr>
          <w:trHeight w:val="49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351 836,0</w:t>
            </w:r>
          </w:p>
        </w:tc>
      </w:tr>
      <w:tr>
        <w:trPr>
          <w:trHeight w:val="126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66 171,0</w:t>
            </w:r>
          </w:p>
        </w:tc>
      </w:tr>
      <w:tr>
        <w:trPr>
          <w:trHeight w:val="90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240 523,1</w:t>
            </w:r>
          </w:p>
        </w:tc>
      </w:tr>
      <w:tr>
        <w:trPr>
          <w:trHeight w:val="129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Халыққа иммундық алдын алуды жүргізу үшін дәрiлiк заттарды, вакциналарды және басқа иммунды биологиялық препараттарды орталықтандырылған сатып алу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178 556,0</w:t>
            </w:r>
          </w:p>
        </w:tc>
      </w:tr>
      <w:tr>
        <w:trPr>
          <w:trHeight w:val="37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Емханалар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4 210 636,0</w:t>
            </w:r>
          </w:p>
        </w:tc>
      </w:tr>
      <w:tr>
        <w:trPr>
          <w:trHeight w:val="30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4 210 636,0</w:t>
            </w:r>
          </w:p>
        </w:tc>
      </w:tr>
      <w:tr>
        <w:trPr>
          <w:trHeight w:val="7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Халыққа бастапқы медициналық-санитарлық көмек көрсету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3 661 850,0</w:t>
            </w:r>
          </w:p>
        </w:tc>
      </w:tr>
      <w:tr>
        <w:trPr>
          <w:trHeight w:val="138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Халықтың жекелген санаттарын амбулаториялық деңгейде дәрілік заттармен және мамандандырылған балалар және емдік тамақ өнімдерімен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548 786,0</w:t>
            </w:r>
          </w:p>
        </w:tc>
      </w:tr>
      <w:tr>
        <w:trPr>
          <w:trHeight w:val="36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Медициналық көмектiң басқа түрлерi</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560 413,9</w:t>
            </w:r>
          </w:p>
        </w:tc>
      </w:tr>
      <w:tr>
        <w:trPr>
          <w:trHeight w:val="15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560 413,9</w:t>
            </w:r>
          </w:p>
        </w:tc>
      </w:tr>
      <w:tr>
        <w:trPr>
          <w:trHeight w:val="45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536 961,3</w:t>
            </w:r>
          </w:p>
        </w:tc>
      </w:tr>
      <w:tr>
        <w:trPr>
          <w:trHeight w:val="45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жағдайларда халыққа медициналық көмек көрсету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23 452,6</w:t>
            </w:r>
          </w:p>
        </w:tc>
      </w:tr>
      <w:tr>
        <w:trPr>
          <w:trHeight w:val="39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1 924 523,2</w:t>
            </w:r>
          </w:p>
        </w:tc>
      </w:tr>
      <w:tr>
        <w:trPr>
          <w:trHeight w:val="12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денсаулық сақтау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518 406,1</w:t>
            </w:r>
          </w:p>
        </w:tc>
      </w:tr>
      <w:tr>
        <w:trPr>
          <w:trHeight w:val="12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басқармасының қызметін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73 029,1</w:t>
            </w:r>
          </w:p>
        </w:tc>
      </w:tr>
      <w:tr>
        <w:trPr>
          <w:trHeight w:val="94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315 071,0</w:t>
            </w:r>
          </w:p>
        </w:tc>
      </w:tr>
      <w:tr>
        <w:trPr>
          <w:trHeight w:val="112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Республиқасында жұқтырылған қорғаныш тапшылығының белгісі (ЖҚТБ) індетінің алдын алу және қарсы күрес жөніндегі іс-шараларды іске асыру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101 154,0</w:t>
            </w:r>
          </w:p>
        </w:tc>
      </w:tr>
      <w:tr>
        <w:trPr>
          <w:trHeight w:val="21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Патологоанатомиялық союды жүргізу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9 137,0</w:t>
            </w:r>
          </w:p>
        </w:tc>
      </w:tr>
      <w:tr>
        <w:trPr>
          <w:trHeight w:val="96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4 493,0</w:t>
            </w:r>
          </w:p>
        </w:tc>
      </w:tr>
      <w:tr>
        <w:trPr>
          <w:trHeight w:val="33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8 421,0</w:t>
            </w:r>
          </w:p>
        </w:tc>
      </w:tr>
      <w:tr>
        <w:trPr>
          <w:trHeight w:val="84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жерге жұмыс істеуге жіберілген</w:t>
            </w:r>
            <w:r>
              <w:br/>
            </w:r>
            <w:r>
              <w:rPr>
                <w:rFonts w:ascii="Times New Roman"/>
                <w:b w:val="false"/>
                <w:i w:val="false"/>
                <w:color w:val="000000"/>
                <w:sz w:val="20"/>
              </w:rPr>
              <w:t>
медицина және фармацевтика қызметкерлерін әлеуметтік қолдау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7 101,0</w:t>
            </w:r>
          </w:p>
        </w:tc>
      </w:tr>
      <w:tr>
        <w:trPr>
          <w:trHeight w:val="30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құрылыс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1 406 117,1</w:t>
            </w:r>
          </w:p>
        </w:tc>
      </w:tr>
      <w:tr>
        <w:trPr>
          <w:trHeight w:val="51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Деңсаулық сақтау объектілерін салу және қайта құру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1 406 117,1</w:t>
            </w:r>
          </w:p>
        </w:tc>
      </w:tr>
      <w:tr>
        <w:trPr>
          <w:trHeight w:val="51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2 601 074,9</w:t>
            </w:r>
          </w:p>
        </w:tc>
      </w:tr>
      <w:tr>
        <w:trPr>
          <w:trHeight w:val="42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қамсыздандыру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1 952 121,6</w:t>
            </w:r>
          </w:p>
        </w:tc>
      </w:tr>
      <w:tr>
        <w:trPr>
          <w:trHeight w:val="82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256</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838 217,1</w:t>
            </w:r>
          </w:p>
        </w:tc>
      </w:tr>
      <w:tr>
        <w:trPr>
          <w:trHeight w:val="27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үлгідегі мүгедектер мен қарттарды әлеуметтік қамтамсыз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838 217,1</w:t>
            </w:r>
          </w:p>
        </w:tc>
      </w:tr>
      <w:tr>
        <w:trPr>
          <w:trHeight w:val="51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білім беру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1 083 659,9</w:t>
            </w:r>
          </w:p>
        </w:tc>
      </w:tr>
      <w:tr>
        <w:trPr>
          <w:trHeight w:val="78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1 083 659,9</w:t>
            </w:r>
          </w:p>
        </w:tc>
      </w:tr>
      <w:tr>
        <w:trPr>
          <w:trHeight w:val="54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құрылыс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30 244,6</w:t>
            </w:r>
          </w:p>
        </w:tc>
      </w:tr>
      <w:tr>
        <w:trPr>
          <w:trHeight w:val="72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қамтамасыз ету объектілерін салу және қайта құру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30 244,6</w:t>
            </w:r>
          </w:p>
        </w:tc>
      </w:tr>
      <w:tr>
        <w:trPr>
          <w:trHeight w:val="42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530 343,1</w:t>
            </w:r>
          </w:p>
        </w:tc>
      </w:tr>
      <w:tr>
        <w:trPr>
          <w:trHeight w:val="45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256</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530 343,1</w:t>
            </w:r>
          </w:p>
        </w:tc>
      </w:tr>
      <w:tr>
        <w:trPr>
          <w:trHeight w:val="36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Мүгедектерге әлеуметтік қолдау көрсету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97 891,1</w:t>
            </w:r>
          </w:p>
        </w:tc>
      </w:tr>
      <w:tr>
        <w:trPr>
          <w:trHeight w:val="205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берілетін ағымдағы нысаналы трансферттер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97 223,0</w:t>
            </w:r>
          </w:p>
        </w:tc>
      </w:tr>
      <w:tr>
        <w:trPr>
          <w:trHeight w:val="120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335 229,0</w:t>
            </w:r>
          </w:p>
        </w:tc>
      </w:tr>
      <w:tr>
        <w:trPr>
          <w:trHeight w:val="69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118 610,2</w:t>
            </w:r>
          </w:p>
        </w:tc>
      </w:tr>
      <w:tr>
        <w:trPr>
          <w:trHeight w:val="12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256</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118 610,2</w:t>
            </w:r>
          </w:p>
        </w:tc>
      </w:tr>
      <w:tr>
        <w:trPr>
          <w:trHeight w:val="49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мен әлеуметтік бағдарламаларды үйлестіру басқармасының қызметін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62 659,2</w:t>
            </w:r>
          </w:p>
        </w:tc>
      </w:tr>
      <w:tr>
        <w:trPr>
          <w:trHeight w:val="45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800,0</w:t>
            </w:r>
          </w:p>
        </w:tc>
      </w:tr>
      <w:tr>
        <w:trPr>
          <w:trHeight w:val="120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7 428,0</w:t>
            </w:r>
          </w:p>
        </w:tc>
      </w:tr>
      <w:tr>
        <w:trPr>
          <w:trHeight w:val="67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47 723,0</w:t>
            </w:r>
          </w:p>
        </w:tc>
      </w:tr>
      <w:tr>
        <w:trPr>
          <w:trHeight w:val="54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9 781 073,7</w:t>
            </w:r>
          </w:p>
        </w:tc>
      </w:tr>
      <w:tr>
        <w:trPr>
          <w:trHeight w:val="49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5 204 500,0</w:t>
            </w:r>
          </w:p>
        </w:tc>
      </w:tr>
      <w:tr>
        <w:trPr>
          <w:trHeight w:val="48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құрылыс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5 204 500,0</w:t>
            </w:r>
          </w:p>
        </w:tc>
      </w:tr>
      <w:tr>
        <w:trPr>
          <w:trHeight w:val="142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594 000,0</w:t>
            </w:r>
          </w:p>
        </w:tc>
      </w:tr>
      <w:tr>
        <w:trPr>
          <w:trHeight w:val="177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4 610 500,0</w:t>
            </w:r>
          </w:p>
        </w:tc>
      </w:tr>
      <w:tr>
        <w:trPr>
          <w:trHeight w:val="37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4 576 573,7</w:t>
            </w:r>
          </w:p>
        </w:tc>
      </w:tr>
      <w:tr>
        <w:trPr>
          <w:trHeight w:val="75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279</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4 576 573,7</w:t>
            </w:r>
          </w:p>
        </w:tc>
      </w:tr>
      <w:tr>
        <w:trPr>
          <w:trHeight w:val="63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Энергетика және коммуналдық шаруашылық басқармасының қызметiн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27 039,6</w:t>
            </w:r>
          </w:p>
        </w:tc>
      </w:tr>
      <w:tr>
        <w:trPr>
          <w:trHeight w:val="48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99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957 000,0</w:t>
            </w:r>
          </w:p>
        </w:tc>
      </w:tr>
      <w:tr>
        <w:trPr>
          <w:trHeight w:val="199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жөндеуге және елді-мекендерді көркейтуге берілетін ағымдағы нысаналы трансферттер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2 231 746,6</w:t>
            </w:r>
          </w:p>
        </w:tc>
      </w:tr>
      <w:tr>
        <w:trPr>
          <w:trHeight w:val="204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берілетін нысаналы даму трансферттер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650 942,0</w:t>
            </w:r>
          </w:p>
        </w:tc>
      </w:tr>
      <w:tr>
        <w:trPr>
          <w:trHeight w:val="40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709 845,5</w:t>
            </w:r>
          </w:p>
        </w:tc>
      </w:tr>
      <w:tr>
        <w:trPr>
          <w:trHeight w:val="79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1 863 699,7</w:t>
            </w:r>
          </w:p>
        </w:tc>
      </w:tr>
      <w:tr>
        <w:trPr>
          <w:trHeight w:val="64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451 666,4</w:t>
            </w:r>
          </w:p>
        </w:tc>
      </w:tr>
      <w:tr>
        <w:trPr>
          <w:trHeight w:val="67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мәдениет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444 496,0</w:t>
            </w:r>
          </w:p>
        </w:tc>
      </w:tr>
      <w:tr>
        <w:trPr>
          <w:trHeight w:val="76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басқармасының қызметін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29 635,1</w:t>
            </w:r>
          </w:p>
        </w:tc>
      </w:tr>
      <w:tr>
        <w:trPr>
          <w:trHeight w:val="55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148,9</w:t>
            </w:r>
          </w:p>
        </w:tc>
      </w:tr>
      <w:tr>
        <w:trPr>
          <w:trHeight w:val="12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124 525,0</w:t>
            </w:r>
          </w:p>
        </w:tc>
      </w:tr>
      <w:tr>
        <w:trPr>
          <w:trHeight w:val="52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89 846,0</w:t>
            </w:r>
          </w:p>
        </w:tc>
      </w:tr>
      <w:tr>
        <w:trPr>
          <w:trHeight w:val="12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Театр және музыка өнерін қолдау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200 341,0</w:t>
            </w:r>
          </w:p>
        </w:tc>
      </w:tr>
      <w:tr>
        <w:trPr>
          <w:trHeight w:val="48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құрылыс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7 170,4</w:t>
            </w:r>
          </w:p>
        </w:tc>
      </w:tr>
      <w:tr>
        <w:trPr>
          <w:trHeight w:val="4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объектілерін дамыту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7 170,4</w:t>
            </w:r>
          </w:p>
        </w:tc>
      </w:tr>
      <w:tr>
        <w:trPr>
          <w:trHeight w:val="37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896 357,3</w:t>
            </w:r>
          </w:p>
        </w:tc>
      </w:tr>
      <w:tr>
        <w:trPr>
          <w:trHeight w:val="78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892 301,0</w:t>
            </w:r>
          </w:p>
        </w:tc>
      </w:tr>
      <w:tr>
        <w:trPr>
          <w:trHeight w:val="79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туризм, дене шынықтыру және спорт басқармасының қызметін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35 260,0</w:t>
            </w:r>
          </w:p>
        </w:tc>
      </w:tr>
      <w:tr>
        <w:trPr>
          <w:trHeight w:val="45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деңгейінде спорт жарыстарын өткізу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43 941,0</w:t>
            </w:r>
          </w:p>
        </w:tc>
      </w:tr>
      <w:tr>
        <w:trPr>
          <w:trHeight w:val="142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663 100,0</w:t>
            </w:r>
          </w:p>
        </w:tc>
      </w:tr>
      <w:tr>
        <w:trPr>
          <w:trHeight w:val="55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150 000,0</w:t>
            </w:r>
          </w:p>
        </w:tc>
      </w:tr>
      <w:tr>
        <w:trPr>
          <w:trHeight w:val="34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құрылыс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4 056,3</w:t>
            </w:r>
          </w:p>
        </w:tc>
      </w:tr>
      <w:tr>
        <w:trPr>
          <w:trHeight w:val="58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 объектілерін дамыту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4 056,3</w:t>
            </w:r>
          </w:p>
        </w:tc>
      </w:tr>
      <w:tr>
        <w:trPr>
          <w:trHeight w:val="45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422 287,2</w:t>
            </w:r>
          </w:p>
        </w:tc>
      </w:tr>
      <w:tr>
        <w:trPr>
          <w:trHeight w:val="57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259</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Облыстың мұрағат және құжаттама басқармасы </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108 072,2</w:t>
            </w:r>
          </w:p>
        </w:tc>
      </w:tr>
      <w:tr>
        <w:trPr>
          <w:trHeight w:val="79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Мұрағат және құжаттама басқармасының қызметін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15 236,2</w:t>
            </w:r>
          </w:p>
        </w:tc>
      </w:tr>
      <w:tr>
        <w:trPr>
          <w:trHeight w:val="49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Мұрағат қорының сақталуын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92 836,0</w:t>
            </w:r>
          </w:p>
        </w:tc>
      </w:tr>
      <w:tr>
        <w:trPr>
          <w:trHeight w:val="60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мәдениет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42 513,0</w:t>
            </w:r>
          </w:p>
        </w:tc>
      </w:tr>
      <w:tr>
        <w:trPr>
          <w:trHeight w:val="69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42 513,0</w:t>
            </w:r>
          </w:p>
        </w:tc>
      </w:tr>
      <w:tr>
        <w:trPr>
          <w:trHeight w:val="54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ішкі саясат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226 937,5</w:t>
            </w:r>
          </w:p>
        </w:tc>
      </w:tr>
      <w:tr>
        <w:trPr>
          <w:trHeight w:val="97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226 937,5</w:t>
            </w:r>
          </w:p>
        </w:tc>
      </w:tr>
      <w:tr>
        <w:trPr>
          <w:trHeight w:val="37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тілдерді дамыту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44 764,5</w:t>
            </w:r>
          </w:p>
        </w:tc>
      </w:tr>
      <w:tr>
        <w:trPr>
          <w:trHeight w:val="51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Тілдерді дамыту басқармасының қызметін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20 758,5</w:t>
            </w:r>
          </w:p>
        </w:tc>
      </w:tr>
      <w:tr>
        <w:trPr>
          <w:trHeight w:val="84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23 974,0</w:t>
            </w:r>
          </w:p>
        </w:tc>
      </w:tr>
      <w:tr>
        <w:trPr>
          <w:trHeight w:val="42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w:t>
            </w:r>
          </w:p>
        </w:tc>
      </w:tr>
      <w:tr>
        <w:trPr>
          <w:trHeight w:val="37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Туризм</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15 970,0</w:t>
            </w:r>
          </w:p>
        </w:tc>
      </w:tr>
      <w:tr>
        <w:trPr>
          <w:trHeight w:val="58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15 970,0</w:t>
            </w:r>
          </w:p>
        </w:tc>
      </w:tr>
      <w:tr>
        <w:trPr>
          <w:trHeight w:val="39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Туристік қызметті реттеу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15 970,0</w:t>
            </w:r>
          </w:p>
        </w:tc>
      </w:tr>
      <w:tr>
        <w:trPr>
          <w:trHeight w:val="82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77 418,8</w:t>
            </w:r>
          </w:p>
        </w:tc>
      </w:tr>
      <w:tr>
        <w:trPr>
          <w:trHeight w:val="52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ішкі саясат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77 418,8</w:t>
            </w:r>
          </w:p>
        </w:tc>
      </w:tr>
      <w:tr>
        <w:trPr>
          <w:trHeight w:val="7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басқармасының қызметін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67 605,8</w:t>
            </w:r>
          </w:p>
        </w:tc>
      </w:tr>
      <w:tr>
        <w:trPr>
          <w:trHeight w:val="79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9 813,0</w:t>
            </w:r>
          </w:p>
        </w:tc>
      </w:tr>
      <w:tr>
        <w:trPr>
          <w:trHeight w:val="69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225 000,0</w:t>
            </w:r>
          </w:p>
        </w:tc>
      </w:tr>
      <w:tr>
        <w:trPr>
          <w:trHeight w:val="123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225 000,0</w:t>
            </w:r>
          </w:p>
        </w:tc>
      </w:tr>
      <w:tr>
        <w:trPr>
          <w:trHeight w:val="75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279</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225 000,0</w:t>
            </w:r>
          </w:p>
        </w:tc>
      </w:tr>
      <w:tr>
        <w:trPr>
          <w:trHeight w:val="121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225 000,0</w:t>
            </w:r>
          </w:p>
        </w:tc>
      </w:tr>
      <w:tr>
        <w:trPr>
          <w:trHeight w:val="117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8 002 261,8</w:t>
            </w:r>
          </w:p>
        </w:tc>
      </w:tr>
      <w:tr>
        <w:trPr>
          <w:trHeight w:val="45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3 875 718,0</w:t>
            </w:r>
          </w:p>
        </w:tc>
      </w:tr>
      <w:tr>
        <w:trPr>
          <w:trHeight w:val="54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255</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ауыл шаруашылығы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3 823 627,0</w:t>
            </w:r>
          </w:p>
        </w:tc>
      </w:tr>
      <w:tr>
        <w:trPr>
          <w:trHeight w:val="58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басқармасының қызметін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64 672,0</w:t>
            </w:r>
          </w:p>
        </w:tc>
      </w:tr>
      <w:tr>
        <w:trPr>
          <w:trHeight w:val="33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Тұқым шаруашылығын қолдау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363 308,5</w:t>
            </w:r>
          </w:p>
        </w:tc>
      </w:tr>
      <w:tr>
        <w:trPr>
          <w:trHeight w:val="40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1 757,0</w:t>
            </w:r>
          </w:p>
        </w:tc>
      </w:tr>
      <w:tr>
        <w:trPr>
          <w:trHeight w:val="25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Асыл тұқымды мал шаруашылығын  қолдау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593 774,8</w:t>
            </w:r>
          </w:p>
        </w:tc>
      </w:tr>
      <w:tr>
        <w:trPr>
          <w:trHeight w:val="82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Өндірілетін ауыл шаруашылығы дақылдарының өнімділігі мен сапасын арттыруды қолдау </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585 175,0</w:t>
            </w:r>
          </w:p>
        </w:tc>
      </w:tr>
      <w:tr>
        <w:trPr>
          <w:trHeight w:val="58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4 995,7</w:t>
            </w:r>
          </w:p>
        </w:tc>
      </w:tr>
      <w:tr>
        <w:trPr>
          <w:trHeight w:val="138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2 209 944,0</w:t>
            </w:r>
          </w:p>
        </w:tc>
      </w:tr>
      <w:tr>
        <w:trPr>
          <w:trHeight w:val="64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52 091,0</w:t>
            </w:r>
          </w:p>
        </w:tc>
      </w:tr>
      <w:tr>
        <w:trPr>
          <w:trHeight w:val="172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52 091,0</w:t>
            </w:r>
          </w:p>
        </w:tc>
      </w:tr>
      <w:tr>
        <w:trPr>
          <w:trHeight w:val="37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2 584 118,4</w:t>
            </w:r>
          </w:p>
        </w:tc>
      </w:tr>
      <w:tr>
        <w:trPr>
          <w:trHeight w:val="39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255</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ауыл шаруашылығы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461 974,4</w:t>
            </w:r>
          </w:p>
        </w:tc>
      </w:tr>
      <w:tr>
        <w:trPr>
          <w:trHeight w:val="141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461 974,4</w:t>
            </w:r>
          </w:p>
        </w:tc>
      </w:tr>
      <w:tr>
        <w:trPr>
          <w:trHeight w:val="25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құрылыс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2 122 144,0</w:t>
            </w:r>
          </w:p>
        </w:tc>
      </w:tr>
      <w:tr>
        <w:trPr>
          <w:trHeight w:val="111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2 122 144,0</w:t>
            </w:r>
          </w:p>
        </w:tc>
      </w:tr>
      <w:tr>
        <w:trPr>
          <w:trHeight w:val="25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Орман шаруашылығы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359 490,4</w:t>
            </w:r>
          </w:p>
        </w:tc>
      </w:tr>
      <w:tr>
        <w:trPr>
          <w:trHeight w:val="66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359 490,4</w:t>
            </w:r>
          </w:p>
        </w:tc>
      </w:tr>
      <w:tr>
        <w:trPr>
          <w:trHeight w:val="78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359 490,4</w:t>
            </w:r>
          </w:p>
        </w:tc>
      </w:tr>
      <w:tr>
        <w:trPr>
          <w:trHeight w:val="42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Қоршаған ортаны қорғау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428 344,4</w:t>
            </w:r>
          </w:p>
        </w:tc>
      </w:tr>
      <w:tr>
        <w:trPr>
          <w:trHeight w:val="70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428 344,4</w:t>
            </w:r>
          </w:p>
        </w:tc>
      </w:tr>
      <w:tr>
        <w:trPr>
          <w:trHeight w:val="75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ресурстар және табиғатты пайдалануды реттеу басқармасының қызметін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55 128,1</w:t>
            </w:r>
          </w:p>
        </w:tc>
      </w:tr>
      <w:tr>
        <w:trPr>
          <w:trHeight w:val="51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Қоршаған ортаны қорғау жөнінде іс-шаралар өткізу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373 216,3</w:t>
            </w:r>
          </w:p>
        </w:tc>
      </w:tr>
      <w:tr>
        <w:trPr>
          <w:trHeight w:val="36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23 190,6</w:t>
            </w:r>
          </w:p>
        </w:tc>
      </w:tr>
      <w:tr>
        <w:trPr>
          <w:trHeight w:val="4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жер қатынастары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23 190,6</w:t>
            </w:r>
          </w:p>
        </w:tc>
      </w:tr>
      <w:tr>
        <w:trPr>
          <w:trHeight w:val="55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басқармасының қызметін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23 157,6</w:t>
            </w:r>
          </w:p>
        </w:tc>
      </w:tr>
      <w:tr>
        <w:trPr>
          <w:trHeight w:val="34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w:t>
            </w:r>
          </w:p>
        </w:tc>
      </w:tr>
      <w:tr>
        <w:trPr>
          <w:trHeight w:val="114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қоршаған ортаны қорғау мен жер қатынастары саласындағы өзге де қызметтер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731 400,0</w:t>
            </w:r>
          </w:p>
        </w:tc>
      </w:tr>
      <w:tr>
        <w:trPr>
          <w:trHeight w:val="22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255</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ауыл шаруашылығы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710 344,0</w:t>
            </w:r>
          </w:p>
        </w:tc>
      </w:tr>
      <w:tr>
        <w:trPr>
          <w:trHeight w:val="54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Малшаруашылығы өнімдерінің өнімділігін және сапасын арттыру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710 344,0</w:t>
            </w:r>
          </w:p>
        </w:tc>
      </w:tr>
      <w:tr>
        <w:trPr>
          <w:trHeight w:val="46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21 056,0</w:t>
            </w:r>
          </w:p>
        </w:tc>
      </w:tr>
      <w:tr>
        <w:trPr>
          <w:trHeight w:val="207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ағымдағы нысаналы трансферттері</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21 056,0</w:t>
            </w:r>
          </w:p>
        </w:tc>
      </w:tr>
      <w:tr>
        <w:trPr>
          <w:trHeight w:val="49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934 656,6</w:t>
            </w:r>
          </w:p>
        </w:tc>
      </w:tr>
      <w:tr>
        <w:trPr>
          <w:trHeight w:val="58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934 656,6</w:t>
            </w:r>
          </w:p>
        </w:tc>
      </w:tr>
      <w:tr>
        <w:trPr>
          <w:trHeight w:val="51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28 197,1</w:t>
            </w:r>
          </w:p>
        </w:tc>
      </w:tr>
      <w:tr>
        <w:trPr>
          <w:trHeight w:val="45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сәулет-құрылыс бақылауы басқармасының қызметін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28 083,1</w:t>
            </w:r>
          </w:p>
        </w:tc>
      </w:tr>
      <w:tr>
        <w:trPr>
          <w:trHeight w:val="46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114,0</w:t>
            </w:r>
          </w:p>
        </w:tc>
      </w:tr>
      <w:tr>
        <w:trPr>
          <w:trHeight w:val="21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құрылыс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826 032,5</w:t>
            </w:r>
          </w:p>
        </w:tc>
      </w:tr>
      <w:tr>
        <w:trPr>
          <w:trHeight w:val="61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басқармасының қызметін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33 133,3</w:t>
            </w:r>
          </w:p>
        </w:tc>
      </w:tr>
      <w:tr>
        <w:trPr>
          <w:trHeight w:val="4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233,6</w:t>
            </w:r>
          </w:p>
        </w:tc>
      </w:tr>
      <w:tr>
        <w:trPr>
          <w:trHeight w:val="40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792 665,6</w:t>
            </w:r>
          </w:p>
        </w:tc>
      </w:tr>
      <w:tr>
        <w:trPr>
          <w:trHeight w:val="51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80 427,0</w:t>
            </w:r>
          </w:p>
        </w:tc>
      </w:tr>
      <w:tr>
        <w:trPr>
          <w:trHeight w:val="40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және қала құрылысы басқармасының қызметін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22 888,0</w:t>
            </w:r>
          </w:p>
        </w:tc>
      </w:tr>
      <w:tr>
        <w:trPr>
          <w:trHeight w:val="78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 аумағы қала құрылысын дамытудың кешенді схемаларын, облыстық маңызы бар қалалардың бас жоспарларын әзірлеу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49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7 539,0</w:t>
            </w:r>
          </w:p>
        </w:tc>
      </w:tr>
      <w:tr>
        <w:trPr>
          <w:trHeight w:val="4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50 000,0</w:t>
            </w:r>
          </w:p>
        </w:tc>
      </w:tr>
      <w:tr>
        <w:trPr>
          <w:trHeight w:val="46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3 954 868,1</w:t>
            </w:r>
          </w:p>
        </w:tc>
      </w:tr>
      <w:tr>
        <w:trPr>
          <w:trHeight w:val="37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2 278 183,0</w:t>
            </w:r>
          </w:p>
        </w:tc>
      </w:tr>
      <w:tr>
        <w:trPr>
          <w:trHeight w:val="45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2 278 183,0</w:t>
            </w:r>
          </w:p>
        </w:tc>
      </w:tr>
      <w:tr>
        <w:trPr>
          <w:trHeight w:val="46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2 278 183,0</w:t>
            </w:r>
          </w:p>
        </w:tc>
      </w:tr>
      <w:tr>
        <w:trPr>
          <w:trHeight w:val="78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1 676 685,1</w:t>
            </w:r>
          </w:p>
        </w:tc>
      </w:tr>
      <w:tr>
        <w:trPr>
          <w:trHeight w:val="81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1 676 685,1</w:t>
            </w:r>
          </w:p>
        </w:tc>
      </w:tr>
      <w:tr>
        <w:trPr>
          <w:trHeight w:val="96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Жолаушылар көлігі және автомобиль жолдары басқармасының қызметін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28 686,1</w:t>
            </w:r>
          </w:p>
        </w:tc>
      </w:tr>
      <w:tr>
        <w:trPr>
          <w:trHeight w:val="48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инфрақұрылымын дамыту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496 065,0</w:t>
            </w:r>
          </w:p>
        </w:tc>
      </w:tr>
      <w:tr>
        <w:trPr>
          <w:trHeight w:val="246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жөндеуге және ұстауға берілетін ағымдағы нысаналы трансферттер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1 020 058,9</w:t>
            </w:r>
          </w:p>
        </w:tc>
      </w:tr>
      <w:tr>
        <w:trPr>
          <w:trHeight w:val="162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131 875,1</w:t>
            </w:r>
          </w:p>
        </w:tc>
      </w:tr>
      <w:tr>
        <w:trPr>
          <w:trHeight w:val="39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233 636,5</w:t>
            </w:r>
          </w:p>
        </w:tc>
      </w:tr>
      <w:tr>
        <w:trPr>
          <w:trHeight w:val="24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қызметтерді реттеу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69 360,5</w:t>
            </w:r>
          </w:p>
        </w:tc>
      </w:tr>
      <w:tr>
        <w:trPr>
          <w:trHeight w:val="85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69 360,5</w:t>
            </w:r>
          </w:p>
        </w:tc>
      </w:tr>
      <w:tr>
        <w:trPr>
          <w:trHeight w:val="87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өнеркәсіп басқармасының қызметін қамтамасыз ету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69 360,5</w:t>
            </w:r>
          </w:p>
        </w:tc>
      </w:tr>
      <w:tr>
        <w:trPr>
          <w:trHeight w:val="40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164 276,0</w:t>
            </w:r>
          </w:p>
        </w:tc>
      </w:tr>
      <w:tr>
        <w:trPr>
          <w:trHeight w:val="42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қаржы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164 276,0</w:t>
            </w:r>
          </w:p>
        </w:tc>
      </w:tr>
      <w:tr>
        <w:trPr>
          <w:trHeight w:val="64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164 276,0</w:t>
            </w:r>
          </w:p>
        </w:tc>
      </w:tr>
      <w:tr>
        <w:trPr>
          <w:trHeight w:val="46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12 680 238,8</w:t>
            </w:r>
          </w:p>
        </w:tc>
      </w:tr>
      <w:tr>
        <w:trPr>
          <w:trHeight w:val="39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12 680 238,8</w:t>
            </w:r>
          </w:p>
        </w:tc>
      </w:tr>
      <w:tr>
        <w:trPr>
          <w:trHeight w:val="48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қаржы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12 680 238,8</w:t>
            </w:r>
          </w:p>
        </w:tc>
      </w:tr>
      <w:tr>
        <w:trPr>
          <w:trHeight w:val="25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11 837 371,0</w:t>
            </w:r>
          </w:p>
        </w:tc>
      </w:tr>
      <w:tr>
        <w:trPr>
          <w:trHeight w:val="78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227 091,0</w:t>
            </w:r>
          </w:p>
        </w:tc>
      </w:tr>
      <w:tr>
        <w:trPr>
          <w:trHeight w:val="54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1 341,8</w:t>
            </w:r>
          </w:p>
        </w:tc>
      </w:tr>
      <w:tr>
        <w:trPr>
          <w:trHeight w:val="180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614 435,0</w:t>
            </w:r>
          </w:p>
        </w:tc>
      </w:tr>
      <w:tr>
        <w:trPr>
          <w:trHeight w:val="37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III. Таза бюджеттiк несие беру </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-124 198,0</w:t>
            </w:r>
          </w:p>
        </w:tc>
      </w:tr>
      <w:tr>
        <w:trPr>
          <w:trHeight w:val="37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Бюджеттiк несиелер </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603 000,0</w:t>
            </w:r>
          </w:p>
        </w:tc>
      </w:tr>
      <w:tr>
        <w:trPr>
          <w:trHeight w:val="46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603 000,0</w:t>
            </w:r>
          </w:p>
        </w:tc>
      </w:tr>
      <w:tr>
        <w:trPr>
          <w:trHeight w:val="4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603 000,0</w:t>
            </w:r>
          </w:p>
        </w:tc>
      </w:tr>
      <w:tr>
        <w:trPr>
          <w:trHeight w:val="37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құрылыс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603 000,0</w:t>
            </w:r>
          </w:p>
        </w:tc>
      </w:tr>
      <w:tr>
        <w:trPr>
          <w:trHeight w:val="108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603 000,0</w:t>
            </w:r>
          </w:p>
        </w:tc>
      </w:tr>
      <w:tr>
        <w:trPr>
          <w:trHeight w:val="37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Бюджеттiк несиелерді өтеу </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727 198,0</w:t>
            </w:r>
          </w:p>
        </w:tc>
      </w:tr>
      <w:tr>
        <w:trPr>
          <w:trHeight w:val="39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Бюджеттiк несиелерді өтеу </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727 198,0</w:t>
            </w:r>
          </w:p>
        </w:tc>
      </w:tr>
      <w:tr>
        <w:trPr>
          <w:trHeight w:val="37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Бюджеттiк несиелерді өтеу </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727 198,0</w:t>
            </w:r>
          </w:p>
        </w:tc>
      </w:tr>
      <w:tr>
        <w:trPr>
          <w:trHeight w:val="7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берілген бюджеттік несиелердің өтелуі</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727 198,0</w:t>
            </w:r>
          </w:p>
        </w:tc>
      </w:tr>
      <w:tr>
        <w:trPr>
          <w:trHeight w:val="55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IV.Қаржы активтерiмен жасалатын операциялар бойынша сальдо </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64 900,0</w:t>
            </w:r>
          </w:p>
        </w:tc>
      </w:tr>
      <w:tr>
        <w:trPr>
          <w:trHeight w:val="30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Қаржы активтерiн сатып алу </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65 200,0</w:t>
            </w:r>
          </w:p>
        </w:tc>
      </w:tr>
      <w:tr>
        <w:trPr>
          <w:trHeight w:val="51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65 200,0</w:t>
            </w:r>
          </w:p>
        </w:tc>
      </w:tr>
      <w:tr>
        <w:trPr>
          <w:trHeight w:val="54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65 200,0</w:t>
            </w:r>
          </w:p>
        </w:tc>
      </w:tr>
      <w:tr>
        <w:trPr>
          <w:trHeight w:val="54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қаржы басқармасы</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65 200,0</w:t>
            </w:r>
          </w:p>
        </w:tc>
      </w:tr>
      <w:tr>
        <w:trPr>
          <w:trHeight w:val="51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65 200,0</w:t>
            </w:r>
          </w:p>
        </w:tc>
      </w:tr>
      <w:tr>
        <w:trPr>
          <w:trHeight w:val="48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43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510"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34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V. Бюджет тапшылығы (профицит) </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-674 630,7</w:t>
            </w:r>
          </w:p>
        </w:tc>
      </w:tr>
      <w:tr>
        <w:trPr>
          <w:trHeight w:val="525" w:hRule="atLeast"/>
        </w:trPr>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6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674 630,7</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Ақмола облыстық мәслихатының</w:t>
      </w:r>
      <w:r>
        <w:br/>
      </w:r>
      <w:r>
        <w:rPr>
          <w:rFonts w:ascii="Times New Roman"/>
          <w:b w:val="false"/>
          <w:i w:val="false"/>
          <w:color w:val="000000"/>
          <w:sz w:val="28"/>
        </w:rPr>
        <w:t>
2008 жылғы 13 желтоқсандағы № 4C-11-5</w:t>
      </w:r>
      <w:r>
        <w:br/>
      </w:r>
      <w:r>
        <w:rPr>
          <w:rFonts w:ascii="Times New Roman"/>
          <w:b w:val="false"/>
          <w:i w:val="false"/>
          <w:color w:val="000000"/>
          <w:sz w:val="28"/>
        </w:rPr>
        <w:t>
шешіміне 2 қосымша</w:t>
      </w:r>
    </w:p>
    <w:p>
      <w:pPr>
        <w:spacing w:after="0"/>
        <w:ind w:left="0"/>
        <w:jc w:val="both"/>
      </w:pPr>
      <w:r>
        <w:rPr>
          <w:rFonts w:ascii="Times New Roman"/>
          <w:b w:val="false"/>
          <w:i/>
          <w:color w:val="800000"/>
          <w:sz w:val="28"/>
        </w:rPr>
        <w:t xml:space="preserve">      Ескерту. 2 қосымша жаңа редакцияда - Ақмола облыстық мәслихатының 2009.04.22 </w:t>
      </w:r>
      <w:r>
        <w:rPr>
          <w:rFonts w:ascii="Times New Roman"/>
          <w:b w:val="false"/>
          <w:i w:val="false"/>
          <w:color w:val="000000"/>
          <w:sz w:val="28"/>
        </w:rPr>
        <w:t>№ 4С-14-3</w:t>
      </w:r>
      <w:r>
        <w:rPr>
          <w:rFonts w:ascii="Times New Roman"/>
          <w:b w:val="false"/>
          <w:i/>
          <w:color w:val="800000"/>
          <w:sz w:val="28"/>
        </w:rPr>
        <w:t xml:space="preserve"> (2009 жылдың 1 қаңтарынан бастап қолданысқа енгізіледі) шешімімен</w:t>
      </w:r>
    </w:p>
    <w:p>
      <w:pPr>
        <w:spacing w:after="0"/>
        <w:ind w:left="0"/>
        <w:jc w:val="both"/>
      </w:pPr>
      <w:r>
        <w:rPr>
          <w:rFonts w:ascii="Times New Roman"/>
          <w:b/>
          <w:i w:val="false"/>
          <w:color w:val="000080"/>
          <w:sz w:val="28"/>
        </w:rPr>
        <w:t>Заңды тұлғалардың жарғылық қорын ұлғайтуға немесе қалыптастыруға және бюджеттік инвестициялық жобаларды жүзеге асыруға бағытталған, бюджеттік бағдарламаларға бөлінген 2009 жылға арналған облыстық бюджеттің даму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851"/>
        <w:gridCol w:w="771"/>
        <w:gridCol w:w="10788"/>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r>
      <w:tr>
        <w:trPr>
          <w:trHeight w:val="31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әкімшісі</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ШЫҒЫНДАР</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Инвестициялық жобалар</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r>
      <w:tr>
        <w:trPr>
          <w:trHeight w:val="19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білім беру басқармасы</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бюджеттерден алынатын трансферттер</w:t>
            </w:r>
          </w:p>
        </w:tc>
      </w:tr>
      <w:tr>
        <w:trPr>
          <w:trHeight w:val="3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r>
      <w:tr>
        <w:trPr>
          <w:trHeight w:val="7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маңызы бар қалалар) бюджеттеріне берілетін нысаналы даму трансферттер</w:t>
            </w:r>
          </w:p>
        </w:tc>
      </w:tr>
      <w:tr>
        <w:trPr>
          <w:trHeight w:val="42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w:t>
            </w:r>
          </w:p>
        </w:tc>
      </w:tr>
      <w:tr>
        <w:trPr>
          <w:trHeight w:val="3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038</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w:t>
            </w:r>
          </w:p>
        </w:tc>
      </w:tr>
      <w:tr>
        <w:trPr>
          <w:trHeight w:val="3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r>
      <w:tr>
        <w:trPr>
          <w:trHeight w:val="46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039</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r>
      <w:tr>
        <w:trPr>
          <w:trHeight w:val="25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r>
      <w:tr>
        <w:trPr>
          <w:trHeight w:val="75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үйін салуға аудандар (облыстық маңызы бар қалалар) бюджеттеріне берілетін нысаналы даму трансферттер</w:t>
            </w:r>
          </w:p>
        </w:tc>
      </w:tr>
      <w:tr>
        <w:trPr>
          <w:trHeight w:val="9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туризм, дене шынықтыру және спорт басқармасы</w:t>
            </w:r>
          </w:p>
        </w:tc>
      </w:tr>
      <w:tr>
        <w:trPr>
          <w:trHeight w:val="58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r>
      <w:tr>
        <w:trPr>
          <w:trHeight w:val="25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Аймақтық жұмыспен қамту және кадрларды қайта дайындау стратегиясын жүзеге асыру шеңберінде инженерлік - коммуникациялық инфрақұрылымды дамытуға және елді мекендерді жайғастыруға аудандардың (облыстық маңызы бар қалалардың) бюджеттеріне нысаналы даму трансферттері</w:t>
            </w:r>
          </w:p>
        </w:tc>
      </w:tr>
      <w:tr>
        <w:trPr>
          <w:trHeight w:val="25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бюджеттерден алынатын трансферттер</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дене шынықтыру және спорт білімі</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бюджеттерден алынатын трансферттер</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объектілерін дамыту</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 объектілерін дамыту</w:t>
            </w:r>
          </w:p>
        </w:tc>
      </w:tr>
      <w:tr>
        <w:trPr>
          <w:trHeight w:val="3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3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r>
      <w:tr>
        <w:trPr>
          <w:trHeight w:val="55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r>
      <w:tr>
        <w:trPr>
          <w:trHeight w:val="75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дәниесін қорғау, жер қатынастары</w:t>
            </w:r>
          </w:p>
        </w:tc>
      </w:tr>
      <w:tr>
        <w:trPr>
          <w:trHeight w:val="31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r>
      <w:tr>
        <w:trPr>
          <w:trHeight w:val="58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029</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құрылыс басқармасы</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бюджеттерден алынатын трансферттер</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инфрақұрылымын дамыту</w:t>
            </w:r>
          </w:p>
        </w:tc>
      </w:tr>
      <w:tr>
        <w:trPr>
          <w:trHeight w:val="76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қорын қалыптастыруға және ұлғайтуға, арналған инвестициялар</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4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Энергетика және коммуналдық шаруашылық департаменті (басқармасы)</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бюджеттерден алынатын трансферттер</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r>
      <w:tr>
        <w:trPr>
          <w:trHeight w:val="24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Облыстың қаржы басқармасы</w:t>
            </w:r>
          </w:p>
        </w:tc>
      </w:tr>
      <w:tr>
        <w:trPr>
          <w:trHeight w:val="64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Ақмола облыстық мәслихатының</w:t>
      </w:r>
      <w:r>
        <w:br/>
      </w:r>
      <w:r>
        <w:rPr>
          <w:rFonts w:ascii="Times New Roman"/>
          <w:b w:val="false"/>
          <w:i w:val="false"/>
          <w:color w:val="000000"/>
          <w:sz w:val="28"/>
        </w:rPr>
        <w:t>
2008 жылғы 13 желтоқсандағы № 4C-11-5</w:t>
      </w:r>
      <w:r>
        <w:br/>
      </w:r>
      <w:r>
        <w:rPr>
          <w:rFonts w:ascii="Times New Roman"/>
          <w:b w:val="false"/>
          <w:i w:val="false"/>
          <w:color w:val="000000"/>
          <w:sz w:val="28"/>
        </w:rPr>
        <w:t>
шешіміне 3 қосымша</w:t>
      </w:r>
    </w:p>
    <w:p>
      <w:pPr>
        <w:spacing w:after="0"/>
        <w:ind w:left="0"/>
        <w:jc w:val="both"/>
      </w:pPr>
      <w:r>
        <w:rPr>
          <w:rFonts w:ascii="Times New Roman"/>
          <w:b/>
          <w:i w:val="false"/>
          <w:color w:val="000080"/>
          <w:sz w:val="28"/>
        </w:rPr>
        <w:t>2009 жылға арналған облыстық бюджеттің атқарылу процесінде секвестрленуге жатпайтын облыстық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7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r>
      <w:tr>
        <w:trPr>
          <w:trHeight w:val="51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Арнайы оқыту бағдарламалары бойынша жалпы білім беру</w:t>
            </w:r>
          </w:p>
        </w:tc>
      </w:tr>
      <w:tr>
        <w:trPr>
          <w:trHeight w:val="72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52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w:t>
            </w:r>
          </w:p>
        </w:tc>
      </w:tr>
      <w:tr>
        <w:trPr>
          <w:trHeight w:val="43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Халыққа бастапқы медициналық-санитарлық көмек көрсету</w:t>
            </w:r>
          </w:p>
        </w:tc>
      </w:tr>
      <w:tr>
        <w:trPr>
          <w:trHeight w:val="79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Жергiлiктi денсаулық сақтау ұйымдары үшiн қан, оның құрамдас бөліктері мен препараттарын өндiру</w:t>
            </w:r>
          </w:p>
        </w:tc>
      </w:tr>
      <w:tr>
        <w:trPr>
          <w:trHeight w:val="60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Салауатты өмір салтын насихаттау</w:t>
            </w:r>
          </w:p>
        </w:tc>
      </w:tr>
      <w:tr>
        <w:trPr>
          <w:trHeight w:val="46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Жедел және шұғыл көмек көрсету</w:t>
            </w:r>
          </w:p>
        </w:tc>
      </w:tr>
      <w:tr>
        <w:trPr>
          <w:trHeight w:val="60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Төтенше жағдайларда халыққа медициналық көмек көрсету</w:t>
            </w:r>
          </w:p>
        </w:tc>
      </w:tr>
      <w:tr>
        <w:trPr>
          <w:trHeight w:val="90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Әлеуметтік-елеулі және айналадағылар үшін қауіп төндіретін аурулармен ауыратын адамдарға медициналық көмек көрсету</w:t>
            </w:r>
          </w:p>
        </w:tc>
      </w:tr>
      <w:tr>
        <w:trPr>
          <w:trHeight w:val="81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r>
      <w:tr>
        <w:trPr>
          <w:trHeight w:val="70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r>
      <w:tr>
        <w:trPr>
          <w:trHeight w:val="51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r>
      <w:tr>
        <w:trPr>
          <w:trHeight w:val="49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r>
      <w:tr>
        <w:trPr>
          <w:trHeight w:val="108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r>
      <w:tr>
        <w:trPr>
          <w:trHeight w:val="48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Аурулардың жеке түрлері бойынша халықты арнаулы тағам өнімдерімен және дәрілік заттармен қамтамасыз ету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Ақмола облыстық мәслихатының</w:t>
      </w:r>
      <w:r>
        <w:br/>
      </w:r>
      <w:r>
        <w:rPr>
          <w:rFonts w:ascii="Times New Roman"/>
          <w:b w:val="false"/>
          <w:i w:val="false"/>
          <w:color w:val="000000"/>
          <w:sz w:val="28"/>
        </w:rPr>
        <w:t>
2008 жылғы 13 желтоқсандағы № 4C-11-5</w:t>
      </w:r>
      <w:r>
        <w:br/>
      </w:r>
      <w:r>
        <w:rPr>
          <w:rFonts w:ascii="Times New Roman"/>
          <w:b w:val="false"/>
          <w:i w:val="false"/>
          <w:color w:val="000000"/>
          <w:sz w:val="28"/>
        </w:rPr>
        <w:t>
шешіміне 4 қосымша</w:t>
      </w:r>
    </w:p>
    <w:p>
      <w:pPr>
        <w:spacing w:after="0"/>
        <w:ind w:left="0"/>
        <w:jc w:val="both"/>
      </w:pPr>
      <w:r>
        <w:rPr>
          <w:rFonts w:ascii="Times New Roman"/>
          <w:b/>
          <w:i w:val="false"/>
          <w:color w:val="000080"/>
          <w:sz w:val="28"/>
        </w:rPr>
        <w:t>2009 жылға арналған аудандық бюджеттердің атқарылу процесінде секвестрленуге жатпайтын аудандық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51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r>
      <w:tr>
        <w:trPr>
          <w:trHeight w:val="31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r>
      <w:tr>
        <w:trPr>
          <w:trHeight w:val="48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w:t>
            </w:r>
          </w:p>
        </w:tc>
      </w:tr>
      <w:tr>
        <w:trPr>
          <w:trHeight w:val="78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