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251f" w14:textId="d162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шаруашылығының бар екендігі туралы анықтама беру" мемелекеттік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11 желтоқсандағы № А-9/550 қаулысы. Ақмола облысының Әділет департаментінде 2009 жылғы 19 қаңтарда № 3299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"Қосалқы шаруашылығының бар екендігі туралы анықтама беру" мемлекеттік қызмет көрсетудің стандарты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К.М. Отаровка жүктелсін. </w:t>
      </w:r>
      <w:r>
        <w:br/>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Облыс әкімі                         А. Рау </w:t>
      </w:r>
    </w:p>
    <w:bookmarkEnd w:id="0"/>
    <w:bookmarkStart w:name="z4"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11 желтоқсандағы </w:t>
      </w:r>
      <w:r>
        <w:br/>
      </w:r>
      <w:r>
        <w:rPr>
          <w:rFonts w:ascii="Times New Roman"/>
          <w:b w:val="false"/>
          <w:i w:val="false"/>
          <w:color w:val="000000"/>
          <w:sz w:val="28"/>
        </w:rPr>
        <w:t xml:space="preserve">
№ А-9/550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Қосалқы шаруашылығының бар екендігі туралы анықтама беру" </w:t>
      </w:r>
      <w:r>
        <w:br/>
      </w:r>
      <w:r>
        <w:rPr>
          <w:rFonts w:ascii="Times New Roman"/>
          <w:b/>
          <w:i w:val="false"/>
          <w:color w:val="000000"/>
        </w:rPr>
        <w:t xml:space="preserve">
мемлекеттік қызметін көрсету стандарты  1. Жалпы ережелер </w:t>
      </w:r>
    </w:p>
    <w:bookmarkStart w:name="z5" w:id="2"/>
    <w:p>
      <w:pPr>
        <w:spacing w:after="0"/>
        <w:ind w:left="0"/>
        <w:jc w:val="both"/>
      </w:pPr>
      <w:r>
        <w:rPr>
          <w:rFonts w:ascii="Times New Roman"/>
          <w:b w:val="false"/>
          <w:i w:val="false"/>
          <w:color w:val="000000"/>
          <w:sz w:val="28"/>
        </w:rPr>
        <w:t xml:space="preserve">
       1. Осы стандарт қосалқы шаруашылығының бар екендігі туралы анықтама беру жөнінде мемлекеттік қызмет көрсету тәртібін анықтайды (бұдан әрі – мемлекеттік қызмет). </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қызметтің нысаны: ішінара автоматтандырылған. </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қызметтер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"Аудандар мен Көкшетау және Степногорск қалаларының ауыл шаруашылығы бөлімдерінде" (бұдан әрі – Бөлімдер), "Кент, ауыл (село), ауылдық (селолық) округтар әкімдерінің аппараттарында" (бұдан әрі - Аппараттар) мемлекеттік мекемелерімен көрсетіледі. Бөлімдердің,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қосалқы шаруашылық бар екендігі туралы анықтама беру болып табылады. </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тұлғаларға (бұдан әрі - өтініш беруші) көрсетіледі. </w:t>
      </w:r>
      <w:r>
        <w:br/>
      </w:r>
      <w:r>
        <w:rPr>
          <w:rFonts w:ascii="Times New Roman"/>
          <w:b w:val="false"/>
          <w:i w:val="false"/>
          <w:color w:val="000000"/>
          <w:sz w:val="28"/>
        </w:rPr>
        <w:t>
</w:t>
      </w:r>
      <w:r>
        <w:rPr>
          <w:rFonts w:ascii="Times New Roman"/>
          <w:b w:val="false"/>
          <w:i w:val="false"/>
          <w:color w:val="000000"/>
          <w:sz w:val="28"/>
        </w:rPr>
        <w:t xml:space="preserve">
      7. Уақыт бойынша мемлекеттік қызмет көрсету кезіндегі мерзім шектеулі: </w:t>
      </w:r>
      <w:r>
        <w:br/>
      </w:r>
      <w:r>
        <w:rPr>
          <w:rFonts w:ascii="Times New Roman"/>
          <w:b w:val="false"/>
          <w:i w:val="false"/>
          <w:color w:val="000000"/>
          <w:sz w:val="28"/>
        </w:rPr>
        <w:t xml:space="preserve">
      1) мемлекеттік қызмет көрсету мерзімі құжаттармен өтінішті тапсырған сәттен бастап - 15 күнтізбелік күн ішінде; </w:t>
      </w:r>
      <w:r>
        <w:br/>
      </w:r>
      <w:r>
        <w:rPr>
          <w:rFonts w:ascii="Times New Roman"/>
          <w:b w:val="false"/>
          <w:i w:val="false"/>
          <w:color w:val="000000"/>
          <w:sz w:val="28"/>
        </w:rPr>
        <w:t xml:space="preserve">
      2) қажетті құжаттарды тапсыру кезіндегі кезекте күту уақытының ұзақтығы шамамен 40 минуттан аспайды;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Бөлімдердің және Аппараттардың ақпарат стендтерінде және веб-сайттарында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көрсетіледі. Бөлімдердің және Аппараттардың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мүмкіндіктері шектеулі адамдар үшін лайықты жағдайлар жасалып, қауіпсіздіктері қамтамасыз етілген. </w:t>
      </w:r>
    </w:p>
    <w:bookmarkEnd w:id="2"/>
    <w:bookmarkStart w:name="z15" w:id="3"/>
    <w:p>
      <w:pPr>
        <w:spacing w:after="0"/>
        <w:ind w:left="0"/>
        <w:jc w:val="left"/>
      </w:pPr>
      <w:r>
        <w:rPr>
          <w:rFonts w:ascii="Times New Roman"/>
          <w:b/>
          <w:i w:val="false"/>
          <w:color w:val="000000"/>
        </w:rPr>
        <w:t xml:space="preserve"> 
2. Мемлекеттік қызмет көрсету тәртібі </w:t>
      </w:r>
    </w:p>
    <w:bookmarkEnd w:id="3"/>
    <w:bookmarkStart w:name="z16" w:id="4"/>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өтініш берушінің жеке куәлігінің көшірмесі. </w:t>
      </w:r>
      <w:r>
        <w:br/>
      </w:r>
      <w:r>
        <w:rPr>
          <w:rFonts w:ascii="Times New Roman"/>
          <w:b w:val="false"/>
          <w:i w:val="false"/>
          <w:color w:val="000000"/>
          <w:sz w:val="28"/>
        </w:rPr>
        <w:t xml:space="preserve">
      13. Мемлекеттік қызмет көрсетуді алу үшін өтінімдер еркін үлгіде толтырылады.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қажетті құжаттармен өтінішті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қызметті алу үшін өтініш берушімен қажетті құжаттар тапсырылғандығын тіркеу күні мен уақыты, құжаттарды қабылдап алған маманның тегі мен аты-жөні көрсетілген талон растайды.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көрсетудің нәтижесін жеткізу тәсілі - тұрғылықты орны бойынша Бөлімге немесе Аппаратқа өтініш берушінің жеке келуі.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w:t>
      </w: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p>
    <w:bookmarkEnd w:id="4"/>
    <w:bookmarkStart w:name="z21" w:id="5"/>
    <w:p>
      <w:pPr>
        <w:spacing w:after="0"/>
        <w:ind w:left="0"/>
        <w:jc w:val="left"/>
      </w:pPr>
      <w:r>
        <w:rPr>
          <w:rFonts w:ascii="Times New Roman"/>
          <w:b/>
          <w:i w:val="false"/>
          <w:color w:val="000000"/>
        </w:rPr>
        <w:t xml:space="preserve"> 
3. Жұмыс қағидаттары </w:t>
      </w:r>
    </w:p>
    <w:bookmarkEnd w:id="5"/>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p>
    <w:bookmarkStart w:name="z22" w:id="6"/>
    <w:p>
      <w:pPr>
        <w:spacing w:after="0"/>
        <w:ind w:left="0"/>
        <w:jc w:val="left"/>
      </w:pPr>
      <w:r>
        <w:rPr>
          <w:rFonts w:ascii="Times New Roman"/>
          <w:b/>
          <w:i w:val="false"/>
          <w:color w:val="000000"/>
        </w:rPr>
        <w:t xml:space="preserve"> 
4. Жұмыстың нәтижелері </w:t>
      </w:r>
    </w:p>
    <w:bookmarkEnd w:id="6"/>
    <w:bookmarkStart w:name="z23" w:id="7"/>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p>
    <w:bookmarkEnd w:id="7"/>
    <w:bookmarkStart w:name="z24" w:id="8"/>
    <w:p>
      <w:pPr>
        <w:spacing w:after="0"/>
        <w:ind w:left="0"/>
        <w:jc w:val="left"/>
      </w:pPr>
      <w:r>
        <w:rPr>
          <w:rFonts w:ascii="Times New Roman"/>
          <w:b/>
          <w:i w:val="false"/>
          <w:color w:val="000000"/>
        </w:rPr>
        <w:t xml:space="preserve"> 
5. Шағымдану тәртібі </w:t>
      </w:r>
    </w:p>
    <w:bookmarkEnd w:id="8"/>
    <w:bookmarkStart w:name="z25" w:id="9"/>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 бойынша түсініктемені және шағым дайындауға жәрдемді Бөлімдердің бастықтарынан немесе олардың орынбасарларынан, кент, ауыл (село), ауылдық (селолық) округ әкімдерінен алуға болады. Электрондық поштаның мекен-жайлары, телефон нөмірлері осы Стандарттың 1 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ауыл шаруашылығы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 тармағында көрсетілген. </w:t>
      </w:r>
      <w:r>
        <w:br/>
      </w:r>
      <w:r>
        <w:rPr>
          <w:rFonts w:ascii="Times New Roman"/>
          <w:b w:val="false"/>
          <w:i w:val="false"/>
          <w:color w:val="000000"/>
          <w:sz w:val="28"/>
        </w:rPr>
        <w:t>
</w:t>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p>
    <w:bookmarkEnd w:id="9"/>
    <w:bookmarkStart w:name="z27" w:id="10"/>
    <w:p>
      <w:pPr>
        <w:spacing w:after="0"/>
        <w:ind w:left="0"/>
        <w:jc w:val="left"/>
      </w:pPr>
      <w:r>
        <w:rPr>
          <w:rFonts w:ascii="Times New Roman"/>
          <w:b/>
          <w:i w:val="false"/>
          <w:color w:val="000000"/>
        </w:rPr>
        <w:t xml:space="preserve"> 
6. Байланыс ақпараты </w:t>
      </w:r>
    </w:p>
    <w:bookmarkEnd w:id="10"/>
    <w:bookmarkStart w:name="z28" w:id="11"/>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 әкімдерінің,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бастықтарының және олардың орынбасарларының азаматтарды қабылдау кестесі, веб-сайты, электрондық пошта адресі, заңды мекенжайы, телефоны осы Стандартқа 1-қосымшада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ауыл шаруашылығы басқармасы" мемлекеттік мекемесі 020000, Қазақстан Республикасы, Ақмола облысы, Көкшетау қаласы, Абай көшесі, 89, 303 кабинет, веб-сайт www.akmo.kz , электрондық пошта адресі akm_shu_disp@mail.kz , телефон 8(7162) 25-83-34.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жұма сағат 14.00-ден 16.00-ге дейін; </w:t>
      </w:r>
      <w:r>
        <w:br/>
      </w:r>
      <w:r>
        <w:rPr>
          <w:rFonts w:ascii="Times New Roman"/>
          <w:b w:val="false"/>
          <w:i w:val="false"/>
          <w:color w:val="000000"/>
          <w:sz w:val="28"/>
        </w:rPr>
        <w:t xml:space="preserve">
      Басқарма бастығының орынбасары –бейсенбі сағат 15.00-ден 18.00-ге дейін; </w:t>
      </w:r>
      <w:r>
        <w:br/>
      </w:r>
      <w:r>
        <w:rPr>
          <w:rFonts w:ascii="Times New Roman"/>
          <w:b w:val="false"/>
          <w:i w:val="false"/>
          <w:color w:val="000000"/>
          <w:sz w:val="28"/>
        </w:rPr>
        <w:t xml:space="preserve">
      Басқарма бастығының орынбасары –сәрсенбі сағат 15.00-ден 18.00-ге дейін. </w:t>
      </w:r>
      <w:r>
        <w:br/>
      </w:r>
      <w:r>
        <w:rPr>
          <w:rFonts w:ascii="Times New Roman"/>
          <w:b w:val="false"/>
          <w:i w:val="false"/>
          <w:color w:val="000000"/>
          <w:sz w:val="28"/>
        </w:rPr>
        <w:t xml:space="preserve">
      5) Ақмола облысының әкімдігі, Көкшетау қаласы, Абай көшесі, 83, веб-сайт  www.akmo.kz. </w:t>
      </w:r>
      <w:r>
        <w:br/>
      </w:r>
      <w:r>
        <w:rPr>
          <w:rFonts w:ascii="Times New Roman"/>
          <w:b w:val="false"/>
          <w:i w:val="false"/>
          <w:color w:val="000000"/>
          <w:sz w:val="28"/>
        </w:rPr>
        <w:t xml:space="preserve">
      25. Өтініш беруші мемлекеттік қызмет көрсету мәселелері бойынша қосымша ақпаратты "Ақмола облысының ауыл шаруашылығы басқармасы" мемлекеттік мекемесінен қосымша ақпарат алуына болады. </w:t>
      </w:r>
    </w:p>
    <w:bookmarkEnd w:id="11"/>
    <w:bookmarkStart w:name="z29" w:id="12"/>
    <w:p>
      <w:pPr>
        <w:spacing w:after="0"/>
        <w:ind w:left="0"/>
        <w:jc w:val="both"/>
      </w:pPr>
      <w:r>
        <w:rPr>
          <w:rFonts w:ascii="Times New Roman"/>
          <w:b w:val="false"/>
          <w:i w:val="false"/>
          <w:color w:val="000000"/>
          <w:sz w:val="28"/>
        </w:rPr>
        <w:t xml:space="preserve">
Қосалқы шаруашылығының бар екендігі </w:t>
      </w:r>
      <w:r>
        <w:br/>
      </w:r>
      <w:r>
        <w:rPr>
          <w:rFonts w:ascii="Times New Roman"/>
          <w:b w:val="false"/>
          <w:i w:val="false"/>
          <w:color w:val="000000"/>
          <w:sz w:val="28"/>
        </w:rPr>
        <w:t xml:space="preserve">
туралы анықтама беру" мемлекеттік </w:t>
      </w:r>
      <w:r>
        <w:br/>
      </w:r>
      <w:r>
        <w:rPr>
          <w:rFonts w:ascii="Times New Roman"/>
          <w:b w:val="false"/>
          <w:i w:val="false"/>
          <w:color w:val="000000"/>
          <w:sz w:val="28"/>
        </w:rPr>
        <w:t xml:space="preserve">
қызметін көрсету стандартын бекіту </w:t>
      </w:r>
      <w:r>
        <w:br/>
      </w:r>
      <w:r>
        <w:rPr>
          <w:rFonts w:ascii="Times New Roman"/>
          <w:b w:val="false"/>
          <w:i w:val="false"/>
          <w:color w:val="000000"/>
          <w:sz w:val="28"/>
        </w:rPr>
        <w:t xml:space="preserve">
туралы 1-қосымша        </w:t>
      </w:r>
    </w:p>
    <w:bookmarkEnd w:id="12"/>
    <w:p>
      <w:pPr>
        <w:spacing w:after="0"/>
        <w:ind w:left="0"/>
        <w:jc w:val="left"/>
      </w:pPr>
      <w:r>
        <w:rPr>
          <w:rFonts w:ascii="Times New Roman"/>
          <w:b/>
          <w:i w:val="false"/>
          <w:color w:val="000000"/>
        </w:rPr>
        <w:t xml:space="preserve"> Ақмола облысының аудандық (қалалық) ауыл шаруашылығы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3294"/>
        <w:gridCol w:w="4232"/>
        <w:gridCol w:w="2109"/>
        <w:gridCol w:w="2942"/>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(қалалық) ауыл шаруашылығы бөлімдерінің атаулары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Заңды мекенжайы, </w:t>
            </w:r>
            <w:r>
              <w:br/>
            </w:r>
            <w:r>
              <w:rPr>
                <w:rFonts w:ascii="Times New Roman"/>
                <w:b/>
                <w:i w:val="false"/>
                <w:color w:val="000000"/>
                <w:sz w:val="20"/>
              </w:rPr>
              <w:t xml:space="preserve">
қабылдау уақыты  Бөлімдердің </w:t>
            </w:r>
            <w:r>
              <w:br/>
            </w:r>
            <w:r>
              <w:rPr>
                <w:rFonts w:ascii="Times New Roman"/>
                <w:b/>
                <w:i w:val="false"/>
                <w:color w:val="000000"/>
                <w:sz w:val="20"/>
              </w:rPr>
              <w:t xml:space="preserve">
бастықтары мен олардың </w:t>
            </w:r>
            <w:r>
              <w:br/>
            </w:r>
            <w:r>
              <w:rPr>
                <w:rFonts w:ascii="Times New Roman"/>
                <w:b/>
                <w:i w:val="false"/>
                <w:color w:val="000000"/>
                <w:sz w:val="20"/>
              </w:rPr>
              <w:t>
орынбасарларының азаматтарды қабылдау кестелері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Электрондық мекенжай, </w:t>
            </w:r>
            <w:r>
              <w:br/>
            </w:r>
            <w:r>
              <w:rPr>
                <w:rFonts w:ascii="Times New Roman"/>
                <w:b/>
                <w:i w:val="false"/>
                <w:color w:val="000000"/>
                <w:sz w:val="20"/>
              </w:rPr>
              <w:t>
веб-сайт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Нұрмагамбетов көшесі, 83. </w:t>
            </w:r>
            <w:r>
              <w:br/>
            </w:r>
            <w:r>
              <w:rPr>
                <w:rFonts w:ascii="Times New Roman"/>
                <w:b w:val="false"/>
                <w:i w:val="false"/>
                <w:color w:val="000000"/>
                <w:sz w:val="20"/>
              </w:rPr>
              <w:t xml:space="preserve">
Азаматтарды қабылдау кестесі: сейсенбі сағат 10.00-ден 12.00–ге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8-(71638)-2-08-30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Cr.akkol@mail.ru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Аршалы селосы,  Ташенов көшесі,47. Азаматтарды қабылдау кестесі: </w:t>
            </w:r>
            <w:r>
              <w:br/>
            </w:r>
            <w:r>
              <w:rPr>
                <w:rFonts w:ascii="Times New Roman"/>
                <w:b w:val="false"/>
                <w:i w:val="false"/>
                <w:color w:val="000000"/>
                <w:sz w:val="20"/>
              </w:rPr>
              <w:t xml:space="preserve">
сәрсенбі сағат 9.00–ден 13.00-ге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2-18-05 </w:t>
            </w:r>
            <w:r>
              <w:br/>
            </w:r>
            <w:r>
              <w:rPr>
                <w:rFonts w:ascii="Times New Roman"/>
                <w:b w:val="false"/>
                <w:i w:val="false"/>
                <w:color w:val="000000"/>
                <w:sz w:val="20"/>
              </w:rPr>
              <w:t xml:space="preserve">
2-16-42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Arshaly_rshu@mail.ru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Аль-Фараби көшесі,50. Азаматтарды қабылдау кестесі: күн сайын  сағат 9.00-ден 18.00-ге дейін, үзіліс сағат 13.00-ден 14.00-ге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8-(71641)2-33-02 </w:t>
            </w:r>
            <w:r>
              <w:br/>
            </w:r>
            <w:r>
              <w:rPr>
                <w:rFonts w:ascii="Times New Roman"/>
                <w:b w:val="false"/>
                <w:i w:val="false"/>
                <w:color w:val="000000"/>
                <w:sz w:val="20"/>
              </w:rPr>
              <w:t xml:space="preserve">
2-22-83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Astrahan_rsho@mail.kz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Атбасар қаласы, </w:t>
            </w:r>
            <w:r>
              <w:br/>
            </w:r>
            <w:r>
              <w:rPr>
                <w:rFonts w:ascii="Times New Roman"/>
                <w:b w:val="false"/>
                <w:i w:val="false"/>
                <w:color w:val="000000"/>
                <w:sz w:val="20"/>
              </w:rPr>
              <w:t xml:space="preserve">
Уәлиханов көшесі, 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бейсембі, жұма </w:t>
            </w:r>
            <w:r>
              <w:br/>
            </w:r>
            <w:r>
              <w:rPr>
                <w:rFonts w:ascii="Times New Roman"/>
                <w:b w:val="false"/>
                <w:i w:val="false"/>
                <w:color w:val="000000"/>
                <w:sz w:val="20"/>
              </w:rPr>
              <w:t xml:space="preserve">
сағат 9.00–ден 11.00 -ге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8-(7164304-39-14 </w:t>
            </w:r>
            <w:r>
              <w:br/>
            </w:r>
            <w:r>
              <w:rPr>
                <w:rFonts w:ascii="Times New Roman"/>
                <w:b w:val="false"/>
                <w:i w:val="false"/>
                <w:color w:val="000000"/>
                <w:sz w:val="20"/>
              </w:rPr>
              <w:t xml:space="preserve">
4-26-80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Atbasar_osh@mail.kz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 ауданы, Макинск қаласы, Некрасов көшесі,19. Азаматтарды қабылдау кестесі: </w:t>
            </w:r>
            <w:r>
              <w:br/>
            </w:r>
            <w:r>
              <w:rPr>
                <w:rFonts w:ascii="Times New Roman"/>
                <w:b w:val="false"/>
                <w:i w:val="false"/>
                <w:color w:val="000000"/>
                <w:sz w:val="20"/>
              </w:rPr>
              <w:t xml:space="preserve">
сәрсенбі сағат 10.00 –ден 12.00-ге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8(716-46)2-25-84 </w:t>
            </w:r>
            <w:r>
              <w:br/>
            </w:r>
            <w:r>
              <w:rPr>
                <w:rFonts w:ascii="Times New Roman"/>
                <w:b w:val="false"/>
                <w:i w:val="false"/>
                <w:color w:val="000000"/>
                <w:sz w:val="20"/>
              </w:rPr>
              <w:t xml:space="preserve">
2-25-34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Bulandy_2007@mail.kz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Победы көшесі,9. Азаматтарды қабылдау кестесі: сәрсенбі, жұма </w:t>
            </w:r>
            <w:r>
              <w:br/>
            </w:r>
            <w:r>
              <w:rPr>
                <w:rFonts w:ascii="Times New Roman"/>
                <w:b w:val="false"/>
                <w:i w:val="false"/>
                <w:color w:val="000000"/>
                <w:sz w:val="20"/>
              </w:rPr>
              <w:t xml:space="preserve">
сағат 15.00 –ден 18.00 -ге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8(71642)2-13-50 </w:t>
            </w:r>
            <w:r>
              <w:br/>
            </w:r>
            <w:r>
              <w:rPr>
                <w:rFonts w:ascii="Times New Roman"/>
                <w:b w:val="false"/>
                <w:i w:val="false"/>
                <w:color w:val="000000"/>
                <w:sz w:val="20"/>
              </w:rPr>
              <w:t xml:space="preserve">
2-15-27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Egn_rsh@mail.kz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Аль-Фараби көшесі,23. Азаматтарды қабылдау кестесі: сәрсенбі, жұмасағат 15.00 –ден 18.00 -ге дейі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2-17-71 </w:t>
            </w:r>
            <w:r>
              <w:br/>
            </w:r>
            <w:r>
              <w:rPr>
                <w:rFonts w:ascii="Times New Roman"/>
                <w:b w:val="false"/>
                <w:i w:val="false"/>
                <w:color w:val="000000"/>
                <w:sz w:val="20"/>
              </w:rPr>
              <w:t xml:space="preserve">
2-31-75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ermentausho@mail.ru </w:t>
            </w:r>
          </w:p>
        </w:tc>
      </w:tr>
      <w:tr>
        <w:trPr>
          <w:trHeight w:val="24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Енбекшілдер ауданы,  Степняк қаласы, Сыздыков көшесі, 2а Азаматтарды қабылдау кестесі: сәрсенбі, </w:t>
            </w:r>
            <w:r>
              <w:br/>
            </w:r>
            <w:r>
              <w:rPr>
                <w:rFonts w:ascii="Times New Roman"/>
                <w:b w:val="false"/>
                <w:i w:val="false"/>
                <w:color w:val="000000"/>
                <w:sz w:val="20"/>
              </w:rPr>
              <w:t xml:space="preserve">
сағат 14.00 –ден 15.00 -ге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 </w:t>
            </w:r>
            <w:r>
              <w:br/>
            </w:r>
            <w:r>
              <w:rPr>
                <w:rFonts w:ascii="Times New Roman"/>
                <w:b w:val="false"/>
                <w:i w:val="false"/>
                <w:color w:val="000000"/>
                <w:sz w:val="20"/>
              </w:rPr>
              <w:t xml:space="preserve">
2-13-01 </w:t>
            </w:r>
            <w:r>
              <w:br/>
            </w:r>
            <w:r>
              <w:rPr>
                <w:rFonts w:ascii="Times New Roman"/>
                <w:b w:val="false"/>
                <w:i w:val="false"/>
                <w:color w:val="000000"/>
                <w:sz w:val="20"/>
              </w:rPr>
              <w:t xml:space="preserve">
2-19-71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enbekrshu@rambler.ru </w:t>
            </w:r>
          </w:p>
        </w:tc>
      </w:tr>
      <w:tr>
        <w:trPr>
          <w:trHeight w:val="20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Кунаев көшесі,13. Азаматтарды қабылдау кестесі: сәрсенбі, </w:t>
            </w:r>
            <w:r>
              <w:br/>
            </w:r>
            <w:r>
              <w:rPr>
                <w:rFonts w:ascii="Times New Roman"/>
                <w:b w:val="false"/>
                <w:i w:val="false"/>
                <w:color w:val="000000"/>
                <w:sz w:val="20"/>
              </w:rPr>
              <w:t xml:space="preserve">
сағат 10.00 –ден 18.00 -ге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47) </w:t>
            </w:r>
            <w:r>
              <w:br/>
            </w:r>
            <w:r>
              <w:rPr>
                <w:rFonts w:ascii="Times New Roman"/>
                <w:b w:val="false"/>
                <w:i w:val="false"/>
                <w:color w:val="000000"/>
                <w:sz w:val="20"/>
              </w:rPr>
              <w:t xml:space="preserve">
2-13-96 </w:t>
            </w:r>
            <w:r>
              <w:br/>
            </w:r>
            <w:r>
              <w:rPr>
                <w:rFonts w:ascii="Times New Roman"/>
                <w:b w:val="false"/>
                <w:i w:val="false"/>
                <w:color w:val="000000"/>
                <w:sz w:val="20"/>
              </w:rPr>
              <w:t xml:space="preserve">
2-19-54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esilcx@mail.ru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 ауданы, Жаксы селосы, Ленин көшесі,32. Азаматтарды қабылдау кестесі: </w:t>
            </w:r>
            <w:r>
              <w:br/>
            </w:r>
            <w:r>
              <w:rPr>
                <w:rFonts w:ascii="Times New Roman"/>
                <w:b w:val="false"/>
                <w:i w:val="false"/>
                <w:color w:val="000000"/>
                <w:sz w:val="20"/>
              </w:rPr>
              <w:t xml:space="preserve">
бейсембі, сағат  16.00 –ден 18.00 -ге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 </w:t>
            </w:r>
            <w:r>
              <w:br/>
            </w:r>
            <w:r>
              <w:rPr>
                <w:rFonts w:ascii="Times New Roman"/>
                <w:b w:val="false"/>
                <w:i w:val="false"/>
                <w:color w:val="000000"/>
                <w:sz w:val="20"/>
              </w:rPr>
              <w:t xml:space="preserve">
2-10-71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Jaks_cxo@mail.ru </w:t>
            </w:r>
          </w:p>
        </w:tc>
      </w:tr>
      <w:tr>
        <w:trPr>
          <w:trHeight w:val="23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Жарқаин ауданы, </w:t>
            </w:r>
            <w:r>
              <w:br/>
            </w:r>
            <w:r>
              <w:rPr>
                <w:rFonts w:ascii="Times New Roman"/>
                <w:b w:val="false"/>
                <w:i w:val="false"/>
                <w:color w:val="000000"/>
                <w:sz w:val="20"/>
              </w:rPr>
              <w:t xml:space="preserve">
Державинск қаласы. Мир көшесі, 78. Азаматтарды қабылдау кестесі: </w:t>
            </w:r>
            <w:r>
              <w:br/>
            </w:r>
            <w:r>
              <w:rPr>
                <w:rFonts w:ascii="Times New Roman"/>
                <w:b w:val="false"/>
                <w:i w:val="false"/>
                <w:color w:val="000000"/>
                <w:sz w:val="20"/>
              </w:rPr>
              <w:t xml:space="preserve">
сейсембі, бейсембі, </w:t>
            </w:r>
            <w:r>
              <w:br/>
            </w:r>
            <w:r>
              <w:rPr>
                <w:rFonts w:ascii="Times New Roman"/>
                <w:b w:val="false"/>
                <w:i w:val="false"/>
                <w:color w:val="000000"/>
                <w:sz w:val="20"/>
              </w:rPr>
              <w:t xml:space="preserve">
сағат 11.00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 </w:t>
            </w:r>
            <w:r>
              <w:br/>
            </w:r>
            <w:r>
              <w:rPr>
                <w:rFonts w:ascii="Times New Roman"/>
                <w:b w:val="false"/>
                <w:i w:val="false"/>
                <w:color w:val="000000"/>
                <w:sz w:val="20"/>
              </w:rPr>
              <w:t xml:space="preserve">
9-14-59; </w:t>
            </w:r>
            <w:r>
              <w:br/>
            </w:r>
            <w:r>
              <w:rPr>
                <w:rFonts w:ascii="Times New Roman"/>
                <w:b w:val="false"/>
                <w:i w:val="false"/>
                <w:color w:val="000000"/>
                <w:sz w:val="20"/>
              </w:rPr>
              <w:t xml:space="preserve">
9-19-48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Jarkain_rsxo@mail.ru </w:t>
            </w:r>
          </w:p>
        </w:tc>
      </w:tr>
      <w:tr>
        <w:trPr>
          <w:trHeight w:val="216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көшесі,67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11.00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 </w:t>
            </w:r>
            <w:r>
              <w:br/>
            </w:r>
            <w:r>
              <w:rPr>
                <w:rFonts w:ascii="Times New Roman"/>
                <w:b w:val="false"/>
                <w:i w:val="false"/>
                <w:color w:val="000000"/>
                <w:sz w:val="20"/>
              </w:rPr>
              <w:t xml:space="preserve">
2-13-63 </w:t>
            </w:r>
            <w:r>
              <w:br/>
            </w:r>
            <w:r>
              <w:rPr>
                <w:rFonts w:ascii="Times New Roman"/>
                <w:b w:val="false"/>
                <w:i w:val="false"/>
                <w:color w:val="000000"/>
                <w:sz w:val="20"/>
              </w:rPr>
              <w:t xml:space="preserve">
2-24-34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Zerenda2006@mail.ru </w:t>
            </w:r>
          </w:p>
        </w:tc>
      </w:tr>
      <w:tr>
        <w:trPr>
          <w:trHeight w:val="21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Корғалжын ауданы, Қорғалжын селосы, Болғанбаев көшесі,9 </w:t>
            </w:r>
            <w:r>
              <w:br/>
            </w:r>
            <w:r>
              <w:rPr>
                <w:rFonts w:ascii="Times New Roman"/>
                <w:b w:val="false"/>
                <w:i w:val="false"/>
                <w:color w:val="000000"/>
                <w:sz w:val="20"/>
              </w:rPr>
              <w:t xml:space="preserve">
Азаматтарды қабылдау кестесі: дүйсенбі, сағат 14.00 –ден 17.00 -ге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37) </w:t>
            </w:r>
            <w:r>
              <w:br/>
            </w:r>
            <w:r>
              <w:rPr>
                <w:rFonts w:ascii="Times New Roman"/>
                <w:b w:val="false"/>
                <w:i w:val="false"/>
                <w:color w:val="000000"/>
                <w:sz w:val="20"/>
              </w:rPr>
              <w:t xml:space="preserve">
2-14-63 </w:t>
            </w:r>
            <w:r>
              <w:br/>
            </w:r>
            <w:r>
              <w:rPr>
                <w:rFonts w:ascii="Times New Roman"/>
                <w:b w:val="false"/>
                <w:i w:val="false"/>
                <w:color w:val="000000"/>
                <w:sz w:val="20"/>
              </w:rPr>
              <w:t xml:space="preserve">
2-15-36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SH@mail.kzsh@mail.kz </w:t>
            </w:r>
          </w:p>
        </w:tc>
      </w:tr>
      <w:tr>
        <w:trPr>
          <w:trHeight w:val="25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 ауданы, Балкашино селосы, Ленин көшесі,117. Азаматтарды қабылдау кестесі: </w:t>
            </w:r>
            <w:r>
              <w:br/>
            </w:r>
            <w:r>
              <w:rPr>
                <w:rFonts w:ascii="Times New Roman"/>
                <w:b w:val="false"/>
                <w:i w:val="false"/>
                <w:color w:val="000000"/>
                <w:sz w:val="20"/>
              </w:rPr>
              <w:t xml:space="preserve">
жұма,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40) 9-17-45 </w:t>
            </w:r>
            <w:r>
              <w:br/>
            </w:r>
            <w:r>
              <w:rPr>
                <w:rFonts w:ascii="Times New Roman"/>
                <w:b w:val="false"/>
                <w:i w:val="false"/>
                <w:color w:val="000000"/>
                <w:sz w:val="20"/>
              </w:rPr>
              <w:t xml:space="preserve">
9-15-06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Svetlana_-ob12@mail.ru </w:t>
            </w:r>
            <w:r>
              <w:br/>
            </w:r>
            <w:r>
              <w:rPr>
                <w:rFonts w:ascii="Times New Roman"/>
                <w:b w:val="false"/>
                <w:i w:val="false"/>
                <w:color w:val="000000"/>
                <w:sz w:val="20"/>
              </w:rPr>
              <w:t xml:space="preserve">
Selhoz_sand@mail.ru </w:t>
            </w:r>
          </w:p>
        </w:tc>
      </w:tr>
      <w:tr>
        <w:trPr>
          <w:trHeight w:val="21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қаласы, Ақмол ауылы, Гагарин көшесі,14. Азаматтарды қабылдау кестесі: сейсенбі, жұма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 </w:t>
            </w:r>
            <w:r>
              <w:br/>
            </w:r>
            <w:r>
              <w:rPr>
                <w:rFonts w:ascii="Times New Roman"/>
                <w:b w:val="false"/>
                <w:i w:val="false"/>
                <w:color w:val="000000"/>
                <w:sz w:val="20"/>
              </w:rPr>
              <w:t xml:space="preserve">
30-00-20 </w:t>
            </w:r>
            <w:r>
              <w:br/>
            </w:r>
            <w:r>
              <w:rPr>
                <w:rFonts w:ascii="Times New Roman"/>
                <w:b w:val="false"/>
                <w:i w:val="false"/>
                <w:color w:val="000000"/>
                <w:sz w:val="20"/>
              </w:rPr>
              <w:t xml:space="preserve">
30-08-37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Armanio84@bk.ru </w:t>
            </w:r>
          </w:p>
        </w:tc>
      </w:tr>
      <w:tr>
        <w:trPr>
          <w:trHeight w:val="22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Лермонтов көшесі,13.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8(716-31)2-15-82 </w:t>
            </w:r>
            <w:r>
              <w:br/>
            </w:r>
            <w:r>
              <w:rPr>
                <w:rFonts w:ascii="Times New Roman"/>
                <w:b w:val="false"/>
                <w:i w:val="false"/>
                <w:color w:val="000000"/>
                <w:sz w:val="20"/>
              </w:rPr>
              <w:t xml:space="preserve">
2-14-04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Shortan_rsho@mail.kz </w:t>
            </w:r>
          </w:p>
        </w:tc>
      </w:tr>
      <w:tr>
        <w:trPr>
          <w:trHeight w:val="20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Щучинск қаласы, Набережная көшесі, 84. </w:t>
            </w:r>
            <w:r>
              <w:br/>
            </w:r>
            <w:r>
              <w:rPr>
                <w:rFonts w:ascii="Times New Roman"/>
                <w:b w:val="false"/>
                <w:i w:val="false"/>
                <w:color w:val="000000"/>
                <w:sz w:val="20"/>
              </w:rPr>
              <w:t xml:space="preserve">
Азаматтарды қабылдау кестесі: жұма сағат 15.00 –ден 17.00 -ге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 </w:t>
            </w:r>
            <w:r>
              <w:br/>
            </w:r>
            <w:r>
              <w:rPr>
                <w:rFonts w:ascii="Times New Roman"/>
                <w:b w:val="false"/>
                <w:i w:val="false"/>
                <w:color w:val="000000"/>
                <w:sz w:val="20"/>
              </w:rPr>
              <w:t xml:space="preserve">
4-24-72 </w:t>
            </w:r>
            <w:r>
              <w:br/>
            </w:r>
            <w:r>
              <w:rPr>
                <w:rFonts w:ascii="Times New Roman"/>
                <w:b w:val="false"/>
                <w:i w:val="false"/>
                <w:color w:val="000000"/>
                <w:sz w:val="20"/>
              </w:rPr>
              <w:t xml:space="preserve">
4-36-32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Akm_shu_rshu@mail.kz </w:t>
            </w:r>
          </w:p>
        </w:tc>
      </w:tr>
      <w:tr>
        <w:trPr>
          <w:trHeight w:val="26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4-ықшам ауданы.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45) </w:t>
            </w:r>
            <w:r>
              <w:br/>
            </w:r>
            <w:r>
              <w:rPr>
                <w:rFonts w:ascii="Times New Roman"/>
                <w:b w:val="false"/>
                <w:i w:val="false"/>
                <w:color w:val="000000"/>
                <w:sz w:val="20"/>
              </w:rPr>
              <w:t xml:space="preserve">
61-9-08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Selhozotdel_step@mail.ru </w:t>
            </w:r>
          </w:p>
        </w:tc>
      </w:tr>
      <w:tr>
        <w:trPr>
          <w:trHeight w:val="231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ауыл шаруашылығы бөлімі" мемлекеттік мекемесі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Абай көшесі, 142. </w:t>
            </w:r>
            <w:r>
              <w:br/>
            </w:r>
            <w:r>
              <w:rPr>
                <w:rFonts w:ascii="Times New Roman"/>
                <w:b w:val="false"/>
                <w:i w:val="false"/>
                <w:color w:val="000000"/>
                <w:sz w:val="20"/>
              </w:rPr>
              <w:t xml:space="preserve">
Азаматтарды қабылдау кестесі: сәрсенбі,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8(7162) </w:t>
            </w:r>
            <w:r>
              <w:br/>
            </w:r>
            <w:r>
              <w:rPr>
                <w:rFonts w:ascii="Times New Roman"/>
                <w:b w:val="false"/>
                <w:i w:val="false"/>
                <w:color w:val="000000"/>
                <w:sz w:val="20"/>
              </w:rPr>
              <w:t xml:space="preserve">
76-27-58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Kokshe_selhoz@mail.kz </w:t>
            </w:r>
          </w:p>
        </w:tc>
      </w:tr>
    </w:tbl>
    <w:bookmarkStart w:name="z30" w:id="13"/>
    <w:p>
      <w:pPr>
        <w:spacing w:after="0"/>
        <w:ind w:left="0"/>
        <w:jc w:val="left"/>
      </w:pPr>
      <w:r>
        <w:rPr>
          <w:rFonts w:ascii="Times New Roman"/>
          <w:b/>
          <w:i w:val="false"/>
          <w:color w:val="000000"/>
        </w:rPr>
        <w:t xml:space="preserve"> 
Ақмола облысының кент, ауыл (село), ауылдық (селолық) округ әкімдері аппараттарының байланыс деректері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551"/>
        <w:gridCol w:w="4681"/>
        <w:gridCol w:w="375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br/>
            </w:r>
            <w:r>
              <w:rPr>
                <w:rFonts w:ascii="Times New Roman"/>
                <w:b/>
                <w:i w:val="false"/>
                <w:color w:val="000000"/>
                <w:sz w:val="20"/>
              </w:rPr>
              <w:t>
р/с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әкімдері аппараттарының атаулары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әкімдерінің заңды мекен-жайы,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Байла </w:t>
            </w:r>
            <w:r>
              <w:br/>
            </w:r>
            <w:r>
              <w:rPr>
                <w:rFonts w:ascii="Times New Roman"/>
                <w:b/>
                <w:i w:val="false"/>
                <w:color w:val="000000"/>
                <w:sz w:val="20"/>
              </w:rPr>
              <w:t xml:space="preserve">
ныс  телефо </w:t>
            </w:r>
            <w:r>
              <w:br/>
            </w:r>
            <w:r>
              <w:rPr>
                <w:rFonts w:ascii="Times New Roman"/>
                <w:b/>
                <w:i w:val="false"/>
                <w:color w:val="000000"/>
                <w:sz w:val="20"/>
              </w:rPr>
              <w:t>
ны 
</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Нұрмағамбетов көшесі, 83.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8(71638)2-32-48, </w:t>
            </w:r>
            <w:r>
              <w:br/>
            </w:r>
            <w:r>
              <w:rPr>
                <w:rFonts w:ascii="Times New Roman"/>
                <w:b w:val="false"/>
                <w:i w:val="false"/>
                <w:color w:val="000000"/>
                <w:sz w:val="20"/>
              </w:rPr>
              <w:t xml:space="preserve">
2-10-94 </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Азат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 </w:t>
            </w:r>
            <w:r>
              <w:br/>
            </w:r>
            <w:r>
              <w:rPr>
                <w:rFonts w:ascii="Times New Roman"/>
                <w:b w:val="false"/>
                <w:i w:val="false"/>
                <w:color w:val="000000"/>
                <w:sz w:val="20"/>
              </w:rPr>
              <w:t xml:space="preserve">
3-51-44 </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Бөгенбай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 </w:t>
            </w:r>
            <w:r>
              <w:br/>
            </w:r>
            <w:r>
              <w:rPr>
                <w:rFonts w:ascii="Times New Roman"/>
                <w:b w:val="false"/>
                <w:i w:val="false"/>
                <w:color w:val="000000"/>
                <w:sz w:val="20"/>
              </w:rPr>
              <w:t xml:space="preserve">
4-94-54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r>
              <w:br/>
            </w:r>
            <w:r>
              <w:rPr>
                <w:rFonts w:ascii="Times New Roman"/>
                <w:b w:val="false"/>
                <w:i w:val="false"/>
                <w:color w:val="000000"/>
                <w:sz w:val="20"/>
              </w:rPr>
              <w:t xml:space="preserve">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Еңбек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жұма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 </w:t>
            </w:r>
            <w:r>
              <w:br/>
            </w:r>
            <w:r>
              <w:rPr>
                <w:rFonts w:ascii="Times New Roman"/>
                <w:b w:val="false"/>
                <w:i w:val="false"/>
                <w:color w:val="000000"/>
                <w:sz w:val="20"/>
              </w:rPr>
              <w:t xml:space="preserve">
3-71-01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Жалғызқарағай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 </w:t>
            </w:r>
            <w:r>
              <w:br/>
            </w:r>
            <w:r>
              <w:rPr>
                <w:rFonts w:ascii="Times New Roman"/>
                <w:b w:val="false"/>
                <w:i w:val="false"/>
                <w:color w:val="000000"/>
                <w:sz w:val="20"/>
              </w:rPr>
              <w:t xml:space="preserve">
3-21-66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 </w:t>
            </w:r>
            <w:r>
              <w:br/>
            </w:r>
            <w:r>
              <w:rPr>
                <w:rFonts w:ascii="Times New Roman"/>
                <w:b w:val="false"/>
                <w:i w:val="false"/>
                <w:color w:val="000000"/>
                <w:sz w:val="20"/>
              </w:rPr>
              <w:t xml:space="preserve">
3-41-90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ауданы,Кеңес селосы. </w:t>
            </w:r>
            <w:r>
              <w:br/>
            </w:r>
            <w:r>
              <w:rPr>
                <w:rFonts w:ascii="Times New Roman"/>
                <w:b w:val="false"/>
                <w:i w:val="false"/>
                <w:color w:val="000000"/>
                <w:sz w:val="20"/>
              </w:rPr>
              <w:t xml:space="preserve">
Азаматтарды қабылдау кестесі: сейсенбі сағат 10.00-ден 12.00-ге дейін, жұма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8(71638)3-81-43 </w:t>
            </w:r>
          </w:p>
        </w:tc>
      </w:tr>
      <w:tr>
        <w:trPr>
          <w:trHeight w:val="19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Қырық-Құдық селосы. </w:t>
            </w:r>
            <w:r>
              <w:br/>
            </w:r>
            <w:r>
              <w:rPr>
                <w:rFonts w:ascii="Times New Roman"/>
                <w:b w:val="false"/>
                <w:i w:val="false"/>
                <w:color w:val="000000"/>
                <w:sz w:val="20"/>
              </w:rPr>
              <w:t xml:space="preserve">
Азаматтарды қабылдау кестесі: сейсенбі сағат 9.00-ден 18.00-ге дейін, жұма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8(71638)4-55-23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Минское селосы. </w:t>
            </w:r>
            <w:r>
              <w:br/>
            </w:r>
            <w:r>
              <w:rPr>
                <w:rFonts w:ascii="Times New Roman"/>
                <w:b w:val="false"/>
                <w:i w:val="false"/>
                <w:color w:val="000000"/>
                <w:sz w:val="20"/>
              </w:rPr>
              <w:t xml:space="preserve">
Азаматтарды қабылдау кестесі:сейсенбі, жұма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8(71638)3-74-23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Наумовка селосы. </w:t>
            </w:r>
            <w:r>
              <w:br/>
            </w:r>
            <w:r>
              <w:rPr>
                <w:rFonts w:ascii="Times New Roman"/>
                <w:b w:val="false"/>
                <w:i w:val="false"/>
                <w:color w:val="000000"/>
                <w:sz w:val="20"/>
              </w:rPr>
              <w:t xml:space="preserve">
Азаматтарды қабылдау кестесі: сейсенбі </w:t>
            </w:r>
            <w:r>
              <w:br/>
            </w:r>
            <w:r>
              <w:rPr>
                <w:rFonts w:ascii="Times New Roman"/>
                <w:b w:val="false"/>
                <w:i w:val="false"/>
                <w:color w:val="000000"/>
                <w:sz w:val="20"/>
              </w:rPr>
              <w:t xml:space="preserve">
сағат 10.00-ден 11.00-ге дейін,жұма сағат 11.00-ден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8(71638)3-23-34 </w:t>
            </w:r>
          </w:p>
        </w:tc>
      </w:tr>
      <w:tr>
        <w:trPr>
          <w:trHeight w:val="17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w:t>
            </w:r>
            <w:r>
              <w:br/>
            </w:r>
            <w:r>
              <w:rPr>
                <w:rFonts w:ascii="Times New Roman"/>
                <w:b w:val="false"/>
                <w:i w:val="false"/>
                <w:color w:val="000000"/>
                <w:sz w:val="20"/>
              </w:rPr>
              <w:t xml:space="preserve">
Азаматтарды қабылдау кестесі:сейсенбі,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8(71638)3-32-94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Урюпинка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8(71638)3-15-35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Аршалы кенті, </w:t>
            </w:r>
            <w:r>
              <w:br/>
            </w:r>
            <w:r>
              <w:rPr>
                <w:rFonts w:ascii="Times New Roman"/>
                <w:b w:val="false"/>
                <w:i w:val="false"/>
                <w:color w:val="000000"/>
                <w:sz w:val="20"/>
              </w:rPr>
              <w:t xml:space="preserve">
Тәшенов көшесі, 34.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8(71644)2-25-98,2-15-64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Ақбұлақ ауылы, </w:t>
            </w:r>
            <w:r>
              <w:br/>
            </w:r>
            <w:r>
              <w:rPr>
                <w:rFonts w:ascii="Times New Roman"/>
                <w:b w:val="false"/>
                <w:i w:val="false"/>
                <w:color w:val="000000"/>
                <w:sz w:val="20"/>
              </w:rPr>
              <w:t xml:space="preserve">
Комсомол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8(71644)2-43-34,2-44-18,2-44-09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Анар станциясы, </w:t>
            </w:r>
            <w:r>
              <w:br/>
            </w:r>
            <w:r>
              <w:rPr>
                <w:rFonts w:ascii="Times New Roman"/>
                <w:b w:val="false"/>
                <w:i w:val="false"/>
                <w:color w:val="000000"/>
                <w:sz w:val="20"/>
              </w:rPr>
              <w:t xml:space="preserve">
Вокзал көшесі, 2.Азаматтарды қабылдау кестесі: күн сайын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8(71644)2-56-26 </w:t>
            </w:r>
          </w:p>
        </w:tc>
      </w:tr>
      <w:tr>
        <w:trPr>
          <w:trHeight w:val="24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Арнасай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Бабатай станциясында-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9.00-ден 13.00-ге дейін, </w:t>
            </w:r>
            <w:r>
              <w:br/>
            </w:r>
            <w:r>
              <w:rPr>
                <w:rFonts w:ascii="Times New Roman"/>
                <w:b w:val="false"/>
                <w:i w:val="false"/>
                <w:color w:val="000000"/>
                <w:sz w:val="20"/>
              </w:rPr>
              <w:t xml:space="preserve">
Арнасай ауылында –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8(71644)2-53-49,2-54-27 </w:t>
            </w:r>
          </w:p>
        </w:tc>
      </w:tr>
      <w:tr>
        <w:trPr>
          <w:trHeight w:val="19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Берсуат селосы. </w:t>
            </w:r>
            <w:r>
              <w:br/>
            </w:r>
            <w:r>
              <w:rPr>
                <w:rFonts w:ascii="Times New Roman"/>
                <w:b w:val="false"/>
                <w:i w:val="false"/>
                <w:color w:val="000000"/>
                <w:sz w:val="20"/>
              </w:rPr>
              <w:t xml:space="preserve">
Азаматтарды қабылдау кестесі: сейсенбі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8(71644)2-55-34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Бұлақсай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сенбі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8(71644)2-57-34 </w:t>
            </w:r>
          </w:p>
        </w:tc>
      </w:tr>
      <w:tr>
        <w:trPr>
          <w:trHeight w:val="19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Волгодоновка селосы, </w:t>
            </w:r>
            <w:r>
              <w:br/>
            </w:r>
            <w:r>
              <w:rPr>
                <w:rFonts w:ascii="Times New Roman"/>
                <w:b w:val="false"/>
                <w:i w:val="false"/>
                <w:color w:val="000000"/>
                <w:sz w:val="20"/>
              </w:rPr>
              <w:t xml:space="preserve">
Центральная көшесі, 9 Азаматтарды қабылдау кестесі: </w:t>
            </w:r>
            <w:r>
              <w:br/>
            </w:r>
            <w:r>
              <w:rPr>
                <w:rFonts w:ascii="Times New Roman"/>
                <w:b w:val="false"/>
                <w:i w:val="false"/>
                <w:color w:val="000000"/>
                <w:sz w:val="20"/>
              </w:rPr>
              <w:t xml:space="preserve">
дүйсенбі, бейсенбі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8(71644)2-34-89,2-34-34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Жібек жолы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Жібек жолы ауылы,Шағынаудан 4 үй.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8(71644)2-32-34,2-30-01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w:t>
            </w:r>
            <w:r>
              <w:br/>
            </w:r>
            <w:r>
              <w:rPr>
                <w:rFonts w:ascii="Times New Roman"/>
                <w:b w:val="false"/>
                <w:i w:val="false"/>
                <w:color w:val="000000"/>
                <w:sz w:val="20"/>
              </w:rPr>
              <w:t xml:space="preserve">
округ әкімінің аппараты" мемлекеттік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Ижевское селосы, </w:t>
            </w:r>
            <w:r>
              <w:br/>
            </w:r>
            <w:r>
              <w:rPr>
                <w:rFonts w:ascii="Times New Roman"/>
                <w:b w:val="false"/>
                <w:i w:val="false"/>
                <w:color w:val="000000"/>
                <w:sz w:val="20"/>
              </w:rPr>
              <w:t xml:space="preserve">
Мир көшесі, 17. </w:t>
            </w:r>
            <w:r>
              <w:br/>
            </w:r>
            <w:r>
              <w:rPr>
                <w:rFonts w:ascii="Times New Roman"/>
                <w:b w:val="false"/>
                <w:i w:val="false"/>
                <w:color w:val="000000"/>
                <w:sz w:val="20"/>
              </w:rPr>
              <w:t xml:space="preserve">
Азаматтарды қабылдау кестесі: сейсенбі сағат 9.00-ден </w:t>
            </w:r>
            <w:r>
              <w:br/>
            </w:r>
            <w:r>
              <w:rPr>
                <w:rFonts w:ascii="Times New Roman"/>
                <w:b w:val="false"/>
                <w:i w:val="false"/>
                <w:color w:val="000000"/>
                <w:sz w:val="20"/>
              </w:rPr>
              <w:t xml:space="preserve">
12.00-ге дейін, бейсенбі </w:t>
            </w:r>
            <w:r>
              <w:br/>
            </w:r>
            <w:r>
              <w:rPr>
                <w:rFonts w:ascii="Times New Roman"/>
                <w:b w:val="false"/>
                <w:i w:val="false"/>
                <w:color w:val="000000"/>
                <w:sz w:val="20"/>
              </w:rPr>
              <w:t xml:space="preserve">
сағат 15.00-ден 17.00-ге дейін, </w:t>
            </w:r>
            <w:r>
              <w:br/>
            </w:r>
            <w:r>
              <w:rPr>
                <w:rFonts w:ascii="Times New Roman"/>
                <w:b w:val="false"/>
                <w:i w:val="false"/>
                <w:color w:val="000000"/>
                <w:sz w:val="20"/>
              </w:rPr>
              <w:t xml:space="preserve">
жұма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8(71644)2-42-14,2-42-34 </w:t>
            </w:r>
          </w:p>
        </w:tc>
      </w:tr>
      <w:tr>
        <w:trPr>
          <w:trHeight w:val="16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w:t>
            </w:r>
            <w:r>
              <w:br/>
            </w:r>
            <w:r>
              <w:rPr>
                <w:rFonts w:ascii="Times New Roman"/>
                <w:b w:val="false"/>
                <w:i w:val="false"/>
                <w:color w:val="000000"/>
                <w:sz w:val="20"/>
              </w:rPr>
              <w:t xml:space="preserve">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ауданы,Константиновка селосы.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8(71644)2-31-34,2-62-55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Михайловка селосы, </w:t>
            </w:r>
            <w:r>
              <w:br/>
            </w:r>
            <w:r>
              <w:rPr>
                <w:rFonts w:ascii="Times New Roman"/>
                <w:b w:val="false"/>
                <w:i w:val="false"/>
                <w:color w:val="000000"/>
                <w:sz w:val="20"/>
              </w:rPr>
              <w:t xml:space="preserve">
Абай көшесі,15. </w:t>
            </w:r>
            <w:r>
              <w:br/>
            </w:r>
            <w:r>
              <w:rPr>
                <w:rFonts w:ascii="Times New Roman"/>
                <w:b w:val="false"/>
                <w:i w:val="false"/>
                <w:color w:val="000000"/>
                <w:sz w:val="20"/>
              </w:rPr>
              <w:t xml:space="preserve">
Азаматтарды қабылдау кестесі: сейсенбі, жұма </w:t>
            </w:r>
            <w:r>
              <w:br/>
            </w:r>
            <w:r>
              <w:rPr>
                <w:rFonts w:ascii="Times New Roman"/>
                <w:b w:val="false"/>
                <w:i w:val="false"/>
                <w:color w:val="000000"/>
                <w:sz w:val="20"/>
              </w:rPr>
              <w:t xml:space="preserve">
сағат 10.00-ден 12.00-ге дейін </w:t>
            </w:r>
            <w:r>
              <w:br/>
            </w:r>
            <w:r>
              <w:rPr>
                <w:rFonts w:ascii="Times New Roman"/>
                <w:b w:val="false"/>
                <w:i w:val="false"/>
                <w:color w:val="000000"/>
                <w:sz w:val="20"/>
              </w:rPr>
              <w:t xml:space="preserve">
сағат 15.00-ден 16.00-ге дейін,бейсенбі,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8(71644)2-36-34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Сараба селосы. </w:t>
            </w:r>
            <w:r>
              <w:br/>
            </w:r>
            <w:r>
              <w:rPr>
                <w:rFonts w:ascii="Times New Roman"/>
                <w:b w:val="false"/>
                <w:i w:val="false"/>
                <w:color w:val="000000"/>
                <w:sz w:val="20"/>
              </w:rPr>
              <w:t xml:space="preserve">
Азаматтарды қабылдау кестесі:сенбі, </w:t>
            </w:r>
            <w:r>
              <w:br/>
            </w:r>
            <w:r>
              <w:rPr>
                <w:rFonts w:ascii="Times New Roman"/>
                <w:b w:val="false"/>
                <w:i w:val="false"/>
                <w:color w:val="000000"/>
                <w:sz w:val="20"/>
              </w:rPr>
              <w:t xml:space="preserve">
сағат 8.00-ден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8(71644)2-46-10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Түрген ауылы.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8(71644)2-52-34,2-51-61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w:t>
            </w:r>
            <w:r>
              <w:br/>
            </w:r>
            <w:r>
              <w:rPr>
                <w:rFonts w:ascii="Times New Roman"/>
                <w:b w:val="false"/>
                <w:i w:val="false"/>
                <w:color w:val="000000"/>
                <w:sz w:val="20"/>
              </w:rPr>
              <w:t xml:space="preserve">
Әл-Фараби көшесі, 50.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8(71641)2-24-79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Бесбидайық селосы, </w:t>
            </w:r>
            <w:r>
              <w:br/>
            </w:r>
            <w:r>
              <w:rPr>
                <w:rFonts w:ascii="Times New Roman"/>
                <w:b w:val="false"/>
                <w:i w:val="false"/>
                <w:color w:val="000000"/>
                <w:sz w:val="20"/>
              </w:rPr>
              <w:t xml:space="preserve">
Әл-Фараби көшесі, 50. </w:t>
            </w:r>
            <w:r>
              <w:br/>
            </w:r>
            <w:r>
              <w:rPr>
                <w:rFonts w:ascii="Times New Roman"/>
                <w:b w:val="false"/>
                <w:i w:val="false"/>
                <w:color w:val="000000"/>
                <w:sz w:val="20"/>
              </w:rPr>
              <w:t xml:space="preserve">
Азаматтарды қабылдау кестесі: күн сайын сағат 9.00-ден 18.00-ге дейін,үзіліс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8(71641)2-64-98 </w:t>
            </w:r>
          </w:p>
        </w:tc>
      </w:tr>
      <w:tr>
        <w:trPr>
          <w:trHeight w:val="19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Зеленое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8(71641)2-67-73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Жалтыр селосы, </w:t>
            </w:r>
            <w:r>
              <w:br/>
            </w:r>
            <w:r>
              <w:rPr>
                <w:rFonts w:ascii="Times New Roman"/>
                <w:b w:val="false"/>
                <w:i w:val="false"/>
                <w:color w:val="000000"/>
                <w:sz w:val="20"/>
              </w:rPr>
              <w:t xml:space="preserve">
Ленин көшесі, 2.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 </w:t>
            </w:r>
            <w:r>
              <w:br/>
            </w:r>
            <w:r>
              <w:rPr>
                <w:rFonts w:ascii="Times New Roman"/>
                <w:b w:val="false"/>
                <w:i w:val="false"/>
                <w:color w:val="000000"/>
                <w:sz w:val="20"/>
              </w:rPr>
              <w:t xml:space="preserve">
2-19-10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Жарсуат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8(71641)2-73-53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Қайнар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8(71641)2-71-81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Каменка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8(71641)2-51-35 </w:t>
            </w:r>
          </w:p>
        </w:tc>
      </w:tr>
      <w:tr>
        <w:trPr>
          <w:trHeight w:val="22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Камышенка селосы, </w:t>
            </w:r>
            <w:r>
              <w:br/>
            </w:r>
            <w:r>
              <w:rPr>
                <w:rFonts w:ascii="Times New Roman"/>
                <w:b w:val="false"/>
                <w:i w:val="false"/>
                <w:color w:val="000000"/>
                <w:sz w:val="20"/>
              </w:rPr>
              <w:t xml:space="preserve">
Советская көшесі, 25.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8(71641)2-54-35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Колутон станциясы, </w:t>
            </w:r>
            <w:r>
              <w:br/>
            </w:r>
            <w:r>
              <w:rPr>
                <w:rFonts w:ascii="Times New Roman"/>
                <w:b w:val="false"/>
                <w:i w:val="false"/>
                <w:color w:val="000000"/>
                <w:sz w:val="20"/>
              </w:rPr>
              <w:t xml:space="preserve">
Советская көшесі, 23.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8(71641)2-43-24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Жаңатұрмыс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8(71641)2-84-86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Петровка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8(71641)2-53-35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Новочеркасское селосы, </w:t>
            </w:r>
            <w:r>
              <w:br/>
            </w:r>
            <w:r>
              <w:rPr>
                <w:rFonts w:ascii="Times New Roman"/>
                <w:b w:val="false"/>
                <w:i w:val="false"/>
                <w:color w:val="000000"/>
                <w:sz w:val="20"/>
              </w:rPr>
              <w:t xml:space="preserve">
Школьная көшесі.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8(71641)2-65-35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8(71641)2-47-23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Первомайка селосы, </w:t>
            </w:r>
            <w:r>
              <w:br/>
            </w:r>
            <w:r>
              <w:rPr>
                <w:rFonts w:ascii="Times New Roman"/>
                <w:b w:val="false"/>
                <w:i w:val="false"/>
                <w:color w:val="000000"/>
                <w:sz w:val="20"/>
              </w:rPr>
              <w:t xml:space="preserve">
Октябрь көшесі. </w:t>
            </w:r>
            <w:r>
              <w:br/>
            </w:r>
            <w:r>
              <w:rPr>
                <w:rFonts w:ascii="Times New Roman"/>
                <w:b w:val="false"/>
                <w:i w:val="false"/>
                <w:color w:val="000000"/>
                <w:sz w:val="20"/>
              </w:rPr>
              <w:t xml:space="preserve">
Азаматтарды қабылдау кестесі: күн сайын сағат </w:t>
            </w:r>
            <w:r>
              <w:br/>
            </w:r>
            <w:r>
              <w:rPr>
                <w:rFonts w:ascii="Times New Roman"/>
                <w:b w:val="false"/>
                <w:i w:val="false"/>
                <w:color w:val="000000"/>
                <w:sz w:val="20"/>
              </w:rPr>
              <w:t xml:space="preserve">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8(71641)2-93-75 </w:t>
            </w:r>
          </w:p>
        </w:tc>
      </w:tr>
      <w:tr>
        <w:trPr>
          <w:trHeight w:val="23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Старый Колутон селосы, </w:t>
            </w:r>
            <w:r>
              <w:br/>
            </w:r>
            <w:r>
              <w:rPr>
                <w:rFonts w:ascii="Times New Roman"/>
                <w:b w:val="false"/>
                <w:i w:val="false"/>
                <w:color w:val="000000"/>
                <w:sz w:val="20"/>
              </w:rPr>
              <w:t xml:space="preserve">
Войтенко көшесі.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8(71641)2-46-41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Ұзынкөл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8(71641)2-71-35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Атбасар қаласы, </w:t>
            </w:r>
            <w:r>
              <w:br/>
            </w:r>
            <w:r>
              <w:rPr>
                <w:rFonts w:ascii="Times New Roman"/>
                <w:b w:val="false"/>
                <w:i w:val="false"/>
                <w:color w:val="000000"/>
                <w:sz w:val="20"/>
              </w:rPr>
              <w:t xml:space="preserve">
Уәлиханов көшесі, 9. </w:t>
            </w:r>
            <w:r>
              <w:br/>
            </w:r>
            <w:r>
              <w:rPr>
                <w:rFonts w:ascii="Times New Roman"/>
                <w:b w:val="false"/>
                <w:i w:val="false"/>
                <w:color w:val="000000"/>
                <w:sz w:val="20"/>
              </w:rPr>
              <w:t xml:space="preserve">
Азаматтарды қабылдау кестесі: сейсенбі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8(71643)2-44-22,4-16-32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Адыр станциясы. </w:t>
            </w:r>
            <w:r>
              <w:br/>
            </w:r>
            <w:r>
              <w:rPr>
                <w:rFonts w:ascii="Times New Roman"/>
                <w:b w:val="false"/>
                <w:i w:val="false"/>
                <w:color w:val="000000"/>
                <w:sz w:val="20"/>
              </w:rPr>
              <w:t xml:space="preserve">
Азаматтарды қабылдау кестесі:сәрсенбі, бейсенбі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8(71643)7-12-34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Борисовка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8(71643)9-04-68,9-03-35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Есенгелді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8(71643)7-83-35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Қаражар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8(71643)9-33-30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Шу селосы. </w:t>
            </w:r>
            <w:r>
              <w:br/>
            </w:r>
            <w:r>
              <w:rPr>
                <w:rFonts w:ascii="Times New Roman"/>
                <w:b w:val="false"/>
                <w:i w:val="false"/>
                <w:color w:val="000000"/>
                <w:sz w:val="20"/>
              </w:rPr>
              <w:t xml:space="preserve">
Азаматтарды қабылдау кестесі:сейсенбі, жұма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8(71643)9-93-90 </w:t>
            </w:r>
            <w:r>
              <w:br/>
            </w:r>
            <w:r>
              <w:rPr>
                <w:rFonts w:ascii="Times New Roman"/>
                <w:b w:val="false"/>
                <w:i w:val="false"/>
                <w:color w:val="000000"/>
                <w:sz w:val="20"/>
              </w:rPr>
              <w:t xml:space="preserve">
9-93-35 </w:t>
            </w:r>
          </w:p>
        </w:tc>
      </w:tr>
      <w:tr>
        <w:trPr>
          <w:trHeight w:val="19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Мариновка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сағат 15.00-ден </w:t>
            </w:r>
            <w:r>
              <w:br/>
            </w:r>
            <w:r>
              <w:rPr>
                <w:rFonts w:ascii="Times New Roman"/>
                <w:b w:val="false"/>
                <w:i w:val="false"/>
                <w:color w:val="000000"/>
                <w:sz w:val="20"/>
              </w:rPr>
              <w:t xml:space="preserve">
18.00-ге дейін, сәрсенбі, жұма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8(71643)5-13-13,5-14-47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Ново-Александровка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14.30-дан 16.30-ға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8(71643)7-04-46,7-06-95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Ново-Мариновка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8(71643)7-23-14,7-23-82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Новосельское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Новосельское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8(71643)9-23-60,9-23-88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Октябрьское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8(71643)9-73-35 </w:t>
            </w:r>
            <w:r>
              <w:br/>
            </w:r>
            <w:r>
              <w:rPr>
                <w:rFonts w:ascii="Times New Roman"/>
                <w:b w:val="false"/>
                <w:i w:val="false"/>
                <w:color w:val="000000"/>
                <w:sz w:val="20"/>
              </w:rPr>
              <w:t xml:space="preserve">
9-73-91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Покровка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8(71643)9-83-96 </w:t>
            </w:r>
            <w:r>
              <w:br/>
            </w:r>
            <w:r>
              <w:rPr>
                <w:rFonts w:ascii="Times New Roman"/>
                <w:b w:val="false"/>
                <w:i w:val="false"/>
                <w:color w:val="000000"/>
                <w:sz w:val="20"/>
              </w:rPr>
              <w:t xml:space="preserve">
9-84-90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Полтавка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8(71643)9-63-35 </w:t>
            </w:r>
            <w:r>
              <w:br/>
            </w:r>
            <w:r>
              <w:rPr>
                <w:rFonts w:ascii="Times New Roman"/>
                <w:b w:val="false"/>
                <w:i w:val="false"/>
                <w:color w:val="000000"/>
                <w:sz w:val="20"/>
              </w:rPr>
              <w:t xml:space="preserve">
9-64-42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Садовое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9.00-ден 12.30-ға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8(71643)7-73-35 </w:t>
            </w:r>
            <w:r>
              <w:br/>
            </w:r>
            <w:r>
              <w:rPr>
                <w:rFonts w:ascii="Times New Roman"/>
                <w:b w:val="false"/>
                <w:i w:val="false"/>
                <w:color w:val="000000"/>
                <w:sz w:val="20"/>
              </w:rPr>
              <w:t xml:space="preserve">
7-74-55 </w:t>
            </w:r>
          </w:p>
        </w:tc>
      </w:tr>
      <w:tr>
        <w:trPr>
          <w:trHeight w:val="22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Сепе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13.00-ге дейін </w:t>
            </w:r>
            <w:r>
              <w:br/>
            </w:r>
            <w:r>
              <w:rPr>
                <w:rFonts w:ascii="Times New Roman"/>
                <w:b w:val="false"/>
                <w:i w:val="false"/>
                <w:color w:val="000000"/>
                <w:sz w:val="20"/>
              </w:rPr>
              <w:t xml:space="preserve">
сенбі сағат 10 .00-ден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8(71643)9-41-33 </w:t>
            </w:r>
            <w:r>
              <w:br/>
            </w:r>
            <w:r>
              <w:rPr>
                <w:rFonts w:ascii="Times New Roman"/>
                <w:b w:val="false"/>
                <w:i w:val="false"/>
                <w:color w:val="000000"/>
                <w:sz w:val="20"/>
              </w:rPr>
              <w:t xml:space="preserve">
9-41-35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Сергеевка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9.00-ден 18.00-ге дейін </w:t>
            </w:r>
            <w:r>
              <w:br/>
            </w:r>
            <w:r>
              <w:rPr>
                <w:rFonts w:ascii="Times New Roman"/>
                <w:b w:val="false"/>
                <w:i w:val="false"/>
                <w:color w:val="000000"/>
                <w:sz w:val="20"/>
              </w:rPr>
              <w:t xml:space="preserve">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8(71643)9-15-67 </w:t>
            </w:r>
            <w:r>
              <w:br/>
            </w:r>
            <w:r>
              <w:rPr>
                <w:rFonts w:ascii="Times New Roman"/>
                <w:b w:val="false"/>
                <w:i w:val="false"/>
                <w:color w:val="000000"/>
                <w:sz w:val="20"/>
              </w:rPr>
              <w:t xml:space="preserve">
9-13-30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Сочинское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8(71643)9-21-35 </w:t>
            </w:r>
            <w:r>
              <w:br/>
            </w:r>
            <w:r>
              <w:rPr>
                <w:rFonts w:ascii="Times New Roman"/>
                <w:b w:val="false"/>
                <w:i w:val="false"/>
                <w:color w:val="000000"/>
                <w:sz w:val="20"/>
              </w:rPr>
              <w:t xml:space="preserve">
9-22-18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Тельман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8(71643)9-53-35 </w:t>
            </w:r>
            <w:r>
              <w:br/>
            </w:r>
            <w:r>
              <w:rPr>
                <w:rFonts w:ascii="Times New Roman"/>
                <w:b w:val="false"/>
                <w:i w:val="false"/>
                <w:color w:val="000000"/>
                <w:sz w:val="20"/>
              </w:rPr>
              <w:t xml:space="preserve">
9-54-30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Шұңқыркөл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8(71643)7-53-35 </w:t>
            </w:r>
            <w:r>
              <w:br/>
            </w:r>
            <w:r>
              <w:rPr>
                <w:rFonts w:ascii="Times New Roman"/>
                <w:b w:val="false"/>
                <w:i w:val="false"/>
                <w:color w:val="000000"/>
                <w:sz w:val="20"/>
              </w:rPr>
              <w:t xml:space="preserve">
7-53-49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Тимашевка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8(71643)9-43-35 </w:t>
            </w:r>
            <w:r>
              <w:br/>
            </w:r>
            <w:r>
              <w:rPr>
                <w:rFonts w:ascii="Times New Roman"/>
                <w:b w:val="false"/>
                <w:i w:val="false"/>
                <w:color w:val="000000"/>
                <w:sz w:val="20"/>
              </w:rPr>
              <w:t xml:space="preserve">
9-44-96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Айнакөл ауылы, </w:t>
            </w:r>
            <w:r>
              <w:br/>
            </w:r>
            <w:r>
              <w:rPr>
                <w:rFonts w:ascii="Times New Roman"/>
                <w:b w:val="false"/>
                <w:i w:val="false"/>
                <w:color w:val="000000"/>
                <w:sz w:val="20"/>
              </w:rPr>
              <w:t xml:space="preserve">
Жастар көшесі, 18.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8(71646)3-14-33 </w:t>
            </w:r>
          </w:p>
        </w:tc>
      </w:tr>
      <w:tr>
        <w:trPr>
          <w:trHeight w:val="19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Партизанка селосы, </w:t>
            </w:r>
            <w:r>
              <w:br/>
            </w:r>
            <w:r>
              <w:rPr>
                <w:rFonts w:ascii="Times New Roman"/>
                <w:b w:val="false"/>
                <w:i w:val="false"/>
                <w:color w:val="000000"/>
                <w:sz w:val="20"/>
              </w:rPr>
              <w:t xml:space="preserve">
Нефедов көшесі, 22.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8(71646)3-53-83 </w:t>
            </w:r>
          </w:p>
        </w:tc>
      </w:tr>
      <w:tr>
        <w:trPr>
          <w:trHeight w:val="17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Вознесенка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8(71646)3-61-11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Алтынды селосы, </w:t>
            </w:r>
            <w:r>
              <w:br/>
            </w:r>
            <w:r>
              <w:rPr>
                <w:rFonts w:ascii="Times New Roman"/>
                <w:b w:val="false"/>
                <w:i w:val="false"/>
                <w:color w:val="000000"/>
                <w:sz w:val="20"/>
              </w:rPr>
              <w:t xml:space="preserve">
Кәкішев көшесі, 15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8(71646)3-44-48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Тоқтамыс ауылы, </w:t>
            </w:r>
            <w:r>
              <w:br/>
            </w:r>
            <w:r>
              <w:rPr>
                <w:rFonts w:ascii="Times New Roman"/>
                <w:b w:val="false"/>
                <w:i w:val="false"/>
                <w:color w:val="000000"/>
                <w:sz w:val="20"/>
              </w:rPr>
              <w:t xml:space="preserve">
Октябрь көшесі, 43.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8(71646)3-26-16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Журавлевка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8(71646)3-73-21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ауданы,Капитоновка селосы, </w:t>
            </w:r>
            <w:r>
              <w:br/>
            </w:r>
            <w:r>
              <w:rPr>
                <w:rFonts w:ascii="Times New Roman"/>
                <w:b w:val="false"/>
                <w:i w:val="false"/>
                <w:color w:val="000000"/>
                <w:sz w:val="20"/>
              </w:rPr>
              <w:t xml:space="preserve">
Ленин көшесі, 50.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8(7146)3 </w:t>
            </w:r>
            <w:r>
              <w:br/>
            </w:r>
            <w:r>
              <w:rPr>
                <w:rFonts w:ascii="Times New Roman"/>
                <w:b w:val="false"/>
                <w:i w:val="false"/>
                <w:color w:val="000000"/>
                <w:sz w:val="20"/>
              </w:rPr>
              <w:t xml:space="preserve">
-21-37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Шұбарағаш селосы, </w:t>
            </w:r>
            <w:r>
              <w:br/>
            </w:r>
            <w:r>
              <w:rPr>
                <w:rFonts w:ascii="Times New Roman"/>
                <w:b w:val="false"/>
                <w:i w:val="false"/>
                <w:color w:val="000000"/>
                <w:sz w:val="20"/>
              </w:rPr>
              <w:t xml:space="preserve">
Достық көшесі, 42.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8(71646)3-56-43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Қараөзек село.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8(71646)3-84-83 </w:t>
            </w:r>
          </w:p>
        </w:tc>
      </w:tr>
      <w:tr>
        <w:trPr>
          <w:trHeight w:val="21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Макинск қаласы, </w:t>
            </w:r>
            <w:r>
              <w:br/>
            </w:r>
            <w:r>
              <w:rPr>
                <w:rFonts w:ascii="Times New Roman"/>
                <w:b w:val="false"/>
                <w:i w:val="false"/>
                <w:color w:val="000000"/>
                <w:sz w:val="20"/>
              </w:rPr>
              <w:t xml:space="preserve">
Сейфуллин көшесі, 27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8(71646)2-44-44,2-24-65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Никольское селосы, </w:t>
            </w:r>
            <w:r>
              <w:br/>
            </w:r>
            <w:r>
              <w:rPr>
                <w:rFonts w:ascii="Times New Roman"/>
                <w:b w:val="false"/>
                <w:i w:val="false"/>
                <w:color w:val="000000"/>
                <w:sz w:val="20"/>
              </w:rPr>
              <w:t xml:space="preserve">
Советская көшесі,13.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8(71646)3-37-44 </w:t>
            </w:r>
          </w:p>
        </w:tc>
      </w:tr>
      <w:tr>
        <w:trPr>
          <w:trHeight w:val="19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Новобратское селосы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8(71646)3-67-35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Абай селосы.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8(71642)2-13-03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Алакөл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жұма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 </w:t>
            </w:r>
            <w:r>
              <w:br/>
            </w:r>
            <w:r>
              <w:rPr>
                <w:rFonts w:ascii="Times New Roman"/>
                <w:b w:val="false"/>
                <w:i w:val="false"/>
                <w:color w:val="000000"/>
                <w:sz w:val="20"/>
              </w:rPr>
              <w:t xml:space="preserve">
2-20-32 </w:t>
            </w:r>
          </w:p>
        </w:tc>
      </w:tr>
      <w:tr>
        <w:trPr>
          <w:trHeight w:val="24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Бауманское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13.00-ге дейін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8(71642)2-43-35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Буревестник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8(71642)2-20-32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Егіндікөл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8(71642)2-19-51,2-14-31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Жалманқұлақ селосы. </w:t>
            </w:r>
            <w:r>
              <w:br/>
            </w:r>
            <w:r>
              <w:rPr>
                <w:rFonts w:ascii="Times New Roman"/>
                <w:b w:val="false"/>
                <w:i w:val="false"/>
                <w:color w:val="000000"/>
                <w:sz w:val="20"/>
              </w:rPr>
              <w:t xml:space="preserve">
Азаматтарды қабылдау кестесі:сейсенбі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8(71642)2-13-07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Қоржынкөл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8(71642)2-61-17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Спиридоновка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8(71642)2-71-25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w:t>
            </w:r>
            <w:r>
              <w:br/>
            </w:r>
            <w:r>
              <w:rPr>
                <w:rFonts w:ascii="Times New Roman"/>
                <w:b w:val="false"/>
                <w:i w:val="false"/>
                <w:color w:val="000000"/>
                <w:sz w:val="20"/>
              </w:rPr>
              <w:t xml:space="preserve">
Ұзынкөл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8(71642)2-53-63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Степняк қаласы, </w:t>
            </w:r>
            <w:r>
              <w:br/>
            </w:r>
            <w:r>
              <w:rPr>
                <w:rFonts w:ascii="Times New Roman"/>
                <w:b w:val="false"/>
                <w:i w:val="false"/>
                <w:color w:val="000000"/>
                <w:sz w:val="20"/>
              </w:rPr>
              <w:t xml:space="preserve">
Атнаев көшесі, 22.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8(71639)2-16-53,2-16-90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Ақсу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8(71645)7-18-91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Аңғалбатыр селосы.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11.00-ден 18.00-ге дейін </w:t>
            </w:r>
            <w:r>
              <w:br/>
            </w:r>
            <w:r>
              <w:rPr>
                <w:rFonts w:ascii="Times New Roman"/>
                <w:b w:val="false"/>
                <w:i w:val="false"/>
                <w:color w:val="000000"/>
                <w:sz w:val="20"/>
              </w:rPr>
              <w:t xml:space="preserve">
үзілі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8(71639)2-65-13 </w:t>
            </w:r>
          </w:p>
        </w:tc>
      </w:tr>
      <w:tr>
        <w:trPr>
          <w:trHeight w:val="23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Баймырза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11.00-ден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8(71639)2-66-22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Бірсуат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8(71639)2-62-40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Уәлиханов селосы, </w:t>
            </w:r>
            <w:r>
              <w:br/>
            </w:r>
            <w:r>
              <w:rPr>
                <w:rFonts w:ascii="Times New Roman"/>
                <w:b w:val="false"/>
                <w:i w:val="false"/>
                <w:color w:val="000000"/>
                <w:sz w:val="20"/>
              </w:rPr>
              <w:t xml:space="preserve">
Ленин көшесі, 2.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8(71649)2-75-38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Андықожа батыр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18.00-ге дейін, </w:t>
            </w:r>
            <w:r>
              <w:br/>
            </w:r>
            <w:r>
              <w:rPr>
                <w:rFonts w:ascii="Times New Roman"/>
                <w:b w:val="false"/>
                <w:i w:val="false"/>
                <w:color w:val="000000"/>
                <w:sz w:val="20"/>
              </w:rPr>
              <w:t xml:space="preserve">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8(71649)2-72-37,2-72-57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Еңбек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8(71649)2-30-40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Заозерное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 </w:t>
            </w:r>
            <w:r>
              <w:br/>
            </w:r>
            <w:r>
              <w:rPr>
                <w:rFonts w:ascii="Times New Roman"/>
                <w:b w:val="false"/>
                <w:i w:val="false"/>
                <w:color w:val="000000"/>
                <w:sz w:val="20"/>
              </w:rPr>
              <w:t xml:space="preserve">
2-56-55, </w:t>
            </w:r>
            <w:r>
              <w:br/>
            </w:r>
            <w:r>
              <w:rPr>
                <w:rFonts w:ascii="Times New Roman"/>
                <w:b w:val="false"/>
                <w:i w:val="false"/>
                <w:color w:val="000000"/>
                <w:sz w:val="20"/>
              </w:rPr>
              <w:t xml:space="preserve">
2-56-47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Заурал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8(71639)2-64-32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Кенащы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8(71639)2-18-29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Краснофлотск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8(71639)2-10-00 </w:t>
            </w:r>
          </w:p>
        </w:tc>
      </w:tr>
      <w:tr>
        <w:trPr>
          <w:trHeight w:val="19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Макинка селосы, </w:t>
            </w:r>
            <w:r>
              <w:br/>
            </w:r>
            <w:r>
              <w:rPr>
                <w:rFonts w:ascii="Times New Roman"/>
                <w:b w:val="false"/>
                <w:i w:val="false"/>
                <w:color w:val="000000"/>
                <w:sz w:val="20"/>
              </w:rPr>
              <w:t xml:space="preserve">
Чкалов көшесі, 75.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8(71639)2-81-23,2-81-61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Мамай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8(71639)2-62-07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Үлгі селосы, </w:t>
            </w:r>
            <w:r>
              <w:br/>
            </w:r>
            <w:r>
              <w:rPr>
                <w:rFonts w:ascii="Times New Roman"/>
                <w:b w:val="false"/>
                <w:i w:val="false"/>
                <w:color w:val="000000"/>
                <w:sz w:val="20"/>
              </w:rPr>
              <w:t xml:space="preserve">
Пушкин көшесі, 17.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8(71639)2-17-56 </w:t>
            </w:r>
          </w:p>
        </w:tc>
      </w:tr>
      <w:tr>
        <w:trPr>
          <w:trHeight w:val="22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w:t>
            </w:r>
            <w:r>
              <w:br/>
            </w:r>
            <w:r>
              <w:rPr>
                <w:rFonts w:ascii="Times New Roman"/>
                <w:b w:val="false"/>
                <w:i w:val="false"/>
                <w:color w:val="000000"/>
                <w:sz w:val="20"/>
              </w:rPr>
              <w:t xml:space="preserve">
Победа көшесі, 5. </w:t>
            </w:r>
            <w:r>
              <w:br/>
            </w:r>
            <w:r>
              <w:rPr>
                <w:rFonts w:ascii="Times New Roman"/>
                <w:b w:val="false"/>
                <w:i w:val="false"/>
                <w:color w:val="000000"/>
                <w:sz w:val="20"/>
              </w:rPr>
              <w:t xml:space="preserve">
Азаматтарды қабылдау кестесі: сәрсенбі сағат 10.00-ден </w:t>
            </w:r>
            <w:r>
              <w:br/>
            </w:r>
            <w:r>
              <w:rPr>
                <w:rFonts w:ascii="Times New Roman"/>
                <w:b w:val="false"/>
                <w:i w:val="false"/>
                <w:color w:val="000000"/>
                <w:sz w:val="20"/>
              </w:rPr>
              <w:t xml:space="preserve">
13.00-ге дейін, жұма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8(71633)2-37-38,2-22-31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Тимофеевка селосы, </w:t>
            </w:r>
            <w:r>
              <w:br/>
            </w:r>
            <w:r>
              <w:rPr>
                <w:rFonts w:ascii="Times New Roman"/>
                <w:b w:val="false"/>
                <w:i w:val="false"/>
                <w:color w:val="000000"/>
                <w:sz w:val="20"/>
              </w:rPr>
              <w:t xml:space="preserve">
Молодежная көшесі, 29.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8(71633)32-3-54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Бестоғай селосы, </w:t>
            </w:r>
            <w:r>
              <w:br/>
            </w:r>
            <w:r>
              <w:rPr>
                <w:rFonts w:ascii="Times New Roman"/>
                <w:b w:val="false"/>
                <w:i w:val="false"/>
                <w:color w:val="000000"/>
                <w:sz w:val="20"/>
              </w:rPr>
              <w:t xml:space="preserve">
Советская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8(71633)34-5-11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Бозтал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8(71633)36-3-33,36-3-35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Изобильное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8(71649)35-3-16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Қойтас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8(71633)36-1-44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8(71649)37-2-35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сағат 14.00-ден </w:t>
            </w:r>
            <w:r>
              <w:br/>
            </w:r>
            <w:r>
              <w:rPr>
                <w:rFonts w:ascii="Times New Roman"/>
                <w:b w:val="false"/>
                <w:i w:val="false"/>
                <w:color w:val="000000"/>
                <w:sz w:val="20"/>
              </w:rPr>
              <w:t xml:space="preserve">
16.00-ге дейін, сәрсенбі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8(71633)33-5-75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бейсенбі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8(71649)35-5-35 </w:t>
            </w:r>
          </w:p>
        </w:tc>
      </w:tr>
      <w:tr>
        <w:trPr>
          <w:trHeight w:val="24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Олжабай батыр атындағы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сейсенбі, жұма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8(71633)34-1-35,34-1-44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Павловка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8(71633)33-2-84,33-3-87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жұма </w:t>
            </w:r>
            <w:r>
              <w:br/>
            </w:r>
            <w:r>
              <w:rPr>
                <w:rFonts w:ascii="Times New Roman"/>
                <w:b w:val="false"/>
                <w:i w:val="false"/>
                <w:color w:val="000000"/>
                <w:sz w:val="20"/>
              </w:rPr>
              <w:t xml:space="preserve">
сағат 10.00-ден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8(71633)36-6-85,36-6-07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Тайбай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cағат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8(71633)37-6-35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Тургай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8(71633)35-1-35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Өлеңті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8(71633)36-1-35,36-2-15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Есіл қаласы, </w:t>
            </w:r>
            <w:r>
              <w:br/>
            </w:r>
            <w:r>
              <w:rPr>
                <w:rFonts w:ascii="Times New Roman"/>
                <w:b w:val="false"/>
                <w:i w:val="false"/>
                <w:color w:val="000000"/>
                <w:sz w:val="20"/>
              </w:rPr>
              <w:t xml:space="preserve">
Д. Қонаев көшесі, 15. </w:t>
            </w:r>
            <w:r>
              <w:br/>
            </w:r>
            <w:r>
              <w:rPr>
                <w:rFonts w:ascii="Times New Roman"/>
                <w:b w:val="false"/>
                <w:i w:val="false"/>
                <w:color w:val="000000"/>
                <w:sz w:val="20"/>
              </w:rPr>
              <w:t xml:space="preserve">
Азаматтарды қабылдау кестесі: сейсенбі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8(71647)21-4-52 </w:t>
            </w:r>
            <w:r>
              <w:br/>
            </w:r>
            <w:r>
              <w:rPr>
                <w:rFonts w:ascii="Times New Roman"/>
                <w:b w:val="false"/>
                <w:i w:val="false"/>
                <w:color w:val="000000"/>
                <w:sz w:val="20"/>
              </w:rPr>
              <w:t xml:space="preserve">
8(71647)21-3-68 </w:t>
            </w:r>
          </w:p>
        </w:tc>
      </w:tr>
      <w:tr>
        <w:trPr>
          <w:trHeight w:val="21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Ақсай селосы, </w:t>
            </w:r>
            <w:r>
              <w:br/>
            </w:r>
            <w:r>
              <w:rPr>
                <w:rFonts w:ascii="Times New Roman"/>
                <w:b w:val="false"/>
                <w:i w:val="false"/>
                <w:color w:val="000000"/>
                <w:sz w:val="20"/>
              </w:rPr>
              <w:t xml:space="preserve">
Ленин көшесі, 20.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8(71647)29-2-30 </w:t>
            </w:r>
          </w:p>
        </w:tc>
      </w:tr>
      <w:tr>
        <w:trPr>
          <w:trHeight w:val="20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Біртал селосы, </w:t>
            </w:r>
            <w:r>
              <w:br/>
            </w:r>
            <w:r>
              <w:rPr>
                <w:rFonts w:ascii="Times New Roman"/>
                <w:b w:val="false"/>
                <w:i w:val="false"/>
                <w:color w:val="000000"/>
                <w:sz w:val="20"/>
              </w:rPr>
              <w:t xml:space="preserve">
Ленин көшесі, 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cағат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8(71647)21-3-32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Бузулук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8(71647)26-2-41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Двуречное селосы, </w:t>
            </w:r>
            <w:r>
              <w:br/>
            </w:r>
            <w:r>
              <w:rPr>
                <w:rFonts w:ascii="Times New Roman"/>
                <w:b w:val="false"/>
                <w:i w:val="false"/>
                <w:color w:val="000000"/>
                <w:sz w:val="20"/>
              </w:rPr>
              <w:t xml:space="preserve">
Ленин көшесі, 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8(71647)27-3-47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Ейское селосы, </w:t>
            </w:r>
            <w:r>
              <w:br/>
            </w:r>
            <w:r>
              <w:rPr>
                <w:rFonts w:ascii="Times New Roman"/>
                <w:b w:val="false"/>
                <w:i w:val="false"/>
                <w:color w:val="000000"/>
                <w:sz w:val="20"/>
              </w:rPr>
              <w:t xml:space="preserve">
Целинная көшесі, 11.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16.00-ден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8(71647)29-4-16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Жаныспай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w:t>
            </w:r>
            <w:r>
              <w:br/>
            </w:r>
            <w:r>
              <w:rPr>
                <w:rFonts w:ascii="Times New Roman"/>
                <w:b w:val="false"/>
                <w:i w:val="false"/>
                <w:color w:val="000000"/>
                <w:sz w:val="20"/>
              </w:rPr>
              <w:t xml:space="preserve">
cағат 9.00-ден 18.00-ге дейін, үзіліс </w:t>
            </w:r>
            <w:r>
              <w:br/>
            </w:r>
            <w:r>
              <w:rPr>
                <w:rFonts w:ascii="Times New Roman"/>
                <w:b w:val="false"/>
                <w:i w:val="false"/>
                <w:color w:val="000000"/>
                <w:sz w:val="20"/>
              </w:rPr>
              <w:t xml:space="preserve">
cағат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8(71647)29-6-21 </w:t>
            </w:r>
          </w:p>
        </w:tc>
      </w:tr>
      <w:tr>
        <w:trPr>
          <w:trHeight w:val="17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Заречное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cағат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8(71647)26-4-38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Знаменка селосы, Центральная көшесі, 5. </w:t>
            </w:r>
            <w:r>
              <w:br/>
            </w:r>
            <w:r>
              <w:rPr>
                <w:rFonts w:ascii="Times New Roman"/>
                <w:b w:val="false"/>
                <w:i w:val="false"/>
                <w:color w:val="000000"/>
                <w:sz w:val="20"/>
              </w:rPr>
              <w:t xml:space="preserve">
Азаматтарды қабылдау кестесі: бейсенбі </w:t>
            </w:r>
            <w:r>
              <w:br/>
            </w:r>
            <w:r>
              <w:rPr>
                <w:rFonts w:ascii="Times New Roman"/>
                <w:b w:val="false"/>
                <w:i w:val="false"/>
                <w:color w:val="000000"/>
                <w:sz w:val="20"/>
              </w:rPr>
              <w:t xml:space="preserve">
cағат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8(71647)23-3-33 </w:t>
            </w:r>
          </w:p>
        </w:tc>
      </w:tr>
      <w:tr>
        <w:trPr>
          <w:trHeight w:val="18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Интернациональное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8(71647)28-6-59 </w:t>
            </w:r>
          </w:p>
        </w:tc>
      </w:tr>
      <w:tr>
        <w:trPr>
          <w:trHeight w:val="19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Қаракөл селосы, </w:t>
            </w:r>
            <w:r>
              <w:br/>
            </w:r>
            <w:r>
              <w:rPr>
                <w:rFonts w:ascii="Times New Roman"/>
                <w:b w:val="false"/>
                <w:i w:val="false"/>
                <w:color w:val="000000"/>
                <w:sz w:val="20"/>
              </w:rPr>
              <w:t xml:space="preserve">
Речная көшесі, 6. </w:t>
            </w:r>
            <w:r>
              <w:br/>
            </w:r>
            <w:r>
              <w:rPr>
                <w:rFonts w:ascii="Times New Roman"/>
                <w:b w:val="false"/>
                <w:i w:val="false"/>
                <w:color w:val="000000"/>
                <w:sz w:val="20"/>
              </w:rPr>
              <w:t xml:space="preserve">
Азаматтарды қабылдау кестесі: бейсенбі </w:t>
            </w:r>
            <w:r>
              <w:br/>
            </w:r>
            <w:r>
              <w:rPr>
                <w:rFonts w:ascii="Times New Roman"/>
                <w:b w:val="false"/>
                <w:i w:val="false"/>
                <w:color w:val="000000"/>
                <w:sz w:val="20"/>
              </w:rPr>
              <w:t xml:space="preserve">
cағат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8(71647)26-6-43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Ковыльное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8(71647)23-3-48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Красивое селосы, </w:t>
            </w:r>
            <w:r>
              <w:br/>
            </w:r>
            <w:r>
              <w:rPr>
                <w:rFonts w:ascii="Times New Roman"/>
                <w:b w:val="false"/>
                <w:i w:val="false"/>
                <w:color w:val="000000"/>
                <w:sz w:val="20"/>
              </w:rPr>
              <w:t xml:space="preserve">
Трудовая көшесі, 37.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8(71647)27-7-18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Красногорский кенті, </w:t>
            </w:r>
            <w:r>
              <w:br/>
            </w:r>
            <w:r>
              <w:rPr>
                <w:rFonts w:ascii="Times New Roman"/>
                <w:b w:val="false"/>
                <w:i w:val="false"/>
                <w:color w:val="000000"/>
                <w:sz w:val="20"/>
              </w:rPr>
              <w:t xml:space="preserve">
Ленин көшесі, 10. </w:t>
            </w:r>
            <w:r>
              <w:br/>
            </w:r>
            <w:r>
              <w:rPr>
                <w:rFonts w:ascii="Times New Roman"/>
                <w:b w:val="false"/>
                <w:i w:val="false"/>
                <w:color w:val="000000"/>
                <w:sz w:val="20"/>
              </w:rPr>
              <w:t xml:space="preserve">
Азаматтарды қабылдау кестесі: дүйсенбі cағат 9.00-ден 17.00-ге дейін, сейсенбі </w:t>
            </w:r>
            <w:r>
              <w:br/>
            </w:r>
            <w:r>
              <w:rPr>
                <w:rFonts w:ascii="Times New Roman"/>
                <w:b w:val="false"/>
                <w:i w:val="false"/>
                <w:color w:val="000000"/>
                <w:sz w:val="20"/>
              </w:rPr>
              <w:t xml:space="preserve">
cағат 9.00-ден 12.00-ге дейін, </w:t>
            </w:r>
            <w:r>
              <w:br/>
            </w:r>
            <w:r>
              <w:rPr>
                <w:rFonts w:ascii="Times New Roman"/>
                <w:b w:val="false"/>
                <w:i w:val="false"/>
                <w:color w:val="000000"/>
                <w:sz w:val="20"/>
              </w:rPr>
              <w:t xml:space="preserve">
бейсенбіcағат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8(71647)24-7-47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Курское селосы.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cағат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8(71647)24-3-65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Мәскеу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cағат 11.00-ден 13.00-ге дейін, </w:t>
            </w:r>
            <w:r>
              <w:br/>
            </w:r>
            <w:r>
              <w:rPr>
                <w:rFonts w:ascii="Times New Roman"/>
                <w:b w:val="false"/>
                <w:i w:val="false"/>
                <w:color w:val="000000"/>
                <w:sz w:val="20"/>
              </w:rPr>
              <w:t xml:space="preserve">
cағат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8(71647)28-3-90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Орловка селосы, </w:t>
            </w:r>
            <w:r>
              <w:br/>
            </w:r>
            <w:r>
              <w:rPr>
                <w:rFonts w:ascii="Times New Roman"/>
                <w:b w:val="false"/>
                <w:i w:val="false"/>
                <w:color w:val="000000"/>
                <w:sz w:val="20"/>
              </w:rPr>
              <w:t xml:space="preserve">
Абай көшесі, 1 "а".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cағат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8(71647)27-5-43 </w:t>
            </w:r>
          </w:p>
        </w:tc>
      </w:tr>
      <w:tr>
        <w:trPr>
          <w:trHeight w:val="19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Раздольное селосы, </w:t>
            </w:r>
            <w:r>
              <w:br/>
            </w:r>
            <w:r>
              <w:rPr>
                <w:rFonts w:ascii="Times New Roman"/>
                <w:b w:val="false"/>
                <w:i w:val="false"/>
                <w:color w:val="000000"/>
                <w:sz w:val="20"/>
              </w:rPr>
              <w:t xml:space="preserve">
Мәскеу көшесі, 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8(71647)24-2-33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Речное селосы, </w:t>
            </w:r>
            <w:r>
              <w:br/>
            </w:r>
            <w:r>
              <w:rPr>
                <w:rFonts w:ascii="Times New Roman"/>
                <w:b w:val="false"/>
                <w:i w:val="false"/>
                <w:color w:val="000000"/>
                <w:sz w:val="20"/>
              </w:rPr>
              <w:t xml:space="preserve">
Мир көшесі, 18.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cағат 17.00-ден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8(71647)27-2-81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Свободное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cағат 17.00-ден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8(71647)24-4-47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Сорған селосы. </w:t>
            </w:r>
            <w:r>
              <w:br/>
            </w:r>
            <w:r>
              <w:rPr>
                <w:rFonts w:ascii="Times New Roman"/>
                <w:b w:val="false"/>
                <w:i w:val="false"/>
                <w:color w:val="000000"/>
                <w:sz w:val="20"/>
              </w:rPr>
              <w:t xml:space="preserve">
Азаматтарды қабылдау кестесі: дүйсенбі cағат 9.00-ден 12.00-ге дейін, бейсенбі </w:t>
            </w:r>
            <w:r>
              <w:br/>
            </w:r>
            <w:r>
              <w:rPr>
                <w:rFonts w:ascii="Times New Roman"/>
                <w:b w:val="false"/>
                <w:i w:val="false"/>
                <w:color w:val="000000"/>
                <w:sz w:val="20"/>
              </w:rPr>
              <w:t xml:space="preserve">
cағат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8(71647)22-3-11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Юбилейное селосы. </w:t>
            </w:r>
            <w:r>
              <w:br/>
            </w:r>
            <w:r>
              <w:rPr>
                <w:rFonts w:ascii="Times New Roman"/>
                <w:b w:val="false"/>
                <w:i w:val="false"/>
                <w:color w:val="000000"/>
                <w:sz w:val="20"/>
              </w:rPr>
              <w:t xml:space="preserve">
Азаматтарды қабылдау кестесі: бейсенбі cағат 11.00-ден 13.00-ге дейін, cағат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8(71647)28-5-99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Ярославка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cағат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8(71647)25-1-72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Белағаш селосы. </w:t>
            </w:r>
            <w:r>
              <w:br/>
            </w:r>
            <w:r>
              <w:rPr>
                <w:rFonts w:ascii="Times New Roman"/>
                <w:b w:val="false"/>
                <w:i w:val="false"/>
                <w:color w:val="000000"/>
                <w:sz w:val="20"/>
              </w:rPr>
              <w:t xml:space="preserve">
Азаматтарды қабылдау кестесі: жұма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8(71635)9-31-31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Беловодское селосы. </w:t>
            </w:r>
            <w:r>
              <w:br/>
            </w:r>
            <w:r>
              <w:rPr>
                <w:rFonts w:ascii="Times New Roman"/>
                <w:b w:val="false"/>
                <w:i w:val="false"/>
                <w:color w:val="000000"/>
                <w:sz w:val="20"/>
              </w:rPr>
              <w:t xml:space="preserve">
Азаматтарды қабылдау кестесі: сәрсенбі сағат 10.00-ден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8(71635)9-83-19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Трудовое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8(71635)5-13-83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Ленин көшесі, 32. </w:t>
            </w:r>
            <w:r>
              <w:br/>
            </w:r>
            <w:r>
              <w:rPr>
                <w:rFonts w:ascii="Times New Roman"/>
                <w:b w:val="false"/>
                <w:i w:val="false"/>
                <w:color w:val="000000"/>
                <w:sz w:val="20"/>
              </w:rPr>
              <w:t xml:space="preserve">
Азаматтарды қабылдау кестесі: бейсенбі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8(71635)2-17-70,2-22-00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Қима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8(71635)5-15-00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Запорожье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Запорожье селосы - жұма </w:t>
            </w:r>
            <w:r>
              <w:br/>
            </w:r>
            <w:r>
              <w:rPr>
                <w:rFonts w:ascii="Times New Roman"/>
                <w:b w:val="false"/>
                <w:i w:val="false"/>
                <w:color w:val="000000"/>
                <w:sz w:val="20"/>
              </w:rPr>
              <w:t xml:space="preserve">
сағат 10.00-ден 12.00-ге дейін, </w:t>
            </w:r>
            <w:r>
              <w:br/>
            </w:r>
            <w:r>
              <w:rPr>
                <w:rFonts w:ascii="Times New Roman"/>
                <w:b w:val="false"/>
                <w:i w:val="false"/>
                <w:color w:val="000000"/>
                <w:sz w:val="20"/>
              </w:rPr>
              <w:t xml:space="preserve">
Лозовое селосы -сейсенбі, 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8(71635)5-72-71,  5-74-66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Ишимское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Ишимское селосы - күн сайын </w:t>
            </w:r>
            <w:r>
              <w:br/>
            </w:r>
            <w:r>
              <w:rPr>
                <w:rFonts w:ascii="Times New Roman"/>
                <w:b w:val="false"/>
                <w:i w:val="false"/>
                <w:color w:val="000000"/>
                <w:sz w:val="20"/>
              </w:rPr>
              <w:t xml:space="preserve">
сағат 10.00-ден 18.00-ге дейін, Монастырка селосы –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18.00-ге дейін, </w:t>
            </w:r>
            <w:r>
              <w:br/>
            </w:r>
            <w:r>
              <w:rPr>
                <w:rFonts w:ascii="Times New Roman"/>
                <w:b w:val="false"/>
                <w:i w:val="false"/>
                <w:color w:val="000000"/>
                <w:sz w:val="20"/>
              </w:rPr>
              <w:t xml:space="preserve">
Қазақстан селосы – күн сайын </w:t>
            </w:r>
            <w:r>
              <w:br/>
            </w:r>
            <w:r>
              <w:rPr>
                <w:rFonts w:ascii="Times New Roman"/>
                <w:b w:val="false"/>
                <w:i w:val="false"/>
                <w:color w:val="000000"/>
                <w:sz w:val="20"/>
              </w:rPr>
              <w:t xml:space="preserve">
сағат 10.00-ден 18.00-ге дейін, </w:t>
            </w:r>
            <w:r>
              <w:br/>
            </w:r>
            <w:r>
              <w:rPr>
                <w:rFonts w:ascii="Times New Roman"/>
                <w:b w:val="false"/>
                <w:i w:val="false"/>
                <w:color w:val="000000"/>
                <w:sz w:val="20"/>
              </w:rPr>
              <w:t xml:space="preserve">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8(71635)5-13-52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Қайрақты селосы. </w:t>
            </w:r>
            <w:r>
              <w:br/>
            </w:r>
            <w:r>
              <w:rPr>
                <w:rFonts w:ascii="Times New Roman"/>
                <w:b w:val="false"/>
                <w:i w:val="false"/>
                <w:color w:val="000000"/>
                <w:sz w:val="20"/>
              </w:rPr>
              <w:t xml:space="preserve">
Азаматтарды қабылдау кестесі:сәрсенбі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8(71635)9-46-83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Моховое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Моховое селосы - сәрсенбі </w:t>
            </w:r>
            <w:r>
              <w:br/>
            </w:r>
            <w:r>
              <w:rPr>
                <w:rFonts w:ascii="Times New Roman"/>
                <w:b w:val="false"/>
                <w:i w:val="false"/>
                <w:color w:val="000000"/>
                <w:sz w:val="20"/>
              </w:rPr>
              <w:t xml:space="preserve">
сағат 18.00-ден 19.00-ге дейін, Калининское селосы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16.00-ден 17.00-ге дейін, </w:t>
            </w:r>
            <w:r>
              <w:br/>
            </w:r>
            <w:r>
              <w:rPr>
                <w:rFonts w:ascii="Times New Roman"/>
                <w:b w:val="false"/>
                <w:i w:val="false"/>
                <w:color w:val="000000"/>
                <w:sz w:val="20"/>
              </w:rPr>
              <w:t xml:space="preserve">
Қалмақкөл селосы - дүйсенбі </w:t>
            </w:r>
            <w:r>
              <w:br/>
            </w:r>
            <w:r>
              <w:rPr>
                <w:rFonts w:ascii="Times New Roman"/>
                <w:b w:val="false"/>
                <w:i w:val="false"/>
                <w:color w:val="000000"/>
                <w:sz w:val="20"/>
              </w:rPr>
              <w:t xml:space="preserve">
сағат 16.00-ден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8(71635)9-53-22,9-35-40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Киевское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8(71635)9-71-94,9-71-32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Кировское селосы. </w:t>
            </w:r>
            <w:r>
              <w:br/>
            </w:r>
            <w:r>
              <w:rPr>
                <w:rFonts w:ascii="Times New Roman"/>
                <w:b w:val="false"/>
                <w:i w:val="false"/>
                <w:color w:val="000000"/>
                <w:sz w:val="20"/>
              </w:rPr>
              <w:t xml:space="preserve">
Азаматтарды қабылдау кестесі: дүйсенбі сағат 14.00-ден 16.00-ге дейін, жұма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8(71635)9-33-71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Новокиенка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8(71635)9-61-16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Подгорное селосы.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14.30-ден 16.30-ға дейін, </w:t>
            </w:r>
            <w:r>
              <w:br/>
            </w:r>
            <w:r>
              <w:rPr>
                <w:rFonts w:ascii="Times New Roman"/>
                <w:b w:val="false"/>
                <w:i w:val="false"/>
                <w:color w:val="000000"/>
                <w:sz w:val="20"/>
              </w:rPr>
              <w:t xml:space="preserve">
сейсенбі, сәрсенбі, бейсенбі, жұма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8(71635)9-81-71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Тарасовка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Тарасовка селосы – </w:t>
            </w:r>
            <w:r>
              <w:br/>
            </w:r>
            <w:r>
              <w:rPr>
                <w:rFonts w:ascii="Times New Roman"/>
                <w:b w:val="false"/>
                <w:i w:val="false"/>
                <w:color w:val="000000"/>
                <w:sz w:val="20"/>
              </w:rPr>
              <w:t xml:space="preserve">
сәрсенбі, жұма сағат 10.00-ден 17.00-ге дейін, </w:t>
            </w:r>
            <w:r>
              <w:br/>
            </w:r>
            <w:r>
              <w:rPr>
                <w:rFonts w:ascii="Times New Roman"/>
                <w:b w:val="false"/>
                <w:i w:val="false"/>
                <w:color w:val="000000"/>
                <w:sz w:val="20"/>
              </w:rPr>
              <w:t xml:space="preserve">
Қазақ селосы – бейсенбі сағат 10.00-ден 17.00-ге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8(71635)9-72-16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Терсакан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10.30-ден 16.30-ға дейін, </w:t>
            </w:r>
            <w:r>
              <w:br/>
            </w:r>
            <w:r>
              <w:rPr>
                <w:rFonts w:ascii="Times New Roman"/>
                <w:b w:val="false"/>
                <w:i w:val="false"/>
                <w:color w:val="000000"/>
                <w:sz w:val="20"/>
              </w:rPr>
              <w:t xml:space="preserve">
сейсенбі, сәрсенбі, бейсенбі, жұма сағат 10.00-ден 16.00-ге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8(71635)3-54-40 </w:t>
            </w:r>
          </w:p>
        </w:tc>
      </w:tr>
      <w:tr>
        <w:trPr>
          <w:trHeight w:val="23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Чапаевское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 10.00-ден 13.00-ге дейін, жұма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8(71635)9-43-48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Державинск қаласы, </w:t>
            </w:r>
            <w:r>
              <w:br/>
            </w:r>
            <w:r>
              <w:rPr>
                <w:rFonts w:ascii="Times New Roman"/>
                <w:b w:val="false"/>
                <w:i w:val="false"/>
                <w:color w:val="000000"/>
                <w:sz w:val="20"/>
              </w:rPr>
              <w:t xml:space="preserve">
Ленин көшесі, 32.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сейсенбісі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8(71648)9-13-90,9-14-40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Баранқұл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сейсенбісі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8(71648)95-2-01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Бірсуат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сейсенбісі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8(71648)93-5-89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Уәлиханов атындағы село. Азаматтарды қабылдау кестесі:с </w:t>
            </w:r>
            <w:r>
              <w:br/>
            </w:r>
            <w:r>
              <w:rPr>
                <w:rFonts w:ascii="Times New Roman"/>
                <w:b w:val="false"/>
                <w:i w:val="false"/>
                <w:color w:val="000000"/>
                <w:sz w:val="20"/>
              </w:rPr>
              <w:t xml:space="preserve">
ейсенбі, бейсенбі, жұма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8(71648)93-7-02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Гастелло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апта сайын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8(71648)97-5-18 </w:t>
            </w:r>
          </w:p>
        </w:tc>
      </w:tr>
      <w:tr>
        <w:trPr>
          <w:trHeight w:val="18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Далабай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жұмасы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8(71648)93-1-29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Тасты-Талды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дүйсенбісі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8(71648)96-2-86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Зерноградское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8(71648)96-3-73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Костычев атындағы село.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13.00-ге дейін </w:t>
            </w:r>
            <w:r>
              <w:br/>
            </w:r>
            <w:r>
              <w:rPr>
                <w:rFonts w:ascii="Times New Roman"/>
                <w:b w:val="false"/>
                <w:i w:val="false"/>
                <w:color w:val="000000"/>
                <w:sz w:val="20"/>
              </w:rPr>
              <w:t xml:space="preserve">
Жарқайың ауданы, </w:t>
            </w:r>
            <w:r>
              <w:br/>
            </w:r>
            <w:r>
              <w:rPr>
                <w:rFonts w:ascii="Times New Roman"/>
                <w:b w:val="false"/>
                <w:i w:val="false"/>
                <w:color w:val="000000"/>
                <w:sz w:val="20"/>
              </w:rPr>
              <w:t xml:space="preserve">
Донское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8(71648)93-4-73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Құмсуат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8(71648)9-10-84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Львовское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сейсенбісі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8(71648)95-2-70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w:t>
            </w:r>
            <w:r>
              <w:br/>
            </w:r>
            <w:r>
              <w:rPr>
                <w:rFonts w:ascii="Times New Roman"/>
                <w:b w:val="false"/>
                <w:i w:val="false"/>
                <w:color w:val="000000"/>
                <w:sz w:val="20"/>
              </w:rPr>
              <w:t xml:space="preserve">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Нахимовка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апта сайын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8(71648)95-2-68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Отрадное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8(71648)98-2-57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Пригородное селосы. Азаматтарды қабылдау кестесі: </w:t>
            </w:r>
            <w:r>
              <w:br/>
            </w:r>
            <w:r>
              <w:rPr>
                <w:rFonts w:ascii="Times New Roman"/>
                <w:b w:val="false"/>
                <w:i w:val="false"/>
                <w:color w:val="000000"/>
                <w:sz w:val="20"/>
              </w:rPr>
              <w:t xml:space="preserve">
айдың екінші сәрсенбісі, жұмасы,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8(71648)9-17-96 </w:t>
            </w:r>
          </w:p>
        </w:tc>
      </w:tr>
      <w:tr>
        <w:trPr>
          <w:trHeight w:val="18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Пятигорское селосы.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8(71648)99-4-33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Тасөткел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әрбір сейсенбісі </w:t>
            </w:r>
            <w:r>
              <w:br/>
            </w:r>
            <w:r>
              <w:rPr>
                <w:rFonts w:ascii="Times New Roman"/>
                <w:b w:val="false"/>
                <w:i w:val="false"/>
                <w:color w:val="000000"/>
                <w:sz w:val="20"/>
              </w:rPr>
              <w:t xml:space="preserve">
сағат 17.00-ден 18.30-ге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8(71648)95-4-67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Тассуат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әрбір сейсенбісі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8(71648)93-2-71 </w:t>
            </w:r>
          </w:p>
        </w:tc>
      </w:tr>
      <w:tr>
        <w:trPr>
          <w:trHeight w:val="17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Үшқарасу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дүйсенбісі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8(71648)99-4-13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Шойындыкөл селосы. Азаматтарды қабылдау кестесі: </w:t>
            </w:r>
            <w:r>
              <w:br/>
            </w:r>
            <w:r>
              <w:rPr>
                <w:rFonts w:ascii="Times New Roman"/>
                <w:b w:val="false"/>
                <w:i w:val="false"/>
                <w:color w:val="000000"/>
                <w:sz w:val="20"/>
              </w:rPr>
              <w:t xml:space="preserve">
айдың бірінші дүйсенбісі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8(71649)31-0-30 </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Ақкөл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8(71632)3-75-40 </w:t>
            </w:r>
          </w:p>
        </w:tc>
      </w:tr>
      <w:tr>
        <w:trPr>
          <w:trHeight w:val="19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Алексеевка кенті, </w:t>
            </w:r>
            <w:r>
              <w:br/>
            </w:r>
            <w:r>
              <w:rPr>
                <w:rFonts w:ascii="Times New Roman"/>
                <w:b w:val="false"/>
                <w:i w:val="false"/>
                <w:color w:val="000000"/>
                <w:sz w:val="20"/>
              </w:rPr>
              <w:t xml:space="preserve">
Алтынсарин көшесі, 9.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8(71632)3-56-50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Еленовка селосы, </w:t>
            </w:r>
            <w:r>
              <w:br/>
            </w:r>
            <w:r>
              <w:rPr>
                <w:rFonts w:ascii="Times New Roman"/>
                <w:b w:val="false"/>
                <w:i w:val="false"/>
                <w:color w:val="000000"/>
                <w:sz w:val="20"/>
              </w:rPr>
              <w:t xml:space="preserve">
Абылайхан көшесі, 36.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8(71632)3-85-18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Бірлестік кенті.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сейсенбі, сәрсенбі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8(71632)3-44-03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Бәйтерек селосы, </w:t>
            </w:r>
            <w:r>
              <w:br/>
            </w:r>
            <w:r>
              <w:rPr>
                <w:rFonts w:ascii="Times New Roman"/>
                <w:b w:val="false"/>
                <w:i w:val="false"/>
                <w:color w:val="000000"/>
                <w:sz w:val="20"/>
              </w:rPr>
              <w:t xml:space="preserve">
Центральная көшесі,1.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8(71632)2-61-91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Викторовка селосы, </w:t>
            </w:r>
            <w:r>
              <w:br/>
            </w:r>
            <w:r>
              <w:rPr>
                <w:rFonts w:ascii="Times New Roman"/>
                <w:b w:val="false"/>
                <w:i w:val="false"/>
                <w:color w:val="000000"/>
                <w:sz w:val="20"/>
              </w:rPr>
              <w:t xml:space="preserve">
Мир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8(71632)2-31-17 </w:t>
            </w:r>
          </w:p>
        </w:tc>
      </w:tr>
      <w:tr>
        <w:trPr>
          <w:trHeight w:val="16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Исаковка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8(71632)2-71-17 </w:t>
            </w:r>
          </w:p>
        </w:tc>
      </w:tr>
      <w:tr>
        <w:trPr>
          <w:trHeight w:val="19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Зеренді селосы, </w:t>
            </w:r>
            <w:r>
              <w:br/>
            </w:r>
            <w:r>
              <w:rPr>
                <w:rFonts w:ascii="Times New Roman"/>
                <w:b w:val="false"/>
                <w:i w:val="false"/>
                <w:color w:val="000000"/>
                <w:sz w:val="20"/>
              </w:rPr>
              <w:t xml:space="preserve">
Мир көшесі, 48.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бейсенбі </w:t>
            </w:r>
            <w:r>
              <w:br/>
            </w:r>
            <w:r>
              <w:rPr>
                <w:rFonts w:ascii="Times New Roman"/>
                <w:b w:val="false"/>
                <w:i w:val="false"/>
                <w:color w:val="000000"/>
                <w:sz w:val="20"/>
              </w:rPr>
              <w:t xml:space="preserve">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8(71632)2-24-40,2-13-56,2-12-06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Ортақ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8(71632)3-73-35 </w:t>
            </w:r>
          </w:p>
        </w:tc>
      </w:tr>
      <w:tr>
        <w:trPr>
          <w:trHeight w:val="16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С.Сейфуллин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8(71632)3-71-85 </w:t>
            </w:r>
          </w:p>
        </w:tc>
      </w:tr>
      <w:tr>
        <w:trPr>
          <w:trHeight w:val="16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Садовое селосы.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8(71632)3-45-98 </w:t>
            </w:r>
          </w:p>
        </w:tc>
      </w:tr>
      <w:tr>
        <w:trPr>
          <w:trHeight w:val="20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Ақан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сейсенбі, сәрсенбі, 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8(71632)3-83-34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Молодежное селосы, </w:t>
            </w:r>
            <w:r>
              <w:br/>
            </w:r>
            <w:r>
              <w:rPr>
                <w:rFonts w:ascii="Times New Roman"/>
                <w:b w:val="false"/>
                <w:i w:val="false"/>
                <w:color w:val="000000"/>
                <w:sz w:val="20"/>
              </w:rPr>
              <w:t xml:space="preserve">
Кошевой көшесі.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8(71632)3-41-92,3-41-99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Симферопольское селосы, </w:t>
            </w:r>
            <w:r>
              <w:br/>
            </w:r>
            <w:r>
              <w:rPr>
                <w:rFonts w:ascii="Times New Roman"/>
                <w:b w:val="false"/>
                <w:i w:val="false"/>
                <w:color w:val="000000"/>
                <w:sz w:val="20"/>
              </w:rPr>
              <w:t xml:space="preserve">
Целинная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8(71632)3-34-17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Куропаткино селосы, </w:t>
            </w:r>
            <w:r>
              <w:br/>
            </w:r>
            <w:r>
              <w:rPr>
                <w:rFonts w:ascii="Times New Roman"/>
                <w:b w:val="false"/>
                <w:i w:val="false"/>
                <w:color w:val="000000"/>
                <w:sz w:val="20"/>
              </w:rPr>
              <w:t xml:space="preserve">
Целинная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8(71632)3-36-38 </w:t>
            </w:r>
          </w:p>
        </w:tc>
      </w:tr>
      <w:tr>
        <w:trPr>
          <w:trHeight w:val="17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Қонысбай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бейсенбісағат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8(71632)3-44-04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w:t>
            </w:r>
            <w:r>
              <w:br/>
            </w:r>
            <w:r>
              <w:rPr>
                <w:rFonts w:ascii="Times New Roman"/>
                <w:b w:val="false"/>
                <w:i w:val="false"/>
                <w:color w:val="000000"/>
                <w:sz w:val="20"/>
              </w:rPr>
              <w:t xml:space="preserve">
Қызылсая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8(71632)3-43-95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Раздольное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9.00-ден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8(71632)3-37-77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Қызылегіс селосы. </w:t>
            </w:r>
            <w:r>
              <w:br/>
            </w:r>
            <w:r>
              <w:rPr>
                <w:rFonts w:ascii="Times New Roman"/>
                <w:b w:val="false"/>
                <w:i w:val="false"/>
                <w:color w:val="000000"/>
                <w:sz w:val="20"/>
              </w:rPr>
              <w:t xml:space="preserve">
Азаматтарды қабылдау кестесі: дүйсенбі сағат 10.00-ден </w:t>
            </w:r>
            <w:r>
              <w:br/>
            </w:r>
            <w:r>
              <w:rPr>
                <w:rFonts w:ascii="Times New Roman"/>
                <w:b w:val="false"/>
                <w:i w:val="false"/>
                <w:color w:val="000000"/>
                <w:sz w:val="20"/>
              </w:rPr>
              <w:t xml:space="preserve">
12.00-ге дейін, сәрсенбі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8(71632)2-82-49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Қанай би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8(71632)2-72-66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Приречное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сағат 10.00-ден </w:t>
            </w:r>
            <w:r>
              <w:br/>
            </w:r>
            <w:r>
              <w:rPr>
                <w:rFonts w:ascii="Times New Roman"/>
                <w:b w:val="false"/>
                <w:i w:val="false"/>
                <w:color w:val="000000"/>
                <w:sz w:val="20"/>
              </w:rPr>
              <w:t xml:space="preserve">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8(71632)2-53-85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Пухальское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8(71632)2-72-85 </w:t>
            </w:r>
          </w:p>
        </w:tc>
      </w:tr>
      <w:tr>
        <w:trPr>
          <w:trHeight w:val="19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Троицкое селосы, </w:t>
            </w:r>
            <w:r>
              <w:br/>
            </w:r>
            <w:r>
              <w:rPr>
                <w:rFonts w:ascii="Times New Roman"/>
                <w:b w:val="false"/>
                <w:i w:val="false"/>
                <w:color w:val="000000"/>
                <w:sz w:val="20"/>
              </w:rPr>
              <w:t xml:space="preserve">
Советская көшесі.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8(71632)2-52-67,2-51-69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Шағалалы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8(71632)2-41-73,2-41-22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Қорғалжын селосы, </w:t>
            </w:r>
            <w:r>
              <w:br/>
            </w:r>
            <w:r>
              <w:rPr>
                <w:rFonts w:ascii="Times New Roman"/>
                <w:b w:val="false"/>
                <w:i w:val="false"/>
                <w:color w:val="000000"/>
                <w:sz w:val="20"/>
              </w:rPr>
              <w:t xml:space="preserve">
Күмісбеков көшесі, 36.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w:t>
            </w:r>
            <w:r>
              <w:br/>
            </w:r>
            <w:r>
              <w:rPr>
                <w:rFonts w:ascii="Times New Roman"/>
                <w:b w:val="false"/>
                <w:i w:val="false"/>
                <w:color w:val="000000"/>
                <w:sz w:val="20"/>
              </w:rPr>
              <w:t xml:space="preserve">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8(71637)2-15-60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Амангелді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w:t>
            </w:r>
            <w:r>
              <w:br/>
            </w:r>
            <w:r>
              <w:rPr>
                <w:rFonts w:ascii="Times New Roman"/>
                <w:b w:val="false"/>
                <w:i w:val="false"/>
                <w:color w:val="000000"/>
                <w:sz w:val="20"/>
              </w:rPr>
              <w:t xml:space="preserve">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8(71637)3-66-10 </w:t>
            </w:r>
          </w:p>
        </w:tc>
      </w:tr>
      <w:tr>
        <w:trPr>
          <w:trHeight w:val="23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Арықты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w:t>
            </w:r>
            <w:r>
              <w:br/>
            </w:r>
            <w:r>
              <w:rPr>
                <w:rFonts w:ascii="Times New Roman"/>
                <w:b w:val="false"/>
                <w:i w:val="false"/>
                <w:color w:val="000000"/>
                <w:sz w:val="20"/>
              </w:rPr>
              <w:t xml:space="preserve">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8(71637)4-26-53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Жантеке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8(71637)3-36-10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Кеңбидайық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w:t>
            </w:r>
            <w:r>
              <w:br/>
            </w:r>
            <w:r>
              <w:rPr>
                <w:rFonts w:ascii="Times New Roman"/>
                <w:b w:val="false"/>
                <w:i w:val="false"/>
                <w:color w:val="000000"/>
                <w:sz w:val="20"/>
              </w:rPr>
              <w:t xml:space="preserve">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8(71637)4-36-10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Майшұқыр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8(71637)4-16-01 </w:t>
            </w:r>
          </w:p>
        </w:tc>
      </w:tr>
      <w:tr>
        <w:trPr>
          <w:trHeight w:val="22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Сабынды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8(71637)4-46-10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Шалқар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w:t>
            </w:r>
            <w:r>
              <w:br/>
            </w:r>
            <w:r>
              <w:rPr>
                <w:rFonts w:ascii="Times New Roman"/>
                <w:b w:val="false"/>
                <w:i w:val="false"/>
                <w:color w:val="000000"/>
                <w:sz w:val="20"/>
              </w:rPr>
              <w:t xml:space="preserve">
сағат 10.00-ден 17.00-ге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8(71637)4-56-14 </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Абылайхан көшесі, 119. </w:t>
            </w:r>
            <w:r>
              <w:br/>
            </w:r>
            <w:r>
              <w:rPr>
                <w:rFonts w:ascii="Times New Roman"/>
                <w:b w:val="false"/>
                <w:i w:val="false"/>
                <w:color w:val="000000"/>
                <w:sz w:val="20"/>
              </w:rPr>
              <w:t xml:space="preserve">
Азаматтарды қабылдау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8(71640)9-12-30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Барақпай селосы.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10.00-ден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8(71640)9-51-99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Белгородское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8(71640)9-45-24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Красная поляна селосы. </w:t>
            </w:r>
            <w:r>
              <w:br/>
            </w:r>
            <w:r>
              <w:rPr>
                <w:rFonts w:ascii="Times New Roman"/>
                <w:b w:val="false"/>
                <w:i w:val="false"/>
                <w:color w:val="000000"/>
                <w:sz w:val="20"/>
              </w:rPr>
              <w:t xml:space="preserve">
Азаматтарды қабылдау кестесі: сейсенбі, сәрсенбі, бейсенбі, жұма </w:t>
            </w:r>
            <w:r>
              <w:br/>
            </w:r>
            <w:r>
              <w:rPr>
                <w:rFonts w:ascii="Times New Roman"/>
                <w:b w:val="false"/>
                <w:i w:val="false"/>
                <w:color w:val="000000"/>
                <w:sz w:val="20"/>
              </w:rPr>
              <w:t xml:space="preserve">
сағат 9.30-ден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8(71640)9-32-47 </w:t>
            </w:r>
          </w:p>
        </w:tc>
      </w:tr>
      <w:tr>
        <w:trPr>
          <w:trHeight w:val="16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Васильевка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8(71640)9-53-75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Веселое селосы. </w:t>
            </w:r>
            <w:r>
              <w:br/>
            </w:r>
            <w:r>
              <w:rPr>
                <w:rFonts w:ascii="Times New Roman"/>
                <w:b w:val="false"/>
                <w:i w:val="false"/>
                <w:color w:val="000000"/>
                <w:sz w:val="20"/>
              </w:rPr>
              <w:t xml:space="preserve">
Азаматтарды қабылдау кестесі: күн сайын сағат 9.00-ден </w:t>
            </w:r>
            <w:r>
              <w:br/>
            </w:r>
            <w:r>
              <w:rPr>
                <w:rFonts w:ascii="Times New Roman"/>
                <w:b w:val="false"/>
                <w:i w:val="false"/>
                <w:color w:val="000000"/>
                <w:sz w:val="20"/>
              </w:rPr>
              <w:t xml:space="preserve">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8(71640)9-42-419-43-35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Приозерное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8(71640)9-76-35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Каменка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8(71640)9-62-35 </w:t>
            </w:r>
          </w:p>
        </w:tc>
      </w:tr>
      <w:tr>
        <w:trPr>
          <w:trHeight w:val="16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Лесное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жұмаа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8(71640)9-75-35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Мәдениет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8(71640)9-34-35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Максимовка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8(71640)9-72-35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Новоникольское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8(71640)9-57-35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Сандықтау село.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8(71640)9-35-35 </w:t>
            </w:r>
            <w:r>
              <w:br/>
            </w:r>
            <w:r>
              <w:rPr>
                <w:rFonts w:ascii="Times New Roman"/>
                <w:b w:val="false"/>
                <w:i w:val="false"/>
                <w:color w:val="000000"/>
                <w:sz w:val="20"/>
              </w:rPr>
              <w:t xml:space="preserve">
9-38-13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Хлебное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8(71640)9-47-49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Богородка селосы. </w:t>
            </w:r>
            <w:r>
              <w:br/>
            </w:r>
            <w:r>
              <w:rPr>
                <w:rFonts w:ascii="Times New Roman"/>
                <w:b w:val="false"/>
                <w:i w:val="false"/>
                <w:color w:val="000000"/>
                <w:sz w:val="20"/>
              </w:rPr>
              <w:t xml:space="preserve">
Азаматтарды қабылдау кестесі: күн сайын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8(71640)9-54-95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Ақмол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14.30-ден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8(71651)3-12-01 </w:t>
            </w:r>
            <w:r>
              <w:br/>
            </w:r>
            <w:r>
              <w:rPr>
                <w:rFonts w:ascii="Times New Roman"/>
                <w:b w:val="false"/>
                <w:i w:val="false"/>
                <w:color w:val="000000"/>
                <w:sz w:val="20"/>
              </w:rPr>
              <w:t xml:space="preserve">
3-11-69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Воздвиженка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жұма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8(71651)9-62-24 </w:t>
            </w:r>
            <w:r>
              <w:br/>
            </w:r>
            <w:r>
              <w:rPr>
                <w:rFonts w:ascii="Times New Roman"/>
                <w:b w:val="false"/>
                <w:i w:val="false"/>
                <w:color w:val="000000"/>
                <w:sz w:val="20"/>
              </w:rPr>
              <w:t xml:space="preserve">
9-62-25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Қабанбай батыр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8(71651)9-14-53 </w:t>
            </w:r>
            <w:r>
              <w:br/>
            </w:r>
            <w:r>
              <w:rPr>
                <w:rFonts w:ascii="Times New Roman"/>
                <w:b w:val="false"/>
                <w:i w:val="false"/>
                <w:color w:val="000000"/>
                <w:sz w:val="20"/>
              </w:rPr>
              <w:t xml:space="preserve">
9-17-45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Қараөткел ауылы. </w:t>
            </w:r>
            <w:r>
              <w:br/>
            </w:r>
            <w:r>
              <w:rPr>
                <w:rFonts w:ascii="Times New Roman"/>
                <w:b w:val="false"/>
                <w:i w:val="false"/>
                <w:color w:val="000000"/>
                <w:sz w:val="20"/>
              </w:rPr>
              <w:t xml:space="preserve">
Азаматтарды қабылдау кестесі: жұма сағат 9.00-ден 17.00-ге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8(71651)4-18-25 </w:t>
            </w:r>
            <w:r>
              <w:br/>
            </w:r>
            <w:r>
              <w:rPr>
                <w:rFonts w:ascii="Times New Roman"/>
                <w:b w:val="false"/>
                <w:i w:val="false"/>
                <w:color w:val="000000"/>
                <w:sz w:val="20"/>
              </w:rPr>
              <w:t xml:space="preserve">
4-16-25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Қосшы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8(71651)9-96-19 </w:t>
            </w:r>
            <w:r>
              <w:br/>
            </w:r>
            <w:r>
              <w:rPr>
                <w:rFonts w:ascii="Times New Roman"/>
                <w:b w:val="false"/>
                <w:i w:val="false"/>
                <w:color w:val="000000"/>
                <w:sz w:val="20"/>
              </w:rPr>
              <w:t xml:space="preserve">
9-92-25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Қоянды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18.00-ге дейін, </w:t>
            </w:r>
            <w:r>
              <w:br/>
            </w:r>
            <w:r>
              <w:rPr>
                <w:rFonts w:ascii="Times New Roman"/>
                <w:b w:val="false"/>
                <w:i w:val="false"/>
                <w:color w:val="000000"/>
                <w:sz w:val="20"/>
              </w:rPr>
              <w:t xml:space="preserve">
үзіліс сағат 13.00-ден </w:t>
            </w:r>
            <w:r>
              <w:br/>
            </w:r>
            <w:r>
              <w:rPr>
                <w:rFonts w:ascii="Times New Roman"/>
                <w:b w:val="false"/>
                <w:i w:val="false"/>
                <w:color w:val="000000"/>
                <w:sz w:val="20"/>
              </w:rPr>
              <w:t xml:space="preserve">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8(71651)2-11-56 </w:t>
            </w:r>
            <w:r>
              <w:br/>
            </w:r>
            <w:r>
              <w:rPr>
                <w:rFonts w:ascii="Times New Roman"/>
                <w:b w:val="false"/>
                <w:i w:val="false"/>
                <w:color w:val="000000"/>
                <w:sz w:val="20"/>
              </w:rPr>
              <w:t xml:space="preserve">
2-11-60 </w:t>
            </w:r>
          </w:p>
        </w:tc>
      </w:tr>
      <w:tr>
        <w:trPr>
          <w:trHeight w:val="19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Жалғызқұдық селосы </w:t>
            </w:r>
            <w:r>
              <w:br/>
            </w:r>
            <w:r>
              <w:rPr>
                <w:rFonts w:ascii="Times New Roman"/>
                <w:b w:val="false"/>
                <w:i w:val="false"/>
                <w:color w:val="000000"/>
                <w:sz w:val="20"/>
              </w:rPr>
              <w:t xml:space="preserve">
Азаматтарды қабылдау кестесі: жұма </w:t>
            </w:r>
            <w:r>
              <w:br/>
            </w:r>
            <w:r>
              <w:rPr>
                <w:rFonts w:ascii="Times New Roman"/>
                <w:b w:val="false"/>
                <w:i w:val="false"/>
                <w:color w:val="000000"/>
                <w:sz w:val="20"/>
              </w:rPr>
              <w:t xml:space="preserve">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8(71651)3-52-25 </w:t>
            </w:r>
            <w:r>
              <w:br/>
            </w:r>
            <w:r>
              <w:rPr>
                <w:rFonts w:ascii="Times New Roman"/>
                <w:b w:val="false"/>
                <w:i w:val="false"/>
                <w:color w:val="000000"/>
                <w:sz w:val="20"/>
              </w:rPr>
              <w:t xml:space="preserve">
3-53-25 </w:t>
            </w:r>
          </w:p>
        </w:tc>
      </w:tr>
      <w:tr>
        <w:trPr>
          <w:trHeight w:val="17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Луговое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8(71651)3-26-39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Максимовка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жұмасағат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8(71651)9-32-25 </w:t>
            </w:r>
            <w:r>
              <w:br/>
            </w:r>
            <w:r>
              <w:rPr>
                <w:rFonts w:ascii="Times New Roman"/>
                <w:b w:val="false"/>
                <w:i w:val="false"/>
                <w:color w:val="000000"/>
                <w:sz w:val="20"/>
              </w:rPr>
              <w:t xml:space="preserve">
9-33-33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Мәншүк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8(71651)4-12-25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Новоишимка селосы. </w:t>
            </w:r>
            <w:r>
              <w:br/>
            </w:r>
            <w:r>
              <w:rPr>
                <w:rFonts w:ascii="Times New Roman"/>
                <w:b w:val="false"/>
                <w:i w:val="false"/>
                <w:color w:val="000000"/>
                <w:sz w:val="20"/>
              </w:rPr>
              <w:t xml:space="preserve">
Азаматтарды қабылдау кестесі: сейсенбі сағат 10.00-ден 12.00-ге дейін, жұма </w:t>
            </w:r>
            <w:r>
              <w:br/>
            </w:r>
            <w:r>
              <w:rPr>
                <w:rFonts w:ascii="Times New Roman"/>
                <w:b w:val="false"/>
                <w:i w:val="false"/>
                <w:color w:val="000000"/>
                <w:sz w:val="20"/>
              </w:rPr>
              <w:t xml:space="preserve">
сағат 14.00-ден 16.00-ге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8(71651)3-42-25,3-43-32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Оразақ селосы. </w:t>
            </w:r>
            <w:r>
              <w:br/>
            </w:r>
            <w:r>
              <w:rPr>
                <w:rFonts w:ascii="Times New Roman"/>
                <w:b w:val="false"/>
                <w:i w:val="false"/>
                <w:color w:val="000000"/>
                <w:sz w:val="20"/>
              </w:rPr>
              <w:t xml:space="preserve">
Азаматтарды қабылдау кестесі: дүйсенбі сағат 15.00-ден 18.00-ге дейін,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8(71651)3-22-25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Приозерное селосы. </w:t>
            </w:r>
            <w:r>
              <w:br/>
            </w:r>
            <w:r>
              <w:rPr>
                <w:rFonts w:ascii="Times New Roman"/>
                <w:b w:val="false"/>
                <w:i w:val="false"/>
                <w:color w:val="000000"/>
                <w:sz w:val="20"/>
              </w:rPr>
              <w:t xml:space="preserve">
Азаматтарды қабылдау кестесі: жұма сағат 9.00-ден 15.00-ге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8(71651)3-74-25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Приречное селосы. </w:t>
            </w:r>
            <w:r>
              <w:br/>
            </w:r>
            <w:r>
              <w:rPr>
                <w:rFonts w:ascii="Times New Roman"/>
                <w:b w:val="false"/>
                <w:i w:val="false"/>
                <w:color w:val="000000"/>
                <w:sz w:val="20"/>
              </w:rPr>
              <w:t xml:space="preserve">
Азаматтарды қабылдау кестесі: сәрсенбі сағат 10.00-ден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8(71651)3-82-25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Рақымжан Қошқарбаев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8(71651)9-52-22 </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Софиевка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8(71651)3-62-25 </w:t>
            </w:r>
          </w:p>
        </w:tc>
      </w:tr>
      <w:tr>
        <w:trPr>
          <w:trHeight w:val="17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Талапкер селосы. </w:t>
            </w:r>
            <w:r>
              <w:br/>
            </w:r>
            <w:r>
              <w:rPr>
                <w:rFonts w:ascii="Times New Roman"/>
                <w:b w:val="false"/>
                <w:i w:val="false"/>
                <w:color w:val="000000"/>
                <w:sz w:val="20"/>
              </w:rPr>
              <w:t xml:space="preserve">
Азаматтарды қабылдау кестесі:жұма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8(71651)9-64-19 </w:t>
            </w:r>
          </w:p>
        </w:tc>
      </w:tr>
      <w:tr>
        <w:trPr>
          <w:trHeight w:val="19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Егіндікөл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8(71651)3-92-25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Андреевка селосы, </w:t>
            </w:r>
            <w:r>
              <w:br/>
            </w:r>
            <w:r>
              <w:rPr>
                <w:rFonts w:ascii="Times New Roman"/>
                <w:b w:val="false"/>
                <w:i w:val="false"/>
                <w:color w:val="000000"/>
                <w:sz w:val="20"/>
              </w:rPr>
              <w:t xml:space="preserve">
Әуезов көшесі, 46.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14.00-ден 15.00-ге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Бозайғыр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Дамса селосы, </w:t>
            </w:r>
            <w:r>
              <w:br/>
            </w:r>
            <w:r>
              <w:rPr>
                <w:rFonts w:ascii="Times New Roman"/>
                <w:b w:val="false"/>
                <w:i w:val="false"/>
                <w:color w:val="000000"/>
                <w:sz w:val="20"/>
              </w:rPr>
              <w:t xml:space="preserve">
Мир көшесі, 12.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Жолымбет кенті, </w:t>
            </w:r>
            <w:r>
              <w:br/>
            </w:r>
            <w:r>
              <w:rPr>
                <w:rFonts w:ascii="Times New Roman"/>
                <w:b w:val="false"/>
                <w:i w:val="false"/>
                <w:color w:val="000000"/>
                <w:sz w:val="20"/>
              </w:rPr>
              <w:t xml:space="preserve">
Абай көшесі, 9. </w:t>
            </w:r>
            <w:r>
              <w:br/>
            </w:r>
            <w:r>
              <w:rPr>
                <w:rFonts w:ascii="Times New Roman"/>
                <w:b w:val="false"/>
                <w:i w:val="false"/>
                <w:color w:val="000000"/>
                <w:sz w:val="20"/>
              </w:rPr>
              <w:t xml:space="preserve">
Азаматтарды қабылдау кестесі: бейсенбі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8(71631)2-75-13,2-75-14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Бектау селосы, </w:t>
            </w:r>
            <w:r>
              <w:br/>
            </w:r>
            <w:r>
              <w:rPr>
                <w:rFonts w:ascii="Times New Roman"/>
                <w:b w:val="false"/>
                <w:i w:val="false"/>
                <w:color w:val="000000"/>
                <w:sz w:val="20"/>
              </w:rPr>
              <w:t xml:space="preserve">
Гагарин көшесі, 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Научный кенті, </w:t>
            </w:r>
            <w:r>
              <w:br/>
            </w:r>
            <w:r>
              <w:rPr>
                <w:rFonts w:ascii="Times New Roman"/>
                <w:b w:val="false"/>
                <w:i w:val="false"/>
                <w:color w:val="000000"/>
                <w:sz w:val="20"/>
              </w:rPr>
              <w:t xml:space="preserve">
Юбилейная көшесі, 10/3.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Новокубанка селосы, </w:t>
            </w:r>
            <w:r>
              <w:br/>
            </w:r>
            <w:r>
              <w:rPr>
                <w:rFonts w:ascii="Times New Roman"/>
                <w:b w:val="false"/>
                <w:i w:val="false"/>
                <w:color w:val="000000"/>
                <w:sz w:val="20"/>
              </w:rPr>
              <w:t xml:space="preserve">
Почтовая көшесі, 10.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жұма сағат 10.00-ден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8(71631)2-46-35 </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Новоселовка селосы, </w:t>
            </w:r>
            <w:r>
              <w:br/>
            </w:r>
            <w:r>
              <w:rPr>
                <w:rFonts w:ascii="Times New Roman"/>
                <w:b w:val="false"/>
                <w:i w:val="false"/>
                <w:color w:val="000000"/>
                <w:sz w:val="20"/>
              </w:rPr>
              <w:t xml:space="preserve">
Ленин көшесі, 18.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8(71631)2-55-43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Петровка селосы, </w:t>
            </w:r>
            <w:r>
              <w:br/>
            </w:r>
            <w:r>
              <w:rPr>
                <w:rFonts w:ascii="Times New Roman"/>
                <w:b w:val="false"/>
                <w:i w:val="false"/>
                <w:color w:val="000000"/>
                <w:sz w:val="20"/>
              </w:rPr>
              <w:t xml:space="preserve">
Жамбыл көшесі, 23/А.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w:t>
            </w:r>
            <w:r>
              <w:br/>
            </w:r>
            <w:r>
              <w:rPr>
                <w:rFonts w:ascii="Times New Roman"/>
                <w:b w:val="false"/>
                <w:i w:val="false"/>
                <w:color w:val="000000"/>
                <w:sz w:val="20"/>
              </w:rPr>
              <w:t xml:space="preserve">
сағат 9.00-ден 13.00-ге дейін,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8(71631)2-64-35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Пригородное селосы. </w:t>
            </w:r>
            <w:r>
              <w:br/>
            </w:r>
            <w:r>
              <w:rPr>
                <w:rFonts w:ascii="Times New Roman"/>
                <w:b w:val="false"/>
                <w:i w:val="false"/>
                <w:color w:val="000000"/>
                <w:sz w:val="20"/>
              </w:rPr>
              <w:t xml:space="preserve">
Азаматтарды қабылдау кестесі:дүйсенбі </w:t>
            </w:r>
            <w:r>
              <w:br/>
            </w:r>
            <w:r>
              <w:rPr>
                <w:rFonts w:ascii="Times New Roman"/>
                <w:b w:val="false"/>
                <w:i w:val="false"/>
                <w:color w:val="000000"/>
                <w:sz w:val="20"/>
              </w:rPr>
              <w:t xml:space="preserve">
сағат 14.00-ден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21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Раевка селосы, </w:t>
            </w:r>
            <w:r>
              <w:br/>
            </w:r>
            <w:r>
              <w:rPr>
                <w:rFonts w:ascii="Times New Roman"/>
                <w:b w:val="false"/>
                <w:i w:val="false"/>
                <w:color w:val="000000"/>
                <w:sz w:val="20"/>
              </w:rPr>
              <w:t xml:space="preserve">
Ш.Уәлиханов көшесі, 8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21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Шортанды кенті </w:t>
            </w:r>
            <w:r>
              <w:br/>
            </w:r>
            <w:r>
              <w:rPr>
                <w:rFonts w:ascii="Times New Roman"/>
                <w:b w:val="false"/>
                <w:i w:val="false"/>
                <w:color w:val="000000"/>
                <w:sz w:val="20"/>
              </w:rPr>
              <w:t xml:space="preserve">
Абылайхан көшесі, 33.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8(71631)2-20-80,2-15-42,2-27-67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Қызылағаш селосы, </w:t>
            </w:r>
            <w:r>
              <w:br/>
            </w:r>
            <w:r>
              <w:rPr>
                <w:rFonts w:ascii="Times New Roman"/>
                <w:b w:val="false"/>
                <w:i w:val="false"/>
                <w:color w:val="000000"/>
                <w:sz w:val="20"/>
              </w:rPr>
              <w:t xml:space="preserve">
Н.Көбенов көшесі, 22.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15.00-ден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8(71636)9-51-38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Атамекен ауылы, </w:t>
            </w:r>
            <w:r>
              <w:br/>
            </w:r>
            <w:r>
              <w:rPr>
                <w:rFonts w:ascii="Times New Roman"/>
                <w:b w:val="false"/>
                <w:i w:val="false"/>
                <w:color w:val="000000"/>
                <w:sz w:val="20"/>
              </w:rPr>
              <w:t xml:space="preserve">
Школьная көшесі, 26.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жұма </w:t>
            </w:r>
            <w:r>
              <w:br/>
            </w:r>
            <w:r>
              <w:rPr>
                <w:rFonts w:ascii="Times New Roman"/>
                <w:b w:val="false"/>
                <w:i w:val="false"/>
                <w:color w:val="000000"/>
                <w:sz w:val="20"/>
              </w:rPr>
              <w:t xml:space="preserve">
сағат 9.00-ден 11.00-ге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8(71636)9-61-18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Бурабай кенті, </w:t>
            </w:r>
            <w:r>
              <w:br/>
            </w:r>
            <w:r>
              <w:rPr>
                <w:rFonts w:ascii="Times New Roman"/>
                <w:b w:val="false"/>
                <w:i w:val="false"/>
                <w:color w:val="000000"/>
                <w:sz w:val="20"/>
              </w:rPr>
              <w:t xml:space="preserve">
Кенесары көшесі, 26.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8(71636)7-28-10,7-12-02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Веденовка селосы. </w:t>
            </w:r>
            <w:r>
              <w:br/>
            </w:r>
            <w:r>
              <w:rPr>
                <w:rFonts w:ascii="Times New Roman"/>
                <w:b w:val="false"/>
                <w:i w:val="false"/>
                <w:color w:val="000000"/>
                <w:sz w:val="20"/>
              </w:rPr>
              <w:t xml:space="preserve">
Октябрьская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8(71636)9-74-31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Зеленый Бор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8(71636)7-43-46,7-44-51 </w:t>
            </w:r>
          </w:p>
        </w:tc>
      </w:tr>
      <w:tr>
        <w:trPr>
          <w:trHeight w:val="19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Златополье селосы, </w:t>
            </w:r>
            <w:r>
              <w:br/>
            </w:r>
            <w:r>
              <w:rPr>
                <w:rFonts w:ascii="Times New Roman"/>
                <w:b w:val="false"/>
                <w:i w:val="false"/>
                <w:color w:val="000000"/>
                <w:sz w:val="20"/>
              </w:rPr>
              <w:t xml:space="preserve">
Центральная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8(71636)9-45-32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Қатаркөл селосы, </w:t>
            </w:r>
            <w:r>
              <w:br/>
            </w:r>
            <w:r>
              <w:rPr>
                <w:rFonts w:ascii="Times New Roman"/>
                <w:b w:val="false"/>
                <w:i w:val="false"/>
                <w:color w:val="000000"/>
                <w:sz w:val="20"/>
              </w:rPr>
              <w:t xml:space="preserve">
Ленин көшесі, 34.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8(71636)9-12-60 </w:t>
            </w:r>
          </w:p>
        </w:tc>
      </w:tr>
      <w:tr>
        <w:trPr>
          <w:trHeight w:val="20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Кенесары селосы </w:t>
            </w:r>
            <w:r>
              <w:br/>
            </w:r>
            <w:r>
              <w:rPr>
                <w:rFonts w:ascii="Times New Roman"/>
                <w:b w:val="false"/>
                <w:i w:val="false"/>
                <w:color w:val="000000"/>
                <w:sz w:val="20"/>
              </w:rPr>
              <w:t xml:space="preserve">
Мир кошесі, 145.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8(71636)9-32-33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Наурызбай батыр селосы, </w:t>
            </w:r>
            <w:r>
              <w:br/>
            </w:r>
            <w:r>
              <w:rPr>
                <w:rFonts w:ascii="Times New Roman"/>
                <w:b w:val="false"/>
                <w:i w:val="false"/>
                <w:color w:val="000000"/>
                <w:sz w:val="20"/>
              </w:rPr>
              <w:t xml:space="preserve">
Уәлиханов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8(71636)9-84-45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Ұрымқай селосы, </w:t>
            </w:r>
            <w:r>
              <w:br/>
            </w:r>
            <w:r>
              <w:rPr>
                <w:rFonts w:ascii="Times New Roman"/>
                <w:b w:val="false"/>
                <w:i w:val="false"/>
                <w:color w:val="000000"/>
                <w:sz w:val="20"/>
              </w:rPr>
              <w:t xml:space="preserve">
Ленин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8(71636)9-34-42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w:t>
            </w:r>
            <w:r>
              <w:br/>
            </w:r>
            <w:r>
              <w:rPr>
                <w:rFonts w:ascii="Times New Roman"/>
                <w:b w:val="false"/>
                <w:i w:val="false"/>
                <w:color w:val="000000"/>
                <w:sz w:val="20"/>
              </w:rPr>
              <w:t xml:space="preserve">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Успено-юрьевка селосы, </w:t>
            </w:r>
            <w:r>
              <w:br/>
            </w:r>
            <w:r>
              <w:rPr>
                <w:rFonts w:ascii="Times New Roman"/>
                <w:b w:val="false"/>
                <w:i w:val="false"/>
                <w:color w:val="000000"/>
                <w:sz w:val="20"/>
              </w:rPr>
              <w:t xml:space="preserve">
Мир көшесі, 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жұма </w:t>
            </w:r>
            <w:r>
              <w:br/>
            </w:r>
            <w:r>
              <w:rPr>
                <w:rFonts w:ascii="Times New Roman"/>
                <w:b w:val="false"/>
                <w:i w:val="false"/>
                <w:color w:val="000000"/>
                <w:sz w:val="20"/>
              </w:rPr>
              <w:t xml:space="preserve">
сағат 9.00-ден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8(71636)9-21-25 </w:t>
            </w:r>
          </w:p>
        </w:tc>
      </w:tr>
      <w:tr>
        <w:trPr>
          <w:trHeight w:val="19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Красный Яр селосы, Советская көшесі, 3. </w:t>
            </w:r>
            <w:r>
              <w:br/>
            </w:r>
            <w:r>
              <w:rPr>
                <w:rFonts w:ascii="Times New Roman"/>
                <w:b w:val="false"/>
                <w:i w:val="false"/>
                <w:color w:val="000000"/>
                <w:sz w:val="20"/>
              </w:rPr>
              <w:t xml:space="preserve">
Азаматтарды қабылдау кестесі: сейсенбі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8(7162) </w:t>
            </w:r>
            <w:r>
              <w:br/>
            </w:r>
            <w:r>
              <w:rPr>
                <w:rFonts w:ascii="Times New Roman"/>
                <w:b w:val="false"/>
                <w:i w:val="false"/>
                <w:color w:val="000000"/>
                <w:sz w:val="20"/>
              </w:rPr>
              <w:t xml:space="preserve">
40-34-7140-39-90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Станционный кенті, Первомайская көшесі, 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8(7162) </w:t>
            </w:r>
            <w:r>
              <w:br/>
            </w:r>
            <w:r>
              <w:rPr>
                <w:rFonts w:ascii="Times New Roman"/>
                <w:b w:val="false"/>
                <w:i w:val="false"/>
                <w:color w:val="000000"/>
                <w:sz w:val="20"/>
              </w:rPr>
              <w:t xml:space="preserve">
44-00-0344-01-20 </w:t>
            </w:r>
          </w:p>
        </w:tc>
      </w:tr>
      <w:tr>
        <w:trPr>
          <w:trHeight w:val="23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Ақсу кенті, </w:t>
            </w:r>
            <w:r>
              <w:br/>
            </w:r>
            <w:r>
              <w:rPr>
                <w:rFonts w:ascii="Times New Roman"/>
                <w:b w:val="false"/>
                <w:i w:val="false"/>
                <w:color w:val="000000"/>
                <w:sz w:val="20"/>
              </w:rPr>
              <w:t xml:space="preserve">
Нәбиев көшесі, 26. </w:t>
            </w:r>
            <w:r>
              <w:br/>
            </w:r>
            <w:r>
              <w:rPr>
                <w:rFonts w:ascii="Times New Roman"/>
                <w:b w:val="false"/>
                <w:i w:val="false"/>
                <w:color w:val="000000"/>
                <w:sz w:val="20"/>
              </w:rPr>
              <w:t xml:space="preserve">
Азаматтарды қабылдау кестесі: сейсенбі, жұма сағат 9.00-ден 18.00-ге дейін,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8(71645)5-80-88 </w:t>
            </w:r>
          </w:p>
        </w:tc>
      </w:tr>
      <w:tr>
        <w:trPr>
          <w:trHeight w:val="26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Бестөбе кенті, </w:t>
            </w:r>
            <w:r>
              <w:br/>
            </w:r>
            <w:r>
              <w:rPr>
                <w:rFonts w:ascii="Times New Roman"/>
                <w:b w:val="false"/>
                <w:i w:val="false"/>
                <w:color w:val="000000"/>
                <w:sz w:val="20"/>
              </w:rPr>
              <w:t xml:space="preserve">
Мир көшесі, 10.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w:t>
            </w:r>
            <w:r>
              <w:br/>
            </w:r>
            <w:r>
              <w:rPr>
                <w:rFonts w:ascii="Times New Roman"/>
                <w:b w:val="false"/>
                <w:i w:val="false"/>
                <w:color w:val="000000"/>
                <w:sz w:val="20"/>
              </w:rPr>
              <w:t xml:space="preserve">
сағат 9.00-ден 16.00-ге дейін, </w:t>
            </w:r>
            <w:r>
              <w:br/>
            </w:r>
            <w:r>
              <w:rPr>
                <w:rFonts w:ascii="Times New Roman"/>
                <w:b w:val="false"/>
                <w:i w:val="false"/>
                <w:color w:val="000000"/>
                <w:sz w:val="20"/>
              </w:rPr>
              <w:t xml:space="preserve">
үзіліс </w:t>
            </w:r>
            <w:r>
              <w:br/>
            </w:r>
            <w:r>
              <w:rPr>
                <w:rFonts w:ascii="Times New Roman"/>
                <w:b w:val="false"/>
                <w:i w:val="false"/>
                <w:color w:val="000000"/>
                <w:sz w:val="20"/>
              </w:rPr>
              <w:t xml:space="preserve">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8(71645)4-34-68 </w:t>
            </w:r>
          </w:p>
        </w:tc>
      </w:tr>
      <w:tr>
        <w:trPr>
          <w:trHeight w:val="20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Заводской кенті, </w:t>
            </w:r>
            <w:r>
              <w:br/>
            </w:r>
            <w:r>
              <w:rPr>
                <w:rFonts w:ascii="Times New Roman"/>
                <w:b w:val="false"/>
                <w:i w:val="false"/>
                <w:color w:val="000000"/>
                <w:sz w:val="20"/>
              </w:rPr>
              <w:t xml:space="preserve">
Красноармейская көшесі, 15.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8(71645)7-17-33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Қарабұлақ селосы, </w:t>
            </w:r>
            <w:r>
              <w:br/>
            </w:r>
            <w:r>
              <w:rPr>
                <w:rFonts w:ascii="Times New Roman"/>
                <w:b w:val="false"/>
                <w:i w:val="false"/>
                <w:color w:val="000000"/>
                <w:sz w:val="20"/>
              </w:rPr>
              <w:t xml:space="preserve">
Ленин көшесі, 24.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15.00-ден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8(71645)4-21-16 </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Шаңтөбе кенті, </w:t>
            </w:r>
            <w:r>
              <w:br/>
            </w:r>
            <w:r>
              <w:rPr>
                <w:rFonts w:ascii="Times New Roman"/>
                <w:b w:val="false"/>
                <w:i w:val="false"/>
                <w:color w:val="000000"/>
                <w:sz w:val="20"/>
              </w:rPr>
              <w:t xml:space="preserve">
1 мөлтекаудан, 21 үй.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w:t>
            </w:r>
            <w:r>
              <w:br/>
            </w:r>
            <w:r>
              <w:rPr>
                <w:rFonts w:ascii="Times New Roman"/>
                <w:b w:val="false"/>
                <w:i w:val="false"/>
                <w:color w:val="000000"/>
                <w:sz w:val="20"/>
              </w:rPr>
              <w:t xml:space="preserve">
сағат 16.00-ден 18.00-ге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8(71645)5-12-62 </w:t>
            </w:r>
          </w:p>
        </w:tc>
      </w:tr>
    </w:tbl>
    <w:bookmarkStart w:name="z31" w:id="14"/>
    <w:p>
      <w:pPr>
        <w:spacing w:after="0"/>
        <w:ind w:left="0"/>
        <w:jc w:val="left"/>
      </w:pPr>
      <w:r>
        <w:rPr>
          <w:rFonts w:ascii="Times New Roman"/>
          <w:b/>
          <w:i w:val="false"/>
          <w:color w:val="000000"/>
        </w:rPr>
        <w:t xml:space="preserve"> 
      Ақмола облысының аудандары, Көкшетау және Степногорск қалалары әкім аппараттарының байланыс деректері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15"/>
        <w:gridCol w:w="1498"/>
        <w:gridCol w:w="3756"/>
        <w:gridCol w:w="6399"/>
      </w:tblGrid>
      <w:tr>
        <w:trPr>
          <w:trHeight w:val="16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аппаратта-рының атаулары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Электрон-дықмекен-жайы,веб-сайт </w:t>
            </w:r>
          </w:p>
        </w:tc>
      </w:tr>
      <w:tr>
        <w:trPr>
          <w:trHeight w:val="19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Нұрмағамбетов көшесі </w:t>
            </w:r>
            <w:r>
              <w:rPr>
                <w:rFonts w:ascii="Times New Roman"/>
                <w:b w:val="false"/>
                <w:i/>
                <w:color w:val="000000"/>
                <w:sz w:val="20"/>
              </w:rPr>
              <w:t xml:space="preserve">, </w:t>
            </w:r>
            <w:r>
              <w:rPr>
                <w:rFonts w:ascii="Times New Roman"/>
                <w:b w:val="false"/>
                <w:i w:val="false"/>
                <w:color w:val="000000"/>
                <w:sz w:val="20"/>
              </w:rPr>
              <w:t xml:space="preserve">10. Азаматтарды қабылдау кестесі: </w:t>
            </w:r>
            <w:r>
              <w:br/>
            </w:r>
            <w:r>
              <w:rPr>
                <w:rFonts w:ascii="Times New Roman"/>
                <w:b w:val="false"/>
                <w:i w:val="false"/>
                <w:color w:val="000000"/>
                <w:sz w:val="20"/>
              </w:rPr>
              <w:t xml:space="preserve">
әр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8(71638)2-27-67,2-02-82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akim.akkol@rambler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ru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Аршалы кенті, </w:t>
            </w:r>
            <w:r>
              <w:br/>
            </w:r>
            <w:r>
              <w:rPr>
                <w:rFonts w:ascii="Times New Roman"/>
                <w:b w:val="false"/>
                <w:i w:val="false"/>
                <w:color w:val="000000"/>
                <w:sz w:val="20"/>
              </w:rPr>
              <w:t xml:space="preserve">
Тәшенов көшесі, 47.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8(71644)2-11-68,2-10-36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 </w:t>
            </w:r>
            <w:r>
              <w:br/>
            </w:r>
            <w:r>
              <w:rPr>
                <w:rFonts w:ascii="Times New Roman"/>
                <w:b w:val="false"/>
                <w:i w:val="false"/>
                <w:color w:val="000000"/>
                <w:sz w:val="20"/>
              </w:rPr>
              <w:t xml:space="preserve">
arshaly_org83@mail.ru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w:t>
            </w:r>
            <w:r>
              <w:br/>
            </w:r>
            <w:r>
              <w:rPr>
                <w:rFonts w:ascii="Times New Roman"/>
                <w:b w:val="false"/>
                <w:i w:val="false"/>
                <w:color w:val="000000"/>
                <w:sz w:val="20"/>
              </w:rPr>
              <w:t xml:space="preserve">
Әл-Фараби көшесі, 50.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8(71641)2-21-33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Otdel_kadrov_astr@mail.kz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w:t>
            </w:r>
            <w:r>
              <w:br/>
            </w:r>
            <w:r>
              <w:rPr>
                <w:rFonts w:ascii="Times New Roman"/>
                <w:b w:val="false"/>
                <w:i w:val="false"/>
                <w:color w:val="000000"/>
                <w:sz w:val="20"/>
              </w:rPr>
              <w:t xml:space="preserve">
Атбасар қаласы, </w:t>
            </w:r>
            <w:r>
              <w:br/>
            </w:r>
            <w:r>
              <w:rPr>
                <w:rFonts w:ascii="Times New Roman"/>
                <w:b w:val="false"/>
                <w:i w:val="false"/>
                <w:color w:val="000000"/>
                <w:sz w:val="20"/>
              </w:rPr>
              <w:t xml:space="preserve">
Уәлиханов көшесі, 9. Азаматтарды қабылдау кестесі: </w:t>
            </w:r>
            <w:r>
              <w:br/>
            </w:r>
            <w:r>
              <w:rPr>
                <w:rFonts w:ascii="Times New Roman"/>
                <w:b w:val="false"/>
                <w:i w:val="false"/>
                <w:color w:val="000000"/>
                <w:sz w:val="20"/>
              </w:rPr>
              <w:t xml:space="preserve">
айдың бірінші және үшінші сәрсенбісі сағат 10.00-ден 13.00-ге дейін, жұма </w:t>
            </w:r>
            <w:r>
              <w:br/>
            </w:r>
            <w:r>
              <w:rPr>
                <w:rFonts w:ascii="Times New Roman"/>
                <w:b w:val="false"/>
                <w:i w:val="false"/>
                <w:color w:val="000000"/>
                <w:sz w:val="20"/>
              </w:rPr>
              <w:t xml:space="preserve">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8(71643)2-43-01,2-43-02,2-43-03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inf_atbasar2008@mail.ru, </w:t>
            </w:r>
            <w:r>
              <w:br/>
            </w:r>
            <w:r>
              <w:rPr>
                <w:rFonts w:ascii="Times New Roman"/>
                <w:b w:val="false"/>
                <w:i w:val="false"/>
                <w:color w:val="000000"/>
                <w:sz w:val="20"/>
              </w:rPr>
              <w:t xml:space="preserve">
www.atbasar.online.kz </w:t>
            </w:r>
          </w:p>
        </w:tc>
      </w:tr>
      <w:tr>
        <w:trPr>
          <w:trHeight w:val="19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Макинск қаласы, </w:t>
            </w:r>
            <w:r>
              <w:br/>
            </w:r>
            <w:r>
              <w:rPr>
                <w:rFonts w:ascii="Times New Roman"/>
                <w:b w:val="false"/>
                <w:i w:val="false"/>
                <w:color w:val="000000"/>
                <w:sz w:val="20"/>
              </w:rPr>
              <w:t xml:space="preserve">
Некрасов көшесі, 19.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8(71646)2-12-92,2-11-44,  2-23-44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8(71642)2-11-33,2-11-53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Степняк қаласы, </w:t>
            </w:r>
            <w:r>
              <w:br/>
            </w:r>
            <w:r>
              <w:rPr>
                <w:rFonts w:ascii="Times New Roman"/>
                <w:b w:val="false"/>
                <w:i w:val="false"/>
                <w:color w:val="000000"/>
                <w:sz w:val="20"/>
              </w:rPr>
              <w:t xml:space="preserve">
Ленин көшесі, 111.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8(71639)2-11-41,2-15-41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Enbek21@rambler.ru </w:t>
            </w:r>
          </w:p>
        </w:tc>
      </w:tr>
      <w:tr>
        <w:trPr>
          <w:trHeight w:val="18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А.Құнанбаев көшесі,121.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8(71633)2-21-82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orgotd_erem@mail.kz </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Есіл қаласы,Д.Қонаев көшесі, 6.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10.00-ден 18.00-ге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8(71647)2-14-74,2-15-65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 </w:t>
            </w:r>
            <w:r>
              <w:br/>
            </w:r>
            <w:r>
              <w:rPr>
                <w:rFonts w:ascii="Times New Roman"/>
                <w:b w:val="false"/>
                <w:i w:val="false"/>
                <w:color w:val="000000"/>
                <w:sz w:val="20"/>
              </w:rPr>
              <w:t xml:space="preserve">
esil_org@mail.kz, </w:t>
            </w:r>
            <w:r>
              <w:br/>
            </w:r>
            <w:r>
              <w:rPr>
                <w:rFonts w:ascii="Times New Roman"/>
                <w:b w:val="false"/>
                <w:i w:val="false"/>
                <w:color w:val="000000"/>
                <w:sz w:val="20"/>
              </w:rPr>
              <w:t xml:space="preserve">
www.acmol.kz </w:t>
            </w:r>
          </w:p>
        </w:tc>
      </w:tr>
      <w:tr>
        <w:trPr>
          <w:trHeight w:val="18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w:t>
            </w:r>
            <w:r>
              <w:br/>
            </w:r>
            <w:r>
              <w:rPr>
                <w:rFonts w:ascii="Times New Roman"/>
                <w:b w:val="false"/>
                <w:i w:val="false"/>
                <w:color w:val="000000"/>
                <w:sz w:val="20"/>
              </w:rPr>
              <w:t xml:space="preserve">
Азаматтарды қабылдау кестесі: сәрсенбі </w:t>
            </w:r>
            <w:r>
              <w:br/>
            </w:r>
            <w:r>
              <w:rPr>
                <w:rFonts w:ascii="Times New Roman"/>
                <w:b w:val="false"/>
                <w:i w:val="false"/>
                <w:color w:val="000000"/>
                <w:sz w:val="20"/>
              </w:rPr>
              <w:t xml:space="preserve">
сағат 11.30-ден 13.30-ге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8(71635)2-11-00,  2-14-61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jaksakimat@mail.ru </w:t>
            </w:r>
            <w:r>
              <w:rPr>
                <w:rFonts w:ascii="Times New Roman"/>
                <w:b w:val="false"/>
                <w:i w:val="false"/>
                <w:color w:val="000000"/>
                <w:sz w:val="20"/>
              </w:rPr>
              <w:t xml:space="preserve">, www.zhaksy.kz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Державинск қаласы, </w:t>
            </w:r>
            <w:r>
              <w:br/>
            </w:r>
            <w:r>
              <w:rPr>
                <w:rFonts w:ascii="Times New Roman"/>
                <w:b w:val="false"/>
                <w:i w:val="false"/>
                <w:color w:val="000000"/>
                <w:sz w:val="20"/>
              </w:rPr>
              <w:t xml:space="preserve">
Ленин көшесі, 34.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8(71648)9-15-00,9-10-01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akm-jarkain@bk.ru </w:t>
            </w:r>
          </w:p>
        </w:tc>
      </w:tr>
      <w:tr>
        <w:trPr>
          <w:trHeight w:val="17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Зеренді селосы, </w:t>
            </w:r>
            <w:r>
              <w:br/>
            </w:r>
            <w:r>
              <w:rPr>
                <w:rFonts w:ascii="Times New Roman"/>
                <w:b w:val="false"/>
                <w:i w:val="false"/>
                <w:color w:val="000000"/>
                <w:sz w:val="20"/>
              </w:rPr>
              <w:t xml:space="preserve">
Мир көшесі, 67. </w:t>
            </w:r>
            <w:r>
              <w:br/>
            </w:r>
            <w:r>
              <w:rPr>
                <w:rFonts w:ascii="Times New Roman"/>
                <w:b w:val="false"/>
                <w:i w:val="false"/>
                <w:color w:val="000000"/>
                <w:sz w:val="20"/>
              </w:rPr>
              <w:t xml:space="preserve">
Азаматтарды қабылдау кестесі: дүйсенбі </w:t>
            </w:r>
            <w:r>
              <w:br/>
            </w:r>
            <w:r>
              <w:rPr>
                <w:rFonts w:ascii="Times New Roman"/>
                <w:b w:val="false"/>
                <w:i w:val="false"/>
                <w:color w:val="000000"/>
                <w:sz w:val="20"/>
              </w:rPr>
              <w:t xml:space="preserve">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8(71632)2-12-70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 </w:t>
            </w:r>
            <w:r>
              <w:br/>
            </w:r>
            <w:r>
              <w:rPr>
                <w:rFonts w:ascii="Times New Roman"/>
                <w:b w:val="false"/>
                <w:i w:val="false"/>
                <w:color w:val="000000"/>
                <w:sz w:val="20"/>
              </w:rPr>
              <w:t xml:space="preserve">
online.kz, </w:t>
            </w:r>
            <w:r>
              <w:br/>
            </w:r>
            <w:r>
              <w:rPr>
                <w:rFonts w:ascii="Times New Roman"/>
                <w:b w:val="false"/>
                <w:i w:val="false"/>
                <w:color w:val="000000"/>
                <w:sz w:val="20"/>
              </w:rPr>
              <w:t xml:space="preserve">
akimat_zer@mail.ru </w:t>
            </w:r>
          </w:p>
        </w:tc>
      </w:tr>
      <w:tr>
        <w:trPr>
          <w:trHeight w:val="18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Қорғалжын селосы, </w:t>
            </w:r>
            <w:r>
              <w:br/>
            </w:r>
            <w:r>
              <w:rPr>
                <w:rFonts w:ascii="Times New Roman"/>
                <w:b w:val="false"/>
                <w:i w:val="false"/>
                <w:color w:val="000000"/>
                <w:sz w:val="20"/>
              </w:rPr>
              <w:t xml:space="preserve">
Болғанбаев көшесі </w:t>
            </w:r>
            <w:r>
              <w:rPr>
                <w:rFonts w:ascii="Times New Roman"/>
                <w:b w:val="false"/>
                <w:i/>
                <w:color w:val="000000"/>
                <w:sz w:val="20"/>
              </w:rPr>
              <w:t xml:space="preserve">, </w:t>
            </w:r>
            <w:r>
              <w:rPr>
                <w:rFonts w:ascii="Times New Roman"/>
                <w:b w:val="false"/>
                <w:i w:val="false"/>
                <w:color w:val="000000"/>
                <w:sz w:val="20"/>
              </w:rPr>
              <w:t xml:space="preserve">9. Азаматтарды қабылдау кестесі: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8(71637)2-11-05,2-13-66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w:t>
            </w:r>
            <w:r>
              <w:br/>
            </w:r>
            <w:r>
              <w:rPr>
                <w:rFonts w:ascii="Times New Roman"/>
                <w:b w:val="false"/>
                <w:i w:val="false"/>
                <w:color w:val="000000"/>
                <w:sz w:val="20"/>
              </w:rPr>
              <w:t xml:space="preserve">
Абылайхан көшесі, 117.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8(71640)9-17-42,9-12-80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sand_akimat@mail.kz,sandakimat@mail.ru,sand.akmol.kz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Ақмол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8(71651)3-11-02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Шортанды кенті, </w:t>
            </w:r>
            <w:r>
              <w:br/>
            </w:r>
            <w:r>
              <w:rPr>
                <w:rFonts w:ascii="Times New Roman"/>
                <w:b w:val="false"/>
                <w:i w:val="false"/>
                <w:color w:val="000000"/>
                <w:sz w:val="20"/>
              </w:rPr>
              <w:t xml:space="preserve">
Абылайхан көшесі, 20.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8(71631)2-12-13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Щучье қаласы, </w:t>
            </w:r>
            <w:r>
              <w:br/>
            </w:r>
            <w:r>
              <w:rPr>
                <w:rFonts w:ascii="Times New Roman"/>
                <w:b w:val="false"/>
                <w:i w:val="false"/>
                <w:color w:val="000000"/>
                <w:sz w:val="20"/>
              </w:rPr>
              <w:t xml:space="preserve">
Абылайхан көшесі, 32.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8(71636)4-33-54,4-26-77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raiakm@ </w:t>
            </w:r>
            <w:r>
              <w:br/>
            </w:r>
            <w:r>
              <w:rPr>
                <w:rFonts w:ascii="Times New Roman"/>
                <w:b w:val="false"/>
                <w:i w:val="false"/>
                <w:color w:val="000000"/>
                <w:sz w:val="20"/>
              </w:rPr>
              <w:t>
</w:t>
            </w:r>
            <w:r>
              <w:rPr>
                <w:rFonts w:ascii="Times New Roman"/>
                <w:b w:val="false"/>
                <w:i w:val="false"/>
                <w:color w:val="000000"/>
                <w:sz w:val="20"/>
                <w:u w:val="single"/>
              </w:rPr>
              <w:t xml:space="preserve">mail.kz </w:t>
            </w:r>
            <w:r>
              <w:rPr>
                <w:rFonts w:ascii="Times New Roman"/>
                <w:b w:val="false"/>
                <w:i w:val="false"/>
                <w:color w:val="000000"/>
                <w:sz w:val="20"/>
              </w:rPr>
              <w:t xml:space="preserve">, </w:t>
            </w:r>
            <w:r>
              <w:br/>
            </w:r>
            <w:r>
              <w:rPr>
                <w:rFonts w:ascii="Times New Roman"/>
                <w:b w:val="false"/>
                <w:i w:val="false"/>
                <w:color w:val="000000"/>
                <w:sz w:val="20"/>
              </w:rPr>
              <w:t xml:space="preserve">
lieve@ </w:t>
            </w:r>
            <w:r>
              <w:br/>
            </w:r>
            <w:r>
              <w:rPr>
                <w:rFonts w:ascii="Times New Roman"/>
                <w:b w:val="false"/>
                <w:i w:val="false"/>
                <w:color w:val="000000"/>
                <w:sz w:val="20"/>
              </w:rPr>
              <w:t xml:space="preserve">
kokshetau.online.kz </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Әуезов көшесі, 141.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айдың бірінші сәрсенбісі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8(7162)25-28-45,25-56-40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Akimat_Kokshetau@mail.ru, </w:t>
            </w:r>
            <w:r>
              <w:br/>
            </w:r>
            <w:r>
              <w:rPr>
                <w:rFonts w:ascii="Times New Roman"/>
                <w:b w:val="false"/>
                <w:i w:val="false"/>
                <w:color w:val="000000"/>
                <w:sz w:val="20"/>
              </w:rPr>
              <w:t xml:space="preserve">
www.kokshe.akmol.kz </w:t>
            </w:r>
          </w:p>
        </w:tc>
      </w:tr>
      <w:tr>
        <w:trPr>
          <w:trHeight w:val="16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4 мөлтекаудан,1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Азаматтарды қабылдау кестесі:сәрсенбі </w:t>
            </w:r>
            <w:r>
              <w:br/>
            </w:r>
            <w:r>
              <w:rPr>
                <w:rFonts w:ascii="Times New Roman"/>
                <w:b w:val="false"/>
                <w:i w:val="false"/>
                <w:color w:val="000000"/>
                <w:sz w:val="20"/>
              </w:rPr>
              <w:t xml:space="preserve">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8(71645)6-14-25,6-20-61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bookmarkStart w:name="z32" w:id="15"/>
    <w:p>
      <w:pPr>
        <w:spacing w:after="0"/>
        <w:ind w:left="0"/>
        <w:jc w:val="both"/>
      </w:pPr>
      <w:r>
        <w:rPr>
          <w:rFonts w:ascii="Times New Roman"/>
          <w:b w:val="false"/>
          <w:i w:val="false"/>
          <w:color w:val="000000"/>
          <w:sz w:val="28"/>
        </w:rPr>
        <w:t xml:space="preserve">" 
Қосалқы шаруашылығының бар екендігі </w:t>
      </w:r>
      <w:r>
        <w:br/>
      </w:r>
      <w:r>
        <w:rPr>
          <w:rFonts w:ascii="Times New Roman"/>
          <w:b w:val="false"/>
          <w:i w:val="false"/>
          <w:color w:val="000000"/>
          <w:sz w:val="28"/>
        </w:rPr>
        <w:t xml:space="preserve">
туралы анықтама беру" мемлекеттік </w:t>
      </w:r>
      <w:r>
        <w:br/>
      </w:r>
      <w:r>
        <w:rPr>
          <w:rFonts w:ascii="Times New Roman"/>
          <w:b w:val="false"/>
          <w:i w:val="false"/>
          <w:color w:val="000000"/>
          <w:sz w:val="28"/>
        </w:rPr>
        <w:t xml:space="preserve">
қызметін көрсету стандартын бекіту </w:t>
      </w:r>
      <w:r>
        <w:br/>
      </w:r>
      <w:r>
        <w:rPr>
          <w:rFonts w:ascii="Times New Roman"/>
          <w:b w:val="false"/>
          <w:i w:val="false"/>
          <w:color w:val="000000"/>
          <w:sz w:val="28"/>
        </w:rPr>
        <w:t xml:space="preserve">
туралы 2-қосымша        </w:t>
      </w:r>
    </w:p>
    <w:bookmarkEnd w:id="15"/>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573"/>
        <w:gridCol w:w="2173"/>
        <w:gridCol w:w="868"/>
        <w:gridCol w:w="2893"/>
      </w:tblGrid>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 мәні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 беру </w:t>
            </w:r>
            <w:r>
              <w:br/>
            </w:r>
            <w:r>
              <w:rPr>
                <w:rFonts w:ascii="Times New Roman"/>
                <w:b w:val="false"/>
                <w:i w:val="false"/>
                <w:color w:val="000000"/>
                <w:sz w:val="20"/>
              </w:rPr>
              <w:t xml:space="preserve">
жылындағы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Мерзімділігі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кезекте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2.1.қызметті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99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r>
      <w:tr>
        <w:trPr>
          <w:trHeight w:val="30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22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93,7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8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78,4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84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4.4.шағымдану мерзіміне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