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41b6" w14:textId="4724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2008 жылғы 30 шілдедегі N А-7/1075 қаулысы. Ақмола облысы Көкшетау қаласының әділет басқармасында 2008 жылғы 8 тамызда N 1-1-86 тіркелді. Күші жойылды - Ақмола облысы Көкшетау қаласы әкімдігінің 2009 жылғы 8 қаңтардағы № А-1/6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Көкшетау қаласы әкімдігінің 2009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А-1/6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 мемлекеттік жергілікті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бабының 13 тарауының негізінде Қазақстан Республикасының 2008 жылғы 4 маусымдағы "Қазақстан Республикасының кейбір заңнамалық актілеріне 2008 жылға арналған республикалық бюджетті нақтылау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бабының 2 тарауының 3 тармақшасына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 әкімдігінің кейбір қаулыларына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(2008 жылы 21 ақпанда N 9 "Көкшетау" және N 9 "Степной маяк" газеттерінде жарияланған Көкшетау қаласының әділет басқармасында </w:t>
      </w:r>
      <w:r>
        <w:rPr>
          <w:rFonts w:ascii="Times New Roman"/>
          <w:b w:val="false"/>
          <w:i w:val="false"/>
          <w:color w:val="000000"/>
          <w:sz w:val="28"/>
        </w:rPr>
        <w:t>N 1-1-77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 Көкшетау қаласы әкімдігінің 2008 жылғы 14 ақпандағы N А-2/289 "Көкшетау қаласы әкімдігінің 2008 жылғы 11 қаңтардағы N А-1/19 "2008 жылы Көкшетау қаласында ақылы қоғамдық жұмыстарды ұйымдастыру туралы" қаулысына өзгерістер енгізу туралы", 2008 жылы 3 сәуірде N 15 "Көкшетау" және N 15 "Степной маяк" газеттерінде жарияланған Көкшетау қаласының әділет басқармасында </w:t>
      </w:r>
      <w:r>
        <w:rPr>
          <w:rFonts w:ascii="Times New Roman"/>
          <w:b w:val="false"/>
          <w:i w:val="false"/>
          <w:color w:val="000000"/>
          <w:sz w:val="28"/>
        </w:rPr>
        <w:t>N 1-1-79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 Көкшетау қаласы әкімдігінің 2008 жылғы 5 наурыздағы N А-3/418 "Көкшетау қаласы әкімдігінің кейбір қаулыларына өзгерістер мен толықтырулар енгізу туралы" қаулыларымен өзгерістер енгізілген 2008 жылы 31 қаңтарда N 5 "Көкшетау" және N 5 "Степной маяк" газеттерінде жарияланған Көкшетау қаласының әділет басқармасында </w:t>
      </w:r>
      <w:r>
        <w:rPr>
          <w:rFonts w:ascii="Times New Roman"/>
          <w:b w:val="false"/>
          <w:i w:val="false"/>
          <w:color w:val="000000"/>
          <w:sz w:val="28"/>
        </w:rPr>
        <w:t>N 1-1-73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  Көкшетау қаласы әкімдігінің 2008 жылғы 11 қаңтардағы  N А-1/19 "2008 жылы Көкшетау қаласында ақылы қоғамдық жұмыстарды ұйымдастыру туралы" 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тараудағы "сол кезден" сөздері "күннен" сөздерімен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 әкімдігінің 2008 жылғы 11 қаңтардағы N А-1/19 "2008 жылы Көкшетау қаласында ақылы қоғамдық жұмыстарды ұйымдастыру туралы" қаулысының қосымшасындағы "10515" саны "12025" 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(2008 жылы 3 сәуірде N 15 "Көкшетау" және N 15 "Степной маяк" газеттерінде жарияланған Көкшетау қаласының әділет басқармасында </w:t>
      </w:r>
      <w:r>
        <w:rPr>
          <w:rFonts w:ascii="Times New Roman"/>
          <w:b w:val="false"/>
          <w:i w:val="false"/>
          <w:color w:val="000000"/>
          <w:sz w:val="28"/>
        </w:rPr>
        <w:t>N 1-1-79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 Көкшетау қаласы әкімдігінің 2008 жылғы 5 наурыздағы N А-3/418 "Көкшетау қаласы әкімдігінің кейбір қаулыларына өзгерістер мен толықтырулар енгізу туралы" қаулысымен өзгерістер енгізілген 2008 жылы 31 қаңтарда N 5 "Көкшетау" және N 5 "Степной маяк" газеттерінде жарияланған Көкшетау қаласының әділет басқармасында </w:t>
      </w:r>
      <w:r>
        <w:rPr>
          <w:rFonts w:ascii="Times New Roman"/>
          <w:b w:val="false"/>
          <w:i w:val="false"/>
          <w:color w:val="000000"/>
          <w:sz w:val="28"/>
        </w:rPr>
        <w:t>N 1-1-75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Көкшетау қаласы әкімдігінің 2008 жылғы 11 қаңтардағы N А-1/18 "Нысаналы топтардың жұмыссыздарын жұмысқа орналастыру үшін әлеуметтік жұмыс орындарын ұйымдастыру туралы" 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тараудағы "сол кезден" сөзі "күннен" сөзімен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Көкшетау қаласы әділет басқармасында 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іс-әрекеті 2008 жылдың 1 шілдесінен бастап туындаған құқық қатынастарына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қала әкімінің орынбасары А.Е. Мысырәлімоваға жүктелсін.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