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cadb3" w14:textId="facad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үсті көздеріндегі су ресурстарын пайдаланғаны үшін төлемақы ставкілерінің мөлшерін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облыстық мәслихатының 2008 жылғы 26 наурыздағы N 52 шешімі. Ақтөбе облысының Әділет департаментінде 2008 жылдың 04 сәуірде N 3240 тіркелді. Күші жойылды - Ақтөбе облыстық мәслихатының 2009 жылғы 21 желтоқсандағы № 235 шешімімен</w:t>
      </w:r>
    </w:p>
    <w:p>
      <w:pPr>
        <w:spacing w:after="0"/>
        <w:ind w:left="0"/>
        <w:jc w:val="both"/>
      </w:pPr>
      <w:r>
        <w:rPr>
          <w:rFonts w:ascii="Times New Roman"/>
          <w:b w:val="false"/>
          <w:i w:val="false"/>
          <w:color w:val="000000"/>
          <w:sz w:val="28"/>
        </w:rPr>
        <w:t>      </w:t>
      </w:r>
      <w:r>
        <w:rPr>
          <w:rFonts w:ascii="Times New Roman"/>
          <w:b w:val="false"/>
          <w:i/>
          <w:color w:val="800000"/>
          <w:sz w:val="28"/>
        </w:rPr>
        <w:t xml:space="preserve">Ескерту. Күші жойылды - Ақтөбе облыстық мәслихатының 2009.12.21 № 235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Республикасының Су Кодексінің </w:t>
      </w:r>
      <w:r>
        <w:rPr>
          <w:rFonts w:ascii="Times New Roman"/>
          <w:b w:val="false"/>
          <w:i w:val="false"/>
          <w:color w:val="000000"/>
          <w:sz w:val="28"/>
        </w:rPr>
        <w:t>38 бабының</w:t>
      </w:r>
      <w:r>
        <w:rPr>
          <w:rFonts w:ascii="Times New Roman"/>
          <w:b w:val="false"/>
          <w:i w:val="false"/>
          <w:color w:val="000000"/>
          <w:sz w:val="28"/>
        </w:rPr>
        <w:t xml:space="preserve"> 5) тармақшасына және Қазақстан Республикасының "Салық және бюджетке төленетін басқа да төлемдер туралы" Кодексінің (Салық кодексі) </w:t>
      </w:r>
      <w:r>
        <w:rPr>
          <w:rFonts w:ascii="Times New Roman"/>
          <w:b w:val="false"/>
          <w:i w:val="false"/>
          <w:color w:val="000000"/>
          <w:sz w:val="28"/>
        </w:rPr>
        <w:t>454  бабының</w:t>
      </w:r>
      <w:r>
        <w:rPr>
          <w:rFonts w:ascii="Times New Roman"/>
          <w:b w:val="false"/>
          <w:i w:val="false"/>
          <w:color w:val="000000"/>
          <w:sz w:val="28"/>
        </w:rPr>
        <w:t xml:space="preserve"> 1 тармағына сәйкес </w:t>
      </w:r>
      <w:r>
        <w:rPr>
          <w:rFonts w:ascii="Times New Roman"/>
          <w:b/>
          <w:i w:val="false"/>
          <w:color w:val="000000"/>
          <w:sz w:val="28"/>
        </w:rPr>
        <w:t xml:space="preserve">облыстық мәслихат ШЕШІМ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Қосымшаға сәйкес жер үсті көздеріндегі су ресурстарын пайдаланғаны үшін төлемақы ставкілерінің мөлшері бекітілсін.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"Ақтөбе облысының табиғи ресурстар және табиғатты пайдалануды реттеу департаменті" ММ, аудандар және Ақтөбе қаласының әкімдері жер үсті көздеріндегі су ресурстарын пайдаланғаны үшін" төлемақы   ставкілерінің мөлшерін төлеушілерге жеткізсін және бұрын қабылданған нормативті құқықтық актілер осы шешімге сәйкестендірілсін.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Облыстық мәслихаттың Ақтөбе облысының әділет департаментінде 2007 жылғы 19 сәуір N 3203 тіркелген»"Жер үсті көздеріндегі су ресурстарын пайдаланғаны үшін төлемақы ставкілерінің мөлшерін бекіту туралы" 2007 жылғы 4 сәуірдегі N 343 шешімінің күші жойылды деп танылсын.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шешім ресми жарияланған күнінен бастап он күнтізбелік күн өткен соң қолданысқа енгізіледі. </w:t>
      </w:r>
    </w:p>
    <w:p>
      <w:pPr>
        <w:spacing w:after="0"/>
        <w:ind w:left="0"/>
        <w:jc w:val="both"/>
      </w:pPr>
      <w:r>
        <w:rPr>
          <w:rFonts w:ascii="Times New Roman"/>
          <w:b w:val="false"/>
          <w:i/>
          <w:color w:val="000000"/>
          <w:sz w:val="28"/>
        </w:rPr>
        <w:t xml:space="preserve">       Облыстық мәслихаттың       Облыстық  </w:t>
      </w:r>
      <w:r>
        <w:br/>
      </w:r>
      <w:r>
        <w:rPr>
          <w:rFonts w:ascii="Times New Roman"/>
          <w:b w:val="false"/>
          <w:i w:val="false"/>
          <w:color w:val="000000"/>
          <w:sz w:val="28"/>
        </w:rPr>
        <w:t>
</w:t>
      </w:r>
      <w:r>
        <w:rPr>
          <w:rFonts w:ascii="Times New Roman"/>
          <w:b w:val="false"/>
          <w:i/>
          <w:color w:val="000000"/>
          <w:sz w:val="28"/>
        </w:rPr>
        <w:t xml:space="preserve">      сессия төрағасы            мәслихаттың хатшысы </w:t>
      </w:r>
      <w:r>
        <w:br/>
      </w:r>
      <w:r>
        <w:rPr>
          <w:rFonts w:ascii="Times New Roman"/>
          <w:b w:val="false"/>
          <w:i w:val="false"/>
          <w:color w:val="000000"/>
          <w:sz w:val="28"/>
        </w:rPr>
        <w:t>
</w:t>
      </w:r>
      <w:r>
        <w:rPr>
          <w:rFonts w:ascii="Times New Roman"/>
          <w:b w:val="false"/>
          <w:i/>
          <w:color w:val="000000"/>
          <w:sz w:val="28"/>
        </w:rPr>
        <w:t xml:space="preserve">      К.ЖҰМАБАЕВ                 А.ЕСІРКЕПОВ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Облыстық мәслихаттың  </w:t>
      </w:r>
      <w:r>
        <w:br/>
      </w:r>
      <w:r>
        <w:rPr>
          <w:rFonts w:ascii="Times New Roman"/>
          <w:b w:val="false"/>
          <w:i w:val="false"/>
          <w:color w:val="000000"/>
          <w:sz w:val="28"/>
        </w:rPr>
        <w:t xml:space="preserve">
2008 жылғы 26 наурыздағы </w:t>
      </w:r>
      <w:r>
        <w:br/>
      </w:r>
      <w:r>
        <w:rPr>
          <w:rFonts w:ascii="Times New Roman"/>
          <w:b w:val="false"/>
          <w:i w:val="false"/>
          <w:color w:val="000000"/>
          <w:sz w:val="28"/>
        </w:rPr>
        <w:t xml:space="preserve">
N 52 шешіміне    </w:t>
      </w:r>
      <w:r>
        <w:br/>
      </w:r>
      <w:r>
        <w:rPr>
          <w:rFonts w:ascii="Times New Roman"/>
          <w:b w:val="false"/>
          <w:i w:val="false"/>
          <w:color w:val="000000"/>
          <w:sz w:val="28"/>
        </w:rPr>
        <w:t xml:space="preserve">
Қосымша       </w:t>
      </w:r>
    </w:p>
    <w:p>
      <w:pPr>
        <w:spacing w:after="0"/>
        <w:ind w:left="0"/>
        <w:jc w:val="both"/>
      </w:pPr>
      <w:r>
        <w:rPr>
          <w:rFonts w:ascii="Times New Roman"/>
          <w:b/>
          <w:i w:val="false"/>
          <w:color w:val="000080"/>
          <w:sz w:val="28"/>
        </w:rPr>
        <w:t xml:space="preserve">Жер үсті көздеріндегі су ресурстарын пайдаланғаны </w:t>
      </w:r>
      <w:r>
        <w:br/>
      </w:r>
      <w:r>
        <w:rPr>
          <w:rFonts w:ascii="Times New Roman"/>
          <w:b w:val="false"/>
          <w:i w:val="false"/>
          <w:color w:val="000000"/>
          <w:sz w:val="28"/>
        </w:rPr>
        <w:t>
</w:t>
      </w:r>
      <w:r>
        <w:rPr>
          <w:rFonts w:ascii="Times New Roman"/>
          <w:b/>
          <w:i w:val="false"/>
          <w:color w:val="000080"/>
          <w:sz w:val="28"/>
        </w:rPr>
        <w:t xml:space="preserve"> үшін төлемақы ставкілерінің </w:t>
      </w:r>
      <w:r>
        <w:br/>
      </w:r>
      <w:r>
        <w:rPr>
          <w:rFonts w:ascii="Times New Roman"/>
          <w:b w:val="false"/>
          <w:i w:val="false"/>
          <w:color w:val="000000"/>
          <w:sz w:val="28"/>
        </w:rPr>
        <w:t>
</w:t>
      </w:r>
      <w:r>
        <w:rPr>
          <w:rFonts w:ascii="Times New Roman"/>
          <w:b/>
          <w:i w:val="false"/>
          <w:color w:val="000080"/>
          <w:sz w:val="28"/>
        </w:rPr>
        <w:t xml:space="preserve">МӨЛШЕРІ </w:t>
      </w:r>
    </w:p>
    <w:p>
      <w:pPr>
        <w:spacing w:after="0"/>
        <w:ind w:left="0"/>
        <w:jc w:val="both"/>
      </w:pPr>
      <w:r>
        <w:rPr>
          <w:rFonts w:ascii="Times New Roman"/>
          <w:b/>
          <w:i w:val="false"/>
          <w:color w:val="000080"/>
          <w:sz w:val="28"/>
        </w:rPr>
        <w:t xml:space="preserve">Ойыл, Сағыз, Ембі, Елек, Қарғалы, Орал өзендерінің бассейні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6573"/>
        <w:gridCol w:w="2413"/>
        <w:gridCol w:w="2253"/>
      </w:tblGrid>
      <w:tr>
        <w:trPr/>
        <w:tc>
          <w:tcPr>
            <w:tcW w:w="8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р/с  </w:t>
            </w:r>
          </w:p>
        </w:tc>
        <w:tc>
          <w:tcPr>
            <w:tcW w:w="6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Арнайы су пайдалану түрі </w:t>
            </w:r>
          </w:p>
        </w:tc>
        <w:tc>
          <w:tcPr>
            <w:tcW w:w="2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Өлшем бірлігі </w:t>
            </w:r>
          </w:p>
        </w:tc>
        <w:tc>
          <w:tcPr>
            <w:tcW w:w="2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Төлем </w:t>
            </w:r>
            <w:r>
              <w:br/>
            </w:r>
            <w:r>
              <w:rPr>
                <w:rFonts w:ascii="Times New Roman"/>
                <w:b w:val="false"/>
                <w:i w:val="false"/>
                <w:color w:val="000000"/>
                <w:sz w:val="20"/>
              </w:rPr>
              <w:t>
</w:t>
            </w:r>
            <w:r>
              <w:rPr>
                <w:rFonts w:ascii="Times New Roman"/>
                <w:b/>
                <w:i w:val="false"/>
                <w:color w:val="000000"/>
                <w:sz w:val="20"/>
              </w:rPr>
              <w:t xml:space="preserve">нормативтері </w:t>
            </w:r>
            <w:r>
              <w:br/>
            </w:r>
            <w:r>
              <w:rPr>
                <w:rFonts w:ascii="Times New Roman"/>
                <w:b w:val="false"/>
                <w:i w:val="false"/>
                <w:color w:val="000000"/>
                <w:sz w:val="20"/>
              </w:rPr>
              <w:t>
</w:t>
            </w:r>
            <w:r>
              <w:rPr>
                <w:rFonts w:ascii="Times New Roman"/>
                <w:b/>
                <w:i w:val="false"/>
                <w:color w:val="000000"/>
                <w:sz w:val="20"/>
              </w:rPr>
              <w:t xml:space="preserve">(ставка) </w:t>
            </w:r>
          </w:p>
        </w:tc>
      </w:tr>
      <w:tr>
        <w:trPr>
          <w:trHeight w:val="435" w:hRule="atLeast"/>
        </w:trPr>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үйді пайдалану және коммуналдық қызметтер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тиын/м </w:t>
            </w:r>
            <w:r>
              <w:rPr>
                <w:rFonts w:ascii="Times New Roman"/>
                <w:b w:val="false"/>
                <w:i w:val="false"/>
                <w:color w:val="000000"/>
                <w:vertAlign w:val="superscript"/>
              </w:rPr>
              <w:t xml:space="preserve">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5,28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жылу энергетикасын  бірге қосқанда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тиын/м </w:t>
            </w:r>
            <w:r>
              <w:rPr>
                <w:rFonts w:ascii="Times New Roman"/>
                <w:b w:val="false"/>
                <w:i w:val="false"/>
                <w:color w:val="000000"/>
                <w:vertAlign w:val="superscript"/>
              </w:rPr>
              <w:t xml:space="preserve">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14,99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тиын/м </w:t>
            </w:r>
            <w:r>
              <w:rPr>
                <w:rFonts w:ascii="Times New Roman"/>
                <w:b w:val="false"/>
                <w:i w:val="false"/>
                <w:color w:val="000000"/>
                <w:vertAlign w:val="superscript"/>
              </w:rPr>
              <w:t xml:space="preserve">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4,23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көздерінен жиналым жасайтын тоғандық шаруашылықтар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тиын/м </w:t>
            </w:r>
            <w:r>
              <w:rPr>
                <w:rFonts w:ascii="Times New Roman"/>
                <w:b w:val="false"/>
                <w:i w:val="false"/>
                <w:color w:val="000000"/>
                <w:vertAlign w:val="superscript"/>
              </w:rPr>
              <w:t xml:space="preserve">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4,11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көздерінен балық аулауды  жүзеге асыратын балық  шаруашылықтары мен тұтынушылар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теңге/тонна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106,26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энергетикасы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тиын/квт. сағ.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1,32 </w:t>
            </w:r>
          </w:p>
        </w:tc>
      </w:tr>
      <w:tr>
        <w:trPr>
          <w:trHeight w:val="90" w:hRule="atLeast"/>
        </w:trPr>
        <w:tc>
          <w:tcPr>
            <w:tcW w:w="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7 </w:t>
            </w:r>
          </w:p>
        </w:tc>
        <w:tc>
          <w:tcPr>
            <w:tcW w:w="6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көлігі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тиын/т.км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0,53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80"/>
          <w:sz w:val="28"/>
        </w:rPr>
        <w:t xml:space="preserve">Төрғай, Ырғыз өзендерінің бассейні бойынша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6553"/>
        <w:gridCol w:w="2413"/>
        <w:gridCol w:w="2253"/>
      </w:tblGrid>
      <w:tr>
        <w:trPr/>
        <w:tc>
          <w:tcPr>
            <w:tcW w:w="9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р/с  </w:t>
            </w:r>
          </w:p>
        </w:tc>
        <w:tc>
          <w:tcPr>
            <w:tcW w:w="65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Арнайы су </w:t>
            </w:r>
            <w:r>
              <w:br/>
            </w:r>
            <w:r>
              <w:rPr>
                <w:rFonts w:ascii="Times New Roman"/>
                <w:b w:val="false"/>
                <w:i w:val="false"/>
                <w:color w:val="000000"/>
                <w:sz w:val="20"/>
              </w:rPr>
              <w:t>
</w:t>
            </w:r>
            <w:r>
              <w:rPr>
                <w:rFonts w:ascii="Times New Roman"/>
                <w:b/>
                <w:i w:val="false"/>
                <w:color w:val="000000"/>
                <w:sz w:val="20"/>
              </w:rPr>
              <w:t xml:space="preserve">пайдалану түрі </w:t>
            </w:r>
          </w:p>
        </w:tc>
        <w:tc>
          <w:tcPr>
            <w:tcW w:w="24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Өлшем бірлігі </w:t>
            </w:r>
          </w:p>
        </w:tc>
        <w:tc>
          <w:tcPr>
            <w:tcW w:w="2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i w:val="false"/>
                <w:color w:val="000000"/>
                <w:sz w:val="20"/>
              </w:rPr>
              <w:t xml:space="preserve">Төлем </w:t>
            </w:r>
            <w:r>
              <w:br/>
            </w:r>
            <w:r>
              <w:rPr>
                <w:rFonts w:ascii="Times New Roman"/>
                <w:b w:val="false"/>
                <w:i w:val="false"/>
                <w:color w:val="000000"/>
                <w:sz w:val="20"/>
              </w:rPr>
              <w:t>
</w:t>
            </w:r>
            <w:r>
              <w:rPr>
                <w:rFonts w:ascii="Times New Roman"/>
                <w:b/>
                <w:i w:val="false"/>
                <w:color w:val="000000"/>
                <w:sz w:val="20"/>
              </w:rPr>
              <w:t xml:space="preserve">нормативтері </w:t>
            </w:r>
            <w:r>
              <w:br/>
            </w:r>
            <w:r>
              <w:rPr>
                <w:rFonts w:ascii="Times New Roman"/>
                <w:b w:val="false"/>
                <w:i w:val="false"/>
                <w:color w:val="000000"/>
                <w:sz w:val="20"/>
              </w:rPr>
              <w:t>
</w:t>
            </w:r>
            <w:r>
              <w:rPr>
                <w:rFonts w:ascii="Times New Roman"/>
                <w:b/>
                <w:i w:val="false"/>
                <w:color w:val="000000"/>
                <w:sz w:val="20"/>
              </w:rPr>
              <w:t xml:space="preserve">(ставка) </w:t>
            </w:r>
          </w:p>
        </w:tc>
      </w:tr>
      <w:tr>
        <w:trPr>
          <w:trHeight w:val="540" w:hRule="atLeast"/>
        </w:trPr>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Тұрғын үйді пайдалану және коммуналдық қызметтер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тиын/м </w:t>
            </w:r>
            <w:r>
              <w:rPr>
                <w:rFonts w:ascii="Times New Roman"/>
                <w:b w:val="false"/>
                <w:i w:val="false"/>
                <w:color w:val="000000"/>
                <w:vertAlign w:val="superscript"/>
              </w:rPr>
              <w:t xml:space="preserve">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4,41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2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Өнеркәсіп, жылу энергетикасын  бірге қосқанда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тиын/м </w:t>
            </w:r>
            <w:r>
              <w:rPr>
                <w:rFonts w:ascii="Times New Roman"/>
                <w:b w:val="false"/>
                <w:i w:val="false"/>
                <w:color w:val="000000"/>
                <w:vertAlign w:val="superscript"/>
              </w:rPr>
              <w:t xml:space="preserve">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12,69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Ауыл шаруашылығы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тиын/м </w:t>
            </w:r>
            <w:r>
              <w:rPr>
                <w:rFonts w:ascii="Times New Roman"/>
                <w:b w:val="false"/>
                <w:i w:val="false"/>
                <w:color w:val="000000"/>
                <w:vertAlign w:val="superscript"/>
              </w:rPr>
              <w:t xml:space="preserve">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4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көздерінен жиналым  жасайтын тоғандық шаруашылықтар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тиын/м </w:t>
            </w:r>
            <w:r>
              <w:rPr>
                <w:rFonts w:ascii="Times New Roman"/>
                <w:b w:val="false"/>
                <w:i w:val="false"/>
                <w:color w:val="000000"/>
                <w:vertAlign w:val="superscript"/>
              </w:rPr>
              <w:t xml:space="preserve">3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3,53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5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көздерінен балық аулауды жүзеге асыратын балық шаруашылықтары мен тұтынушылар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теңге/тонна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90,21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6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энергетикасы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тиын/квт. сағ.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r>
        <w:trPr>
          <w:trHeight w:val="90" w:hRule="atLeast"/>
        </w:trPr>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7 </w:t>
            </w:r>
          </w:p>
        </w:tc>
        <w:tc>
          <w:tcPr>
            <w:tcW w:w="6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Су көлігі </w:t>
            </w:r>
          </w:p>
        </w:tc>
        <w:tc>
          <w:tcPr>
            <w:tcW w:w="2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тиын/т.км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ml:space="preserve">-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