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7e6e" w14:textId="40c7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2008 жылғы 26 наурыздағы N 51 "2008 жылға арналған қоршаған ортаға эмиссиялар үшін төлемақы ставкаларын белгілеу туралы" шешіміне өзгерістер мен толықтылулар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2008 жылғы 21 сәуірдегі N 82 шешімі. Ақтөбе облысының Әділет департаментінде 2008 жылдың 4 мамырда N 3252 тіркелді. Күші жойылды - Ақтөбе облыстық мәслихатының 2008 жылғы 10 желтоқсандағы N 135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Ақтөбе облыстық мәслихатының 2008.12.10 </w:t>
      </w:r>
      <w:r>
        <w:rPr>
          <w:rFonts w:ascii="Times New Roman"/>
          <w:b w:val="false"/>
          <w:i w:val="false"/>
          <w:color w:val="ff0000"/>
          <w:sz w:val="28"/>
        </w:rPr>
        <w:t>N 135</w:t>
      </w:r>
      <w:r>
        <w:rPr>
          <w:rFonts w:ascii="Times New Roman"/>
          <w:b w:val="false"/>
          <w:i w:val="false"/>
          <w:color w:val="ff0000"/>
          <w:sz w:val="28"/>
        </w:rPr>
        <w:t> 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"Салық және бюджетке төленетін басқа да міндетті төлемдер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 (Салық Кодексі),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2007 жылғы 28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1314</w:t>
      </w:r>
      <w:r>
        <w:rPr>
          <w:rFonts w:ascii="Times New Roman"/>
          <w:b w:val="false"/>
          <w:i w:val="false"/>
          <w:color w:val="000000"/>
          <w:sz w:val="28"/>
        </w:rPr>
        <w:t> "Қоршаған ортаға эмиссия үшін төлемақының базалық және шекті ставкаларын бекіту туралы", 2008 жылғы 25 қаңтардағы 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000000"/>
          <w:sz w:val="28"/>
        </w:rPr>
        <w:t> "Қазақстан Республикасы Үкіметінің 2007 жылғы 28 желтоқсандағы N 1314 қаулысына толықтыру енгізу туралы", 2008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N 344</w:t>
      </w:r>
      <w:r>
        <w:rPr>
          <w:rFonts w:ascii="Times New Roman"/>
          <w:b w:val="false"/>
          <w:i w:val="false"/>
          <w:color w:val="000000"/>
          <w:sz w:val="28"/>
        </w:rPr>
        <w:t> "Қазақстан Республикасы Үкіметінің 2007 жылғы 28 желтоқсандағы N 1314 қаулысына өзгерістер мен толықтырулар енгізу туралы" қаулыларына сәйкес </w:t>
      </w:r>
      <w:r>
        <w:rPr>
          <w:rFonts w:ascii="Times New Roman"/>
          <w:b/>
          <w:i w:val="false"/>
          <w:color w:val="000000"/>
          <w:sz w:val="28"/>
        </w:rPr>
        <w:t>облыстық мәслихат 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Ақтөбе облысының әділет департаментінде 2008 жылғы 4 сәуірде N 3241 тіркелген, "Ақтөбе" және "Актюбинский вестник" газеттерінің 2008 жылғы 10 сәуірдегі N 42-43 сандарында жарияланған 2008 жылғы 26 наурыздағы N 51 "2008 жылға арналған қоршаған ортаға эмиссиялар үшін төлемақы ставкаларын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4 тармағындағы "2008 жылғы 5 қаңтардан бастап туындаған" деген сөздерден кейін "2008 жылғы 9 ақпаннан бастап 30567,3 ставка осы шешім қолданысқа енгізілгенге дейін әрекет ететін туындаған қатынастарға таралатын осы шешімге қосымшаның 2 тармақшасын қоспағанда "заңнамада белгіленген тәртіппен жүзеге асырылатын алауларда ілеспе және (немесе) табиғи газды жағудан ластаушы заттардың шығарындылары" деген мазмұндағы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номері 2 жолдың 5 бағанындағы "30567,3" сандар "12000"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ескертпеде: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қоршаған ортаға эмиссия үшін төлемақының ставкаларына: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энергия өндіруші ұйымдар;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монополия субъектілері үшін коммуналдық қызметтерді көрсеткен кезде түзілетін эмиссия көлемі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мынадай коэффициенттер енгізіледі: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1 </w:t>
      </w:r>
      <w:r>
        <w:rPr>
          <w:rFonts w:ascii="Times New Roman"/>
          <w:b w:val="false"/>
          <w:i w:val="false"/>
          <w:color w:val="000000"/>
          <w:sz w:val="28"/>
        </w:rPr>
        <w:t>0,3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 </w:t>
      </w:r>
      <w:r>
        <w:rPr>
          <w:rFonts w:ascii="Times New Roman"/>
          <w:b w:val="false"/>
          <w:i w:val="false"/>
          <w:color w:val="000000"/>
          <w:sz w:val="28"/>
        </w:rPr>
        <w:t>0,43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4 </w:t>
      </w:r>
      <w:r>
        <w:rPr>
          <w:rFonts w:ascii="Times New Roman"/>
          <w:b w:val="false"/>
          <w:i w:val="false"/>
          <w:color w:val="000000"/>
          <w:sz w:val="28"/>
        </w:rPr>
        <w:t>0,25 коэффициенті;"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ескертпенің 1), 2), 3) тармақшаларында көзделген жеңілдетілген коэффициенттерді қолдану қоршаған ортаға эмиссиялардың нормативтен тыс көлемі үшін төлемдерге қолданылмайды".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сессия төрағасы             мәслихаттың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Ғ. НҰРЫШЕВ                   А. ЕСІРКЕПОВ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