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54fa" w14:textId="3185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2007 жылғы 14 желтоқсандағы N 40 "2008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2008 жылғы 18 маусымдағы N 87 шешімі. Ақтөбе облысының Әділет департаментінде 2008 жылдың 11 шілдеде N 3257 тіркелді. Күші жойылды - Ақтөбе облысы мәслихатының 2009 жылғы 15 шілдедегі N 221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Ақтөбе облысы мәслихатының 2009 жылғы 15 шілдедегі N 221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 xml:space="preserve"> 6-бабына </w:t>
      </w:r>
      <w:r>
        <w:rPr>
          <w:rFonts w:ascii="Times New Roman"/>
          <w:b w:val="false"/>
          <w:i w:val="false"/>
          <w:color w:val="000000"/>
          <w:sz w:val="28"/>
        </w:rPr>
        <w:t>
, Қазақстан Республикасының 2008 жылғы 4 маусымдағы N 36 "Қазақстан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Республикасының 2004 жылғы 24 сәуірдегі N 548 Бюджеттік Кодексінің 111 бабының
</w:t>
      </w:r>
      <w:r>
        <w:rPr>
          <w:rFonts w:ascii="Times New Roman"/>
          <w:b w:val="false"/>
          <w:i w:val="false"/>
          <w:color w:val="000000"/>
          <w:sz w:val="28"/>
        </w:rPr>
        <w:t xml:space="preserve"> 2 </w:t>
      </w:r>
      <w:r>
        <w:rPr>
          <w:rFonts w:ascii="Times New Roman"/>
          <w:b w:val="false"/>
          <w:i w:val="false"/>
          <w:color w:val="000000"/>
          <w:sz w:val="28"/>
        </w:rPr>
        <w:t>
және
</w:t>
      </w:r>
      <w:r>
        <w:rPr>
          <w:rFonts w:ascii="Times New Roman"/>
          <w:b w:val="false"/>
          <w:i w:val="false"/>
          <w:color w:val="000000"/>
          <w:sz w:val="28"/>
        </w:rPr>
        <w:t xml:space="preserve"> 6 </w:t>
      </w:r>
      <w:r>
        <w:rPr>
          <w:rFonts w:ascii="Times New Roman"/>
          <w:b w:val="false"/>
          <w:i w:val="false"/>
          <w:color w:val="000000"/>
          <w:sz w:val="28"/>
        </w:rPr>
        <w:t>
тармақтарына, 115 бабының 
</w:t>
      </w:r>
      <w:r>
        <w:rPr>
          <w:rFonts w:ascii="Times New Roman"/>
          <w:b w:val="false"/>
          <w:i w:val="false"/>
          <w:color w:val="000000"/>
          <w:sz w:val="28"/>
        </w:rPr>
        <w:t xml:space="preserve"> 1-тармағына </w:t>
      </w:r>
      <w:r>
        <w:rPr>
          <w:rFonts w:ascii="Times New Roman"/>
          <w:b w:val="false"/>
          <w:i w:val="false"/>
          <w:color w:val="000000"/>
          <w:sz w:val="28"/>
        </w:rPr>
        <w:t>
 сәйкес 
</w:t>
      </w:r>
      <w:r>
        <w:rPr>
          <w:rFonts w:ascii="Times New Roman"/>
          <w:b/>
          <w:i w:val="false"/>
          <w:color w:val="000000"/>
          <w:sz w:val="28"/>
        </w:rPr>
        <w:t>
облыстық мәслихат ШЕШІМ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мәслихаттың Ақтөбе облысының әділет департаментінде 2008 жылғы 8 қаңтарда N 3236 тіркелген, 2008 жылғы 22 қаңтарда "Ақтөбе" және "Актюбинский вестник" газеттерінің N 8 жарияланған 2007 жылғы 14 желтоқсандағы N 40 "2008 жылға арналған облыстық бюджет туралы" 
</w:t>
      </w:r>
      <w:r>
        <w:rPr>
          <w:rFonts w:ascii="Times New Roman"/>
          <w:b w:val="false"/>
          <w:i w:val="false"/>
          <w:color w:val="000000"/>
          <w:sz w:val="28"/>
        </w:rPr>
        <w:t xml:space="preserve"> шешіміне </w:t>
      </w:r>
      <w:r>
        <w:rPr>
          <w:rFonts w:ascii="Times New Roman"/>
          <w:b w:val="false"/>
          <w:i w:val="false"/>
          <w:color w:val="000000"/>
          <w:sz w:val="28"/>
        </w:rPr>
        <w:t>
 (Ақтөбе облысының әділет департаментінде 2008 жылғы 3 сәуірде  N 3239 тіркелген, 2008 жылғы 8 сәуірде "Ақтөбе" және "Актюбинский вестник" газеттерінің N 41 жарияланған 2008 жылғы 26 наурыздағы 
</w:t>
      </w:r>
      <w:r>
        <w:rPr>
          <w:rFonts w:ascii="Times New Roman"/>
          <w:b w:val="false"/>
          <w:i w:val="false"/>
          <w:color w:val="000000"/>
          <w:sz w:val="28"/>
        </w:rPr>
        <w:t xml:space="preserve"> N 44 </w:t>
      </w:r>
      <w:r>
        <w:rPr>
          <w:rFonts w:ascii="Times New Roman"/>
          <w:b w:val="false"/>
          <w:i w:val="false"/>
          <w:color w:val="000000"/>
          <w:sz w:val="28"/>
        </w:rPr>
        <w:t>
 және Ақтөбе облысының әділет департаментінде 2008 жылғы 23 сәуірде N 3249 тіркелген, 2008 жылғы 6 мамырда "Ақтөбе" және "Актюбинский вестник" газеттерінің N 53 жарияланған 2008 жылғы 4 сәуірдегі 
</w:t>
      </w:r>
      <w:r>
        <w:rPr>
          <w:rFonts w:ascii="Times New Roman"/>
          <w:b w:val="false"/>
          <w:i w:val="false"/>
          <w:color w:val="000000"/>
          <w:sz w:val="28"/>
        </w:rPr>
        <w:t xml:space="preserve"> N 79 </w:t>
      </w:r>
      <w:r>
        <w:rPr>
          <w:rFonts w:ascii="Times New Roman"/>
          <w:b w:val="false"/>
          <w:i w:val="false"/>
          <w:color w:val="000000"/>
          <w:sz w:val="28"/>
        </w:rPr>
        <w:t>
 шешімдерімен енгізілген өзгерістер мен толықтыруларды еске ала отырып),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1-тармақта:
</w:t>
      </w:r>
      <w:r>
        <w:br/>
      </w:r>
      <w:r>
        <w:rPr>
          <w:rFonts w:ascii="Times New Roman"/>
          <w:b w:val="false"/>
          <w:i w:val="false"/>
          <w:color w:val="000000"/>
          <w:sz w:val="28"/>
        </w:rPr>
        <w:t>
         1) тармақшасында:
</w:t>
      </w:r>
      <w:r>
        <w:br/>
      </w:r>
      <w:r>
        <w:rPr>
          <w:rFonts w:ascii="Times New Roman"/>
          <w:b w:val="false"/>
          <w:i w:val="false"/>
          <w:color w:val="000000"/>
          <w:sz w:val="28"/>
        </w:rPr>
        <w:t>
         кірістер
</w:t>
      </w:r>
      <w:r>
        <w:br/>
      </w:r>
      <w:r>
        <w:rPr>
          <w:rFonts w:ascii="Times New Roman"/>
          <w:b w:val="false"/>
          <w:i w:val="false"/>
          <w:color w:val="000000"/>
          <w:sz w:val="28"/>
        </w:rPr>
        <w:t>
         "63 424 122,5" деген цифрлар "63 018 135,5" деген цифрлармен ауыстырылсын;
</w:t>
      </w:r>
      <w:r>
        <w:br/>
      </w:r>
      <w:r>
        <w:rPr>
          <w:rFonts w:ascii="Times New Roman"/>
          <w:b w:val="false"/>
          <w:i w:val="false"/>
          <w:color w:val="000000"/>
          <w:sz w:val="28"/>
        </w:rPr>
        <w:t>
         оның ішінде, салықтық түсімдер бойынша "28 225 577,2" деген цифрлар "28 057 033,2" деген цифрлармен ауыстырылсын;
</w:t>
      </w:r>
      <w:r>
        <w:br/>
      </w:r>
      <w:r>
        <w:rPr>
          <w:rFonts w:ascii="Times New Roman"/>
          <w:b w:val="false"/>
          <w:i w:val="false"/>
          <w:color w:val="000000"/>
          <w:sz w:val="28"/>
        </w:rPr>
        <w:t>
         трансферттер түсімдері бойынша "34 843 401,8" деген цифрлар "34 605 958,8" деген цифрлармен ауыстырылсын;
</w:t>
      </w:r>
      <w:r>
        <w:br/>
      </w:r>
      <w:r>
        <w:rPr>
          <w:rFonts w:ascii="Times New Roman"/>
          <w:b w:val="false"/>
          <w:i w:val="false"/>
          <w:color w:val="000000"/>
          <w:sz w:val="28"/>
        </w:rPr>
        <w:t>
         2) тармақшасында:
</w:t>
      </w:r>
      <w:r>
        <w:br/>
      </w:r>
      <w:r>
        <w:rPr>
          <w:rFonts w:ascii="Times New Roman"/>
          <w:b w:val="false"/>
          <w:i w:val="false"/>
          <w:color w:val="000000"/>
          <w:sz w:val="28"/>
        </w:rPr>
        <w:t>
         шығындар
</w:t>
      </w:r>
      <w:r>
        <w:br/>
      </w:r>
      <w:r>
        <w:rPr>
          <w:rFonts w:ascii="Times New Roman"/>
          <w:b w:val="false"/>
          <w:i w:val="false"/>
          <w:color w:val="000000"/>
          <w:sz w:val="28"/>
        </w:rPr>
        <w:t>
         "62 261 019" деген цифрлар "61 855 032"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7-тармақ мынадай мазмұндағы абзацтармен толықтырылсын:
</w:t>
      </w:r>
      <w:r>
        <w:br/>
      </w:r>
      <w:r>
        <w:rPr>
          <w:rFonts w:ascii="Times New Roman"/>
          <w:b w:val="false"/>
          <w:i w:val="false"/>
          <w:color w:val="000000"/>
          <w:sz w:val="28"/>
        </w:rPr>
        <w:t>
      "2008 жылғы 1 шілдеден бастап:
</w:t>
      </w:r>
      <w:r>
        <w:br/>
      </w:r>
      <w:r>
        <w:rPr>
          <w:rFonts w:ascii="Times New Roman"/>
          <w:b w:val="false"/>
          <w:i w:val="false"/>
          <w:color w:val="000000"/>
          <w:sz w:val="28"/>
        </w:rPr>
        <w:t>
      1) жалақының ең төменгі мөлшері - 12 025 теңге;
</w:t>
      </w:r>
      <w:r>
        <w:br/>
      </w:r>
      <w:r>
        <w:rPr>
          <w:rFonts w:ascii="Times New Roman"/>
          <w:b w:val="false"/>
          <w:i w:val="false"/>
          <w:color w:val="000000"/>
          <w:sz w:val="28"/>
        </w:rPr>
        <w:t>
      2) базалық әлеуметтік төлемдердің мөлшерін есептеу үшін ең төменгі күнкөріс деңгейінің шамасы - 12 025 теңге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14-тармақта:
</w:t>
      </w:r>
      <w:r>
        <w:br/>
      </w:r>
      <w:r>
        <w:rPr>
          <w:rFonts w:ascii="Times New Roman"/>
          <w:b w:val="false"/>
          <w:i w:val="false"/>
          <w:color w:val="000000"/>
          <w:sz w:val="28"/>
        </w:rPr>
        <w:t>
      "1 548 930" деген цифрлар "1 518 930" деген цифрлармен ауыстырылсын;
</w:t>
      </w:r>
      <w:r>
        <w:br/>
      </w:r>
      <w:r>
        <w:rPr>
          <w:rFonts w:ascii="Times New Roman"/>
          <w:b w:val="false"/>
          <w:i w:val="false"/>
          <w:color w:val="000000"/>
          <w:sz w:val="28"/>
        </w:rPr>
        <w:t>
      "50 000" деген цифрлар "20 000" деген цифрлармен ауыстырылсын;
</w:t>
      </w:r>
    </w:p>
    <w:p>
      <w:pPr>
        <w:spacing w:after="0"/>
        <w:ind w:left="0"/>
        <w:jc w:val="both"/>
      </w:pPr>
      <w:r>
        <w:rPr>
          <w:rFonts w:ascii="Times New Roman"/>
          <w:b w:val="false"/>
          <w:i w:val="false"/>
          <w:color w:val="000000"/>
          <w:sz w:val="28"/>
        </w:rPr>
        <w:t>
      18 абзацтың бөлігінде:
</w:t>
      </w:r>
      <w:r>
        <w:br/>
      </w:r>
      <w:r>
        <w:rPr>
          <w:rFonts w:ascii="Times New Roman"/>
          <w:b w:val="false"/>
          <w:i w:val="false"/>
          <w:color w:val="000000"/>
          <w:sz w:val="28"/>
        </w:rPr>
        <w:t>
      "747 400" деген цифрлар "597 400" деген цифрлармен ауыстырылсын;
</w:t>
      </w:r>
    </w:p>
    <w:p>
      <w:pPr>
        <w:spacing w:after="0"/>
        <w:ind w:left="0"/>
        <w:jc w:val="both"/>
      </w:pPr>
      <w:r>
        <w:rPr>
          <w:rFonts w:ascii="Times New Roman"/>
          <w:b w:val="false"/>
          <w:i w:val="false"/>
          <w:color w:val="000000"/>
          <w:sz w:val="28"/>
        </w:rPr>
        <w:t>
      21 абзацтың бөлігінде:
</w:t>
      </w:r>
      <w:r>
        <w:br/>
      </w:r>
      <w:r>
        <w:rPr>
          <w:rFonts w:ascii="Times New Roman"/>
          <w:b w:val="false"/>
          <w:i w:val="false"/>
          <w:color w:val="000000"/>
          <w:sz w:val="28"/>
        </w:rPr>
        <w:t>
      "140 000" деген цифрлар "90 000" деген цифрлармен ауыстырылсын;
</w:t>
      </w:r>
      <w:r>
        <w:br/>
      </w:r>
      <w:r>
        <w:rPr>
          <w:rFonts w:ascii="Times New Roman"/>
          <w:b w:val="false"/>
          <w:i w:val="false"/>
          <w:color w:val="000000"/>
          <w:sz w:val="28"/>
        </w:rPr>
        <w:t>
      "336 800" деген цифрлар "236 800" деген цифрлармен ауыстырылсын, оның ішінде:
</w:t>
      </w:r>
      <w:r>
        <w:br/>
      </w:r>
      <w:r>
        <w:rPr>
          <w:rFonts w:ascii="Times New Roman"/>
          <w:b w:val="false"/>
          <w:i w:val="false"/>
          <w:color w:val="000000"/>
          <w:sz w:val="28"/>
        </w:rPr>
        <w:t>
      Ақтөбе қаласына "197 800" деген цифрлар "97 800" деген цифрлармен ауыстырылсын;
</w:t>
      </w:r>
    </w:p>
    <w:p>
      <w:pPr>
        <w:spacing w:after="0"/>
        <w:ind w:left="0"/>
        <w:jc w:val="both"/>
      </w:pPr>
      <w:r>
        <w:rPr>
          <w:rFonts w:ascii="Times New Roman"/>
          <w:b w:val="false"/>
          <w:i w:val="false"/>
          <w:color w:val="000000"/>
          <w:sz w:val="28"/>
        </w:rPr>
        <w:t>
      22 абзацтың бөлігінде:
</w:t>
      </w:r>
      <w:r>
        <w:br/>
      </w:r>
      <w:r>
        <w:rPr>
          <w:rFonts w:ascii="Times New Roman"/>
          <w:b w:val="false"/>
          <w:i w:val="false"/>
          <w:color w:val="000000"/>
          <w:sz w:val="28"/>
        </w:rPr>
        <w:t>
      "93 000" деген цифрлар "83 000" деген цифрлармен ауыстырылсын;
</w:t>
      </w:r>
      <w:r>
        <w:br/>
      </w:r>
      <w:r>
        <w:rPr>
          <w:rFonts w:ascii="Times New Roman"/>
          <w:b w:val="false"/>
          <w:i w:val="false"/>
          <w:color w:val="000000"/>
          <w:sz w:val="28"/>
        </w:rPr>
        <w:t>
      "78 000" деген цифрлар "68 000" деген цифрлармен ауыстырылсын;
</w:t>
      </w:r>
    </w:p>
    <w:p>
      <w:pPr>
        <w:spacing w:after="0"/>
        <w:ind w:left="0"/>
        <w:jc w:val="both"/>
      </w:pPr>
      <w:r>
        <w:rPr>
          <w:rFonts w:ascii="Times New Roman"/>
          <w:b w:val="false"/>
          <w:i w:val="false"/>
          <w:color w:val="000000"/>
          <w:sz w:val="28"/>
        </w:rPr>
        <w:t>
      25 абзацтың бөлігінде:
</w:t>
      </w:r>
      <w:r>
        <w:br/>
      </w:r>
      <w:r>
        <w:rPr>
          <w:rFonts w:ascii="Times New Roman"/>
          <w:b w:val="false"/>
          <w:i w:val="false"/>
          <w:color w:val="000000"/>
          <w:sz w:val="28"/>
        </w:rPr>
        <w:t>
      "327 240" деген цифрлар "242 240" деген цифрлармен ауыстырылсын;
</w:t>
      </w:r>
      <w:r>
        <w:br/>
      </w:r>
      <w:r>
        <w:rPr>
          <w:rFonts w:ascii="Times New Roman"/>
          <w:b w:val="false"/>
          <w:i w:val="false"/>
          <w:color w:val="000000"/>
          <w:sz w:val="28"/>
        </w:rPr>
        <w:t>
      "306 500" деген цифрлар "221 500" деген цифрлармен ауыстырылсын;
</w:t>
      </w:r>
    </w:p>
    <w:p>
      <w:pPr>
        <w:spacing w:after="0"/>
        <w:ind w:left="0"/>
        <w:jc w:val="both"/>
      </w:pPr>
      <w:r>
        <w:rPr>
          <w:rFonts w:ascii="Times New Roman"/>
          <w:b w:val="false"/>
          <w:i w:val="false"/>
          <w:color w:val="000000"/>
          <w:sz w:val="28"/>
        </w:rPr>
        <w:t>
      29 абзацтың бөлігінде:
</w:t>
      </w:r>
      <w:r>
        <w:br/>
      </w:r>
      <w:r>
        <w:rPr>
          <w:rFonts w:ascii="Times New Roman"/>
          <w:b w:val="false"/>
          <w:i w:val="false"/>
          <w:color w:val="000000"/>
          <w:sz w:val="28"/>
        </w:rPr>
        <w:t>
      "229 800" деген цифрлар "179 800" деген цифрлармен ауыстырылсын;
</w:t>
      </w:r>
      <w:r>
        <w:br/>
      </w:r>
      <w:r>
        <w:rPr>
          <w:rFonts w:ascii="Times New Roman"/>
          <w:b w:val="false"/>
          <w:i w:val="false"/>
          <w:color w:val="000000"/>
          <w:sz w:val="28"/>
        </w:rPr>
        <w:t>
      "114 800" деген цифрлар "64 800" деген цифрлармен ауыстырылсын;
</w:t>
      </w:r>
    </w:p>
    <w:p>
      <w:pPr>
        <w:spacing w:after="0"/>
        <w:ind w:left="0"/>
        <w:jc w:val="both"/>
      </w:pPr>
      <w:r>
        <w:rPr>
          <w:rFonts w:ascii="Times New Roman"/>
          <w:b w:val="false"/>
          <w:i w:val="false"/>
          <w:color w:val="000000"/>
          <w:sz w:val="28"/>
        </w:rPr>
        <w:t>
      34 абзацтың бөлігінде:
</w:t>
      </w:r>
      <w:r>
        <w:br/>
      </w:r>
      <w:r>
        <w:rPr>
          <w:rFonts w:ascii="Times New Roman"/>
          <w:b w:val="false"/>
          <w:i w:val="false"/>
          <w:color w:val="000000"/>
          <w:sz w:val="28"/>
        </w:rPr>
        <w:t>
      "390 893" деген цифрлар "570 893" деген цифрлармен ауыстырылсын;
</w:t>
      </w:r>
      <w:r>
        <w:br/>
      </w:r>
      <w:r>
        <w:rPr>
          <w:rFonts w:ascii="Times New Roman"/>
          <w:b w:val="false"/>
          <w:i w:val="false"/>
          <w:color w:val="000000"/>
          <w:sz w:val="28"/>
        </w:rPr>
        <w:t>
      "200 000" деген цифрлар "180 000" деген цифрлармен ауыстырылсын;
</w:t>
      </w:r>
    </w:p>
    <w:p>
      <w:pPr>
        <w:spacing w:after="0"/>
        <w:ind w:left="0"/>
        <w:jc w:val="both"/>
      </w:pPr>
      <w:r>
        <w:rPr>
          <w:rFonts w:ascii="Times New Roman"/>
          <w:b w:val="false"/>
          <w:i w:val="false"/>
          <w:color w:val="000000"/>
          <w:sz w:val="28"/>
        </w:rPr>
        <w:t>
      және мынадай мазмұндағы жолмен толықтырылсын:
</w:t>
      </w:r>
      <w:r>
        <w:br/>
      </w:r>
      <w:r>
        <w:rPr>
          <w:rFonts w:ascii="Times New Roman"/>
          <w:b w:val="false"/>
          <w:i w:val="false"/>
          <w:color w:val="000000"/>
          <w:sz w:val="28"/>
        </w:rPr>
        <w:t>
      "Ақтөбе қаласындағы С.Бәйішев атындағы кітапхананы реконструкциялауға 200 000 мың теңге";
</w:t>
      </w:r>
    </w:p>
    <w:p>
      <w:pPr>
        <w:spacing w:after="0"/>
        <w:ind w:left="0"/>
        <w:jc w:val="both"/>
      </w:pPr>
      <w:r>
        <w:rPr>
          <w:rFonts w:ascii="Times New Roman"/>
          <w:b w:val="false"/>
          <w:i w:val="false"/>
          <w:color w:val="000000"/>
          <w:sz w:val="28"/>
        </w:rPr>
        <w:t>
      36 абзацтың бөлігінде:
</w:t>
      </w:r>
      <w:r>
        <w:br/>
      </w:r>
      <w:r>
        <w:rPr>
          <w:rFonts w:ascii="Times New Roman"/>
          <w:b w:val="false"/>
          <w:i w:val="false"/>
          <w:color w:val="000000"/>
          <w:sz w:val="28"/>
        </w:rPr>
        <w:t>
      "157 985" деген цифрлар "82 985" деген цифрлармен ауыстырылсын;
</w:t>
      </w:r>
      <w:r>
        <w:br/>
      </w:r>
      <w:r>
        <w:rPr>
          <w:rFonts w:ascii="Times New Roman"/>
          <w:b w:val="false"/>
          <w:i w:val="false"/>
          <w:color w:val="000000"/>
          <w:sz w:val="28"/>
        </w:rPr>
        <w:t>
      "80 485" деген цифрлар "5 485" деген цифрлармен ауыстырылсын;
</w:t>
      </w:r>
    </w:p>
    <w:p>
      <w:pPr>
        <w:spacing w:after="0"/>
        <w:ind w:left="0"/>
        <w:jc w:val="both"/>
      </w:pPr>
      <w:r>
        <w:rPr>
          <w:rFonts w:ascii="Times New Roman"/>
          <w:b w:val="false"/>
          <w:i w:val="false"/>
          <w:color w:val="000000"/>
          <w:sz w:val="28"/>
        </w:rPr>
        <w:t>
      38 абзацтың бөлігінде:
</w:t>
      </w:r>
      <w:r>
        <w:br/>
      </w:r>
      <w:r>
        <w:rPr>
          <w:rFonts w:ascii="Times New Roman"/>
          <w:b w:val="false"/>
          <w:i w:val="false"/>
          <w:color w:val="000000"/>
          <w:sz w:val="28"/>
        </w:rPr>
        <w:t>
      "147 000" деген цифрлар "184 000" деген цифрлармен ауыстырылсын;
</w:t>
      </w:r>
      <w:r>
        <w:br/>
      </w:r>
      <w:r>
        <w:rPr>
          <w:rFonts w:ascii="Times New Roman"/>
          <w:b w:val="false"/>
          <w:i w:val="false"/>
          <w:color w:val="000000"/>
          <w:sz w:val="28"/>
        </w:rPr>
        <w:t>
      "57 000" деген цифрлар "184 000" деген цифрлармен ауыстырылсын;
</w:t>
      </w:r>
    </w:p>
    <w:p>
      <w:pPr>
        <w:spacing w:after="0"/>
        <w:ind w:left="0"/>
        <w:jc w:val="both"/>
      </w:pPr>
      <w:r>
        <w:rPr>
          <w:rFonts w:ascii="Times New Roman"/>
          <w:b w:val="false"/>
          <w:i w:val="false"/>
          <w:color w:val="000000"/>
          <w:sz w:val="28"/>
        </w:rPr>
        <w:t>
      "Ақтөбе қаласының Әбілқайыр хан даңғылы жолы арқылы өтетін өткел құрылысына 90 000 мың теңге" деген сөздері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15-тармақта:
</w:t>
      </w:r>
      <w:r>
        <w:br/>
      </w:r>
      <w:r>
        <w:rPr>
          <w:rFonts w:ascii="Times New Roman"/>
          <w:b w:val="false"/>
          <w:i w:val="false"/>
          <w:color w:val="000000"/>
          <w:sz w:val="28"/>
        </w:rPr>
        <w:t>
      1 абзацтың бөлігінде:
</w:t>
      </w:r>
      <w:r>
        <w:br/>
      </w:r>
      <w:r>
        <w:rPr>
          <w:rFonts w:ascii="Times New Roman"/>
          <w:b w:val="false"/>
          <w:i w:val="false"/>
          <w:color w:val="000000"/>
          <w:sz w:val="28"/>
        </w:rPr>
        <w:t>
      "685 250" деген цифрлар "565 250" деген цифрлармен ауыстырылсын;
</w:t>
      </w:r>
      <w:r>
        <w:br/>
      </w:r>
      <w:r>
        <w:rPr>
          <w:rFonts w:ascii="Times New Roman"/>
          <w:b w:val="false"/>
          <w:i w:val="false"/>
          <w:color w:val="000000"/>
          <w:sz w:val="28"/>
        </w:rPr>
        <w:t>
      "30 000" деген цифрлар "10 000" деген цифрлармен ауыстырылсын;
</w:t>
      </w:r>
    </w:p>
    <w:p>
      <w:pPr>
        <w:spacing w:after="0"/>
        <w:ind w:left="0"/>
        <w:jc w:val="both"/>
      </w:pPr>
      <w:r>
        <w:rPr>
          <w:rFonts w:ascii="Times New Roman"/>
          <w:b w:val="false"/>
          <w:i w:val="false"/>
          <w:color w:val="000000"/>
          <w:sz w:val="28"/>
        </w:rPr>
        <w:t>
      "Ақтөбе қаласында Тургенев көшесі мен Ә.Молдағұлова даңғылы қиылысындағы теміржол арқылы өтетін жол өткізгішін реконструкциялауға 100 000 мың теңге" деген сөздері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16-тармақта:
</w:t>
      </w:r>
      <w:r>
        <w:br/>
      </w:r>
      <w:r>
        <w:rPr>
          <w:rFonts w:ascii="Times New Roman"/>
          <w:b w:val="false"/>
          <w:i w:val="false"/>
          <w:color w:val="000000"/>
          <w:sz w:val="28"/>
        </w:rPr>
        <w:t>
      "357 072" деген цифрлар "397 072" деген цифрлармен ауыстырылсын;
</w:t>
      </w:r>
    </w:p>
    <w:p>
      <w:pPr>
        <w:spacing w:after="0"/>
        <w:ind w:left="0"/>
        <w:jc w:val="both"/>
      </w:pPr>
      <w:r>
        <w:rPr>
          <w:rFonts w:ascii="Times New Roman"/>
          <w:b w:val="false"/>
          <w:i w:val="false"/>
          <w:color w:val="000000"/>
          <w:sz w:val="28"/>
        </w:rPr>
        <w:t>
      және мынадай мазмұндағы жолмен толықтырылсын:
</w:t>
      </w:r>
      <w:r>
        <w:br/>
      </w:r>
      <w:r>
        <w:rPr>
          <w:rFonts w:ascii="Times New Roman"/>
          <w:b w:val="false"/>
          <w:i w:val="false"/>
          <w:color w:val="000000"/>
          <w:sz w:val="28"/>
        </w:rPr>
        <w:t>
      "Ақтөбе қаласына мәдени-демалыс жұмысын қолдауға 40 000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6)17-тармақта:
</w:t>
      </w:r>
      <w:r>
        <w:br/>
      </w:r>
      <w:r>
        <w:rPr>
          <w:rFonts w:ascii="Times New Roman"/>
          <w:b w:val="false"/>
          <w:i w:val="false"/>
          <w:color w:val="000000"/>
          <w:sz w:val="28"/>
        </w:rPr>
        <w:t>
      1 абзацтың бөлігінде:
</w:t>
      </w:r>
      <w:r>
        <w:br/>
      </w:r>
      <w:r>
        <w:rPr>
          <w:rFonts w:ascii="Times New Roman"/>
          <w:b w:val="false"/>
          <w:i w:val="false"/>
          <w:color w:val="000000"/>
          <w:sz w:val="28"/>
        </w:rPr>
        <w:t>
      "1 908 000" деген цифрлар "2 268 000" деген цифрлармен ауыстырылсын;
</w:t>
      </w:r>
    </w:p>
    <w:p>
      <w:pPr>
        <w:spacing w:after="0"/>
        <w:ind w:left="0"/>
        <w:jc w:val="both"/>
      </w:pPr>
      <w:r>
        <w:rPr>
          <w:rFonts w:ascii="Times New Roman"/>
          <w:b w:val="false"/>
          <w:i w:val="false"/>
          <w:color w:val="000000"/>
          <w:sz w:val="28"/>
        </w:rPr>
        <w:t>
      және мынадай мазмұндағы жолмен толықтырылсын:
</w:t>
      </w:r>
      <w:r>
        <w:br/>
      </w:r>
      <w:r>
        <w:rPr>
          <w:rFonts w:ascii="Times New Roman"/>
          <w:b w:val="false"/>
          <w:i w:val="false"/>
          <w:color w:val="000000"/>
          <w:sz w:val="28"/>
        </w:rPr>
        <w:t>
      "Ақтөбе қаласын абаттандыруға, жол жүру қозғалысын реттеу бойынша жабдықтар мен құралдарды пайдалануға 360 000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26-тармақта:
</w:t>
      </w:r>
      <w:r>
        <w:br/>
      </w:r>
      <w:r>
        <w:rPr>
          <w:rFonts w:ascii="Times New Roman"/>
          <w:b w:val="false"/>
          <w:i w:val="false"/>
          <w:color w:val="000000"/>
          <w:sz w:val="28"/>
        </w:rPr>
        <w:t>
      1 абзацтың бөлігінде:
</w:t>
      </w:r>
      <w:r>
        <w:br/>
      </w:r>
      <w:r>
        <w:rPr>
          <w:rFonts w:ascii="Times New Roman"/>
          <w:b w:val="false"/>
          <w:i w:val="false"/>
          <w:color w:val="000000"/>
          <w:sz w:val="28"/>
        </w:rPr>
        <w:t>
      "31 572" деген цифрлар "13 934" деген цифрлармен ауыстырылсын;
</w:t>
      </w:r>
      <w:r>
        <w:br/>
      </w:r>
      <w:r>
        <w:rPr>
          <w:rFonts w:ascii="Times New Roman"/>
          <w:b w:val="false"/>
          <w:i w:val="false"/>
          <w:color w:val="000000"/>
          <w:sz w:val="28"/>
        </w:rPr>
        <w:t>
</w:t>
      </w:r>
      <w:r>
        <w:br/>
      </w:r>
      <w:r>
        <w:rPr>
          <w:rFonts w:ascii="Times New Roman"/>
          <w:b w:val="false"/>
          <w:i w:val="false"/>
          <w:color w:val="000000"/>
          <w:sz w:val="28"/>
        </w:rPr>
        <w:t>
            2 абзацтың бөлігінде:
</w:t>
      </w:r>
      <w:r>
        <w:br/>
      </w:r>
      <w:r>
        <w:rPr>
          <w:rFonts w:ascii="Times New Roman"/>
          <w:b w:val="false"/>
          <w:i w:val="false"/>
          <w:color w:val="000000"/>
          <w:sz w:val="28"/>
        </w:rPr>
        <w:t>
      "43 170" деген цифрлар "39 100" деген цифрлармен ауыстырылсын;
</w:t>
      </w:r>
    </w:p>
    <w:p>
      <w:pPr>
        <w:spacing w:after="0"/>
        <w:ind w:left="0"/>
        <w:jc w:val="both"/>
      </w:pPr>
      <w:r>
        <w:rPr>
          <w:rFonts w:ascii="Times New Roman"/>
          <w:b w:val="false"/>
          <w:i w:val="false"/>
          <w:color w:val="000000"/>
          <w:sz w:val="28"/>
        </w:rPr>
        <w:t>
      3 абзацтың бөлігінде:
</w:t>
      </w:r>
      <w:r>
        <w:br/>
      </w:r>
      <w:r>
        <w:rPr>
          <w:rFonts w:ascii="Times New Roman"/>
          <w:b w:val="false"/>
          <w:i w:val="false"/>
          <w:color w:val="000000"/>
          <w:sz w:val="28"/>
        </w:rPr>
        <w:t>
      "598 630" деген цифрлар "436 798" деген цифрлармен ауыстырылсын;
</w:t>
      </w:r>
    </w:p>
    <w:p>
      <w:pPr>
        <w:spacing w:after="0"/>
        <w:ind w:left="0"/>
        <w:jc w:val="both"/>
      </w:pPr>
      <w:r>
        <w:rPr>
          <w:rFonts w:ascii="Times New Roman"/>
          <w:b w:val="false"/>
          <w:i w:val="false"/>
          <w:color w:val="000000"/>
          <w:sz w:val="28"/>
        </w:rPr>
        <w:t>
      5 абзацтың бөлігінде:
</w:t>
      </w:r>
      <w:r>
        <w:br/>
      </w:r>
      <w:r>
        <w:rPr>
          <w:rFonts w:ascii="Times New Roman"/>
          <w:b w:val="false"/>
          <w:i w:val="false"/>
          <w:color w:val="000000"/>
          <w:sz w:val="28"/>
        </w:rPr>
        <w:t>
      "327 549" деген цифрлар "133 515"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27-тармақта:
</w:t>
      </w:r>
      <w:r>
        <w:br/>
      </w:r>
      <w:r>
        <w:rPr>
          <w:rFonts w:ascii="Times New Roman"/>
          <w:b w:val="false"/>
          <w:i w:val="false"/>
          <w:color w:val="000000"/>
          <w:sz w:val="28"/>
        </w:rPr>
        <w:t>
      1 абзацтың бөлігінде:
</w:t>
      </w:r>
      <w:r>
        <w:br/>
      </w:r>
      <w:r>
        <w:rPr>
          <w:rFonts w:ascii="Times New Roman"/>
          <w:b w:val="false"/>
          <w:i w:val="false"/>
          <w:color w:val="000000"/>
          <w:sz w:val="28"/>
        </w:rPr>
        <w:t>
      "2 426 370" деген цифрлар "2 623 611" деген цифрлармен ауыстырылсын;
</w:t>
      </w:r>
      <w:r>
        <w:br/>
      </w:r>
      <w:r>
        <w:rPr>
          <w:rFonts w:ascii="Times New Roman"/>
          <w:b w:val="false"/>
          <w:i w:val="false"/>
          <w:color w:val="000000"/>
          <w:sz w:val="28"/>
        </w:rPr>
        <w:t>
      "182 000" деген цифрлар "379 241" деген цифрлармен ауыстырылсын;
</w:t>
      </w:r>
    </w:p>
    <w:p>
      <w:pPr>
        <w:spacing w:after="0"/>
        <w:ind w:left="0"/>
        <w:jc w:val="both"/>
      </w:pPr>
      <w:r>
        <w:rPr>
          <w:rFonts w:ascii="Times New Roman"/>
          <w:b w:val="false"/>
          <w:i w:val="false"/>
          <w:color w:val="000000"/>
          <w:sz w:val="28"/>
        </w:rPr>
        <w:t>
      2 абзацтың бөлігінде:
</w:t>
      </w:r>
      <w:r>
        <w:br/>
      </w:r>
      <w:r>
        <w:rPr>
          <w:rFonts w:ascii="Times New Roman"/>
          <w:b w:val="false"/>
          <w:i w:val="false"/>
          <w:color w:val="000000"/>
          <w:sz w:val="28"/>
        </w:rPr>
        <w:t>
      "2 601 771" деген цифрлар "2 161 041" деген цифрлармен ауыстырылсын;
</w:t>
      </w:r>
      <w:r>
        <w:br/>
      </w:r>
      <w:r>
        <w:rPr>
          <w:rFonts w:ascii="Times New Roman"/>
          <w:b w:val="false"/>
          <w:i w:val="false"/>
          <w:color w:val="000000"/>
          <w:sz w:val="28"/>
        </w:rPr>
        <w:t>
      "530 000" деген цифрлар "320 000" деген цифрлармен ауыстырылсын;
</w:t>
      </w:r>
      <w:r>
        <w:br/>
      </w:r>
      <w:r>
        <w:rPr>
          <w:rFonts w:ascii="Times New Roman"/>
          <w:b w:val="false"/>
          <w:i w:val="false"/>
          <w:color w:val="000000"/>
          <w:sz w:val="28"/>
        </w:rPr>
        <w:t>
      "885 000" деген цифрлар "654 270" деген цифрлармен ауыстырылсын;
</w:t>
      </w:r>
    </w:p>
    <w:p>
      <w:pPr>
        <w:spacing w:after="0"/>
        <w:ind w:left="0"/>
        <w:jc w:val="both"/>
      </w:pPr>
      <w:r>
        <w:rPr>
          <w:rFonts w:ascii="Times New Roman"/>
          <w:b w:val="false"/>
          <w:i w:val="false"/>
          <w:color w:val="000000"/>
          <w:sz w:val="28"/>
        </w:rPr>
        <w:t>
      3 абзацтың бөлігінде:
</w:t>
      </w:r>
      <w:r>
        <w:br/>
      </w:r>
      <w:r>
        <w:rPr>
          <w:rFonts w:ascii="Times New Roman"/>
          <w:b w:val="false"/>
          <w:i w:val="false"/>
          <w:color w:val="000000"/>
          <w:sz w:val="28"/>
        </w:rPr>
        <w:t>
      "1 439 071" деген цифрлар "1 489 218" деген цифрлармен ауыстырылсын;
</w:t>
      </w:r>
      <w:r>
        <w:br/>
      </w:r>
      <w:r>
        <w:rPr>
          <w:rFonts w:ascii="Times New Roman"/>
          <w:b w:val="false"/>
          <w:i w:val="false"/>
          <w:color w:val="000000"/>
          <w:sz w:val="28"/>
        </w:rPr>
        <w:t>
      "154 679" деген цифрлар "204 826" деген цифрлармен ауыстырылсын;
</w:t>
      </w:r>
    </w:p>
    <w:p>
      <w:pPr>
        <w:spacing w:after="0"/>
        <w:ind w:left="0"/>
        <w:jc w:val="both"/>
      </w:pPr>
      <w:r>
        <w:rPr>
          <w:rFonts w:ascii="Times New Roman"/>
          <w:b w:val="false"/>
          <w:i w:val="false"/>
          <w:color w:val="000000"/>
          <w:sz w:val="28"/>
        </w:rPr>
        <w:t>
      4 абзацтың бөлігінде:
</w:t>
      </w:r>
      <w:r>
        <w:br/>
      </w:r>
      <w:r>
        <w:rPr>
          <w:rFonts w:ascii="Times New Roman"/>
          <w:b w:val="false"/>
          <w:i w:val="false"/>
          <w:color w:val="000000"/>
          <w:sz w:val="28"/>
        </w:rPr>
        <w:t>
      "447 000" деген цифрлар "574 000" деген цифрлармен ауыстырылсын, оның ішінде,
</w:t>
      </w:r>
      <w:r>
        <w:br/>
      </w:r>
      <w:r>
        <w:rPr>
          <w:rFonts w:ascii="Times New Roman"/>
          <w:b w:val="false"/>
          <w:i w:val="false"/>
          <w:color w:val="000000"/>
          <w:sz w:val="28"/>
        </w:rPr>
        <w:t>
      Ақтөбе қаласына "181 936" деген цифрлар "308 936"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мына мазмұнда 28-1 тармағымен толықтырылсын:
</w:t>
      </w:r>
      <w:r>
        <w:br/>
      </w:r>
      <w:r>
        <w:rPr>
          <w:rFonts w:ascii="Times New Roman"/>
          <w:b w:val="false"/>
          <w:i w:val="false"/>
          <w:color w:val="000000"/>
          <w:sz w:val="28"/>
        </w:rPr>
        <w:t>
      "Облыстың қаржы басқармасына республикалық бюджеттен ағымдағы нысаналы трансферттер қарастырылды:
</w:t>
      </w:r>
      <w:r>
        <w:br/>
      </w:r>
      <w:r>
        <w:rPr>
          <w:rFonts w:ascii="Times New Roman"/>
          <w:b w:val="false"/>
          <w:i w:val="false"/>
          <w:color w:val="000000"/>
          <w:sz w:val="28"/>
        </w:rPr>
        <w:t>
      "Жалақының ең төменгі мөлшерінің ұлғаюына байланысты аудандар (облыстық маңызы бар қалалар) бюджеттеріне жергілікті бюджеттердің шығындарын өтемақыға берілетін ағымдағы нысаналы трансферттер" бағдарламасына 37 929 мың теңге, оның ішінде, Ақтөбе қаласына және аудандарға:
</w:t>
      </w:r>
      <w:r>
        <w:br/>
      </w:r>
      <w:r>
        <w:rPr>
          <w:rFonts w:ascii="Times New Roman"/>
          <w:b w:val="false"/>
          <w:i w:val="false"/>
          <w:color w:val="000000"/>
          <w:sz w:val="28"/>
        </w:rPr>
        <w:t>
      Ақтөбе қаласына 8 104 мың теңге;
</w:t>
      </w:r>
      <w:r>
        <w:br/>
      </w:r>
      <w:r>
        <w:rPr>
          <w:rFonts w:ascii="Times New Roman"/>
          <w:b w:val="false"/>
          <w:i w:val="false"/>
          <w:color w:val="000000"/>
          <w:sz w:val="28"/>
        </w:rPr>
        <w:t>
      Әйтекебиге      1 528 мың теңге;
</w:t>
      </w:r>
      <w:r>
        <w:br/>
      </w:r>
      <w:r>
        <w:rPr>
          <w:rFonts w:ascii="Times New Roman"/>
          <w:b w:val="false"/>
          <w:i w:val="false"/>
          <w:color w:val="000000"/>
          <w:sz w:val="28"/>
        </w:rPr>
        <w:t>
      Алғаға          1 975 мың теңге;
</w:t>
      </w:r>
      <w:r>
        <w:br/>
      </w:r>
      <w:r>
        <w:rPr>
          <w:rFonts w:ascii="Times New Roman"/>
          <w:b w:val="false"/>
          <w:i w:val="false"/>
          <w:color w:val="000000"/>
          <w:sz w:val="28"/>
        </w:rPr>
        <w:t>
      Байғанинге      1 198 мың теңге;
</w:t>
      </w:r>
      <w:r>
        <w:br/>
      </w:r>
      <w:r>
        <w:rPr>
          <w:rFonts w:ascii="Times New Roman"/>
          <w:b w:val="false"/>
          <w:i w:val="false"/>
          <w:color w:val="000000"/>
          <w:sz w:val="28"/>
        </w:rPr>
        <w:t>
      Ырғызға           862 мың теңге;
</w:t>
      </w:r>
      <w:r>
        <w:br/>
      </w:r>
      <w:r>
        <w:rPr>
          <w:rFonts w:ascii="Times New Roman"/>
          <w:b w:val="false"/>
          <w:i w:val="false"/>
          <w:color w:val="000000"/>
          <w:sz w:val="28"/>
        </w:rPr>
        <w:t>
      Қарғалыға       1 802 мың теңге;
</w:t>
      </w:r>
      <w:r>
        <w:br/>
      </w:r>
      <w:r>
        <w:rPr>
          <w:rFonts w:ascii="Times New Roman"/>
          <w:b w:val="false"/>
          <w:i w:val="false"/>
          <w:color w:val="000000"/>
          <w:sz w:val="28"/>
        </w:rPr>
        <w:t>
      Мәртөкке        1 783 мың теңге;
</w:t>
      </w:r>
      <w:r>
        <w:br/>
      </w:r>
      <w:r>
        <w:rPr>
          <w:rFonts w:ascii="Times New Roman"/>
          <w:b w:val="false"/>
          <w:i w:val="false"/>
          <w:color w:val="000000"/>
          <w:sz w:val="28"/>
        </w:rPr>
        <w:t>
      Мұғалжарға      6 414 мың теңге;
</w:t>
      </w:r>
      <w:r>
        <w:br/>
      </w:r>
      <w:r>
        <w:rPr>
          <w:rFonts w:ascii="Times New Roman"/>
          <w:b w:val="false"/>
          <w:i w:val="false"/>
          <w:color w:val="000000"/>
          <w:sz w:val="28"/>
        </w:rPr>
        <w:t>
      Темірге         1 982 мың теңге;
</w:t>
      </w:r>
      <w:r>
        <w:br/>
      </w:r>
      <w:r>
        <w:rPr>
          <w:rFonts w:ascii="Times New Roman"/>
          <w:b w:val="false"/>
          <w:i w:val="false"/>
          <w:color w:val="000000"/>
          <w:sz w:val="28"/>
        </w:rPr>
        <w:t>
      Ойылға            843 мың теңге;
</w:t>
      </w:r>
      <w:r>
        <w:br/>
      </w:r>
      <w:r>
        <w:rPr>
          <w:rFonts w:ascii="Times New Roman"/>
          <w:b w:val="false"/>
          <w:i w:val="false"/>
          <w:color w:val="000000"/>
          <w:sz w:val="28"/>
        </w:rPr>
        <w:t>
      Қобдаға         1 371 мың теңге;
</w:t>
      </w:r>
      <w:r>
        <w:br/>
      </w:r>
      <w:r>
        <w:rPr>
          <w:rFonts w:ascii="Times New Roman"/>
          <w:b w:val="false"/>
          <w:i w:val="false"/>
          <w:color w:val="000000"/>
          <w:sz w:val="28"/>
        </w:rPr>
        <w:t>
      Хромтауға       6 308 мың теңге;
</w:t>
      </w:r>
      <w:r>
        <w:br/>
      </w:r>
      <w:r>
        <w:rPr>
          <w:rFonts w:ascii="Times New Roman"/>
          <w:b w:val="false"/>
          <w:i w:val="false"/>
          <w:color w:val="000000"/>
          <w:sz w:val="28"/>
        </w:rPr>
        <w:t>
      Шалқарға        3 759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көрсетілген шешімдегі 1 қосымша осы шешімдегі 1 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Ақтөбе облысының әділет департаментінде мемлекеттік тіркеуден өткен күннен бастап күшіне енеді және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Ғ.НҰРЫШЕВ                 А. ЕСІРКЕПОВ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2008 жылғы 18 маусымдағы
</w:t>
      </w:r>
      <w:r>
        <w:br/>
      </w:r>
      <w:r>
        <w:rPr>
          <w:rFonts w:ascii="Times New Roman"/>
          <w:b w:val="false"/>
          <w:i w:val="false"/>
          <w:color w:val="000000"/>
          <w:sz w:val="28"/>
        </w:rPr>
        <w:t>
N 87 шешіміне
</w:t>
      </w:r>
      <w:r>
        <w:br/>
      </w:r>
      <w:r>
        <w:rPr>
          <w:rFonts w:ascii="Times New Roman"/>
          <w:b w:val="false"/>
          <w:i w:val="false"/>
          <w:color w:val="000000"/>
          <w:sz w:val="28"/>
        </w:rPr>
        <w:t>
1 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2008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893"/>
        <w:gridCol w:w="1073"/>
        <w:gridCol w:w="6153"/>
        <w:gridCol w:w="2833"/>
      </w:tblGrid>
      <w:tr>
        <w:trPr>
          <w:trHeight w:val="8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атауы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63 018 135,5
</w:t>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түсiмдер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28 057 033,2
</w:t>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7 280 498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7 280 498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6 947 998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332 500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7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12 636 024,2
</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12 636 024,2
</w:t>
            </w:r>
          </w:p>
        </w:tc>
      </w:tr>
      <w:tr>
        <w:trPr>
          <w:trHeight w:val="6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үшiн төлем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12 634 976,2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355 143,5
</w:t>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меншiгінен түсетiн түсімдер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7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10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 (мүдделер)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19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25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352 520,5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352 520,5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түсетін салықтық емес басқа да түсімдер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352 520,5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Трансферттерден түсетiн түсімдер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34 605 958,8
</w:t>
            </w:r>
            <w:r>
              <w:rPr>
                <w:rFonts w:ascii="Times New Roman"/>
                <w:b w:val="false"/>
                <w:i w:val="false"/>
                <w:color w:val="000000"/>
                <w:sz w:val="20"/>
              </w:rPr>
              <w:t>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4 003 866,8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4 003 866,8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алып қоюлар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3 987 772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16 094,8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w:t>
            </w:r>
            <w:r>
              <w:br/>
            </w:r>
            <w:r>
              <w:rPr>
                <w:rFonts w:ascii="Times New Roman"/>
                <w:b w:val="false"/>
                <w:i w:val="false"/>
                <w:color w:val="000000"/>
                <w:sz w:val="20"/>
              </w:rPr>
              <w:t>
жоғары тұрған органдарынан түсетін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30 602 092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30 602 092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нысаналы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3 671 004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11 208 398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15 722 690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73"/>
        <w:gridCol w:w="1093"/>
        <w:gridCol w:w="1053"/>
        <w:gridCol w:w="6053"/>
        <w:gridCol w:w="2813"/>
      </w:tblGrid>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 тобы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функция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 әкім шісі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АТАУЫ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
</w:t>
            </w:r>
            <w:r>
              <w:rPr>
                <w:rFonts w:ascii="Times New Roman"/>
                <w:b w:val="false"/>
                <w:i w:val="false"/>
                <w:color w:val="000000"/>
                <w:sz w:val="20"/>
              </w:rPr>
              <w:t>
</w:t>
            </w:r>
            <w:r>
              <w:rPr>
                <w:rFonts w:ascii="Times New Roman"/>
                <w:b/>
                <w:i w:val="false"/>
                <w:color w:val="000000"/>
                <w:sz w:val="20"/>
              </w:rPr>
              <w:t>
ғындар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61 855 032,0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 мемлекеттiк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934 920
</w:t>
            </w:r>
            <w:r>
              <w:rPr>
                <w:rFonts w:ascii="Times New Roman"/>
                <w:b w:val="false"/>
                <w:i w:val="false"/>
                <w:color w:val="000000"/>
                <w:sz w:val="20"/>
              </w:rPr>
              <w:t>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683 823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33 318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33 318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650 505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394 267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176 238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153 284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153 284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74 131
</w:t>
            </w:r>
          </w:p>
        </w:tc>
      </w:tr>
      <w:tr>
        <w:trPr>
          <w:trHeight w:val="10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біржолғы талондарды өткізуден түсетін сомаларды толық жиналуын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32 153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
</w:t>
            </w:r>
            <w:r>
              <w:rPr>
                <w:rFonts w:ascii="Times New Roman"/>
                <w:b w:val="false"/>
                <w:i w:val="false"/>
                <w:color w:val="000000"/>
                <w:sz w:val="20"/>
              </w:rPr>
              <w:t>
</w:t>
            </w:r>
            <w:r>
              <w:rPr>
                <w:rFonts w:ascii="Times New Roman"/>
                <w:b/>
                <w:i w:val="false"/>
                <w:color w:val="000000"/>
                <w:sz w:val="20"/>
              </w:rPr>
              <w:t>
ғаныс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226 355
</w:t>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47 725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47 725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25 498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22 227
</w:t>
            </w:r>
          </w:p>
        </w:tc>
      </w:tr>
      <w:tr>
        <w:trPr>
          <w:trHeight w:val="7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178 630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142 630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29 346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43 170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70 114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36 000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
</w:t>
            </w:r>
            <w:r>
              <w:rPr>
                <w:rFonts w:ascii="Times New Roman"/>
                <w:b w:val="false"/>
                <w:i w:val="false"/>
                <w:color w:val="000000"/>
                <w:sz w:val="20"/>
              </w:rPr>
              <w:t>
</w:t>
            </w:r>
            <w:r>
              <w:rPr>
                <w:rFonts w:ascii="Times New Roman"/>
                <w:b/>
                <w:i w:val="false"/>
                <w:color w:val="000000"/>
                <w:sz w:val="20"/>
              </w:rPr>
              <w:t>
ғамдық тәртіп, қауіпсіздік, қ
</w:t>
            </w:r>
            <w:r>
              <w:rPr>
                <w:rFonts w:ascii="Times New Roman"/>
                <w:b w:val="false"/>
                <w:i w:val="false"/>
                <w:color w:val="000000"/>
                <w:sz w:val="20"/>
              </w:rPr>
              <w:t>
</w:t>
            </w:r>
            <w:r>
              <w:rPr>
                <w:rFonts w:ascii="Times New Roman"/>
                <w:b/>
                <w:i w:val="false"/>
                <w:color w:val="000000"/>
                <w:sz w:val="20"/>
              </w:rPr>
              <w:t>
ұқық, сот, қылмыстық-атқару қызметі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2 521 978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2 521 978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2 331 978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2 245 219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83 759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10 858 360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3 109 211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834 244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Балаларға спорт бойынша қосымша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794 922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39 322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2 274 967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660 873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431 829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59 674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384 399
</w:t>
            </w:r>
          </w:p>
        </w:tc>
      </w:tr>
      <w:tr>
        <w:trPr>
          <w:trHeight w:val="18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549 787
</w:t>
            </w:r>
          </w:p>
        </w:tc>
      </w:tr>
      <w:tr>
        <w:trPr>
          <w:trHeight w:val="16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188 405
</w:t>
            </w:r>
          </w:p>
        </w:tc>
      </w:tr>
      <w:tr>
        <w:trPr>
          <w:trHeight w:val="6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1 525 220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94 573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94 573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1 430 647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1 430 647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 қайта даярлау және біліктіліктерін арттыру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152 963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27 393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27 393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33 305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33 305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92 265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92 265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6 070 966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1 837 679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52 894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20 069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18 410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76 193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w:t>
            </w:r>
            <w:r>
              <w:br/>
            </w:r>
            <w:r>
              <w:rPr>
                <w:rFonts w:ascii="Times New Roman"/>
                <w:b w:val="false"/>
                <w:i w:val="false"/>
                <w:color w:val="000000"/>
                <w:sz w:val="20"/>
              </w:rPr>
              <w:t>
педагогикалық консультациялық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67 771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жеткіншектердің
</w:t>
            </w:r>
            <w:r>
              <w:br/>
            </w:r>
            <w:r>
              <w:rPr>
                <w:rFonts w:ascii="Times New Roman"/>
                <w:b w:val="false"/>
                <w:i w:val="false"/>
                <w:color w:val="000000"/>
                <w:sz w:val="20"/>
              </w:rPr>
              <w:t>
оңалту және әлеуметтік бейімдеу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79 219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29 750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1 415 268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64 505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4 233 287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4 142 541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90 746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15 286 348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3 675 561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3 675 561
</w:t>
            </w:r>
          </w:p>
        </w:tc>
      </w:tr>
      <w:tr>
        <w:trPr>
          <w:trHeight w:val="12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w:t>
            </w:r>
            <w:r>
              <w:br/>
            </w:r>
            <w:r>
              <w:rPr>
                <w:rFonts w:ascii="Times New Roman"/>
                <w:b w:val="false"/>
                <w:i w:val="false"/>
                <w:color w:val="000000"/>
                <w:sz w:val="20"/>
              </w:rPr>
              <w:t>
жолдамасы бойынша стационарлық медициналық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3 675 561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1 005 110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418 319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247 929
</w:t>
            </w:r>
          </w:p>
        </w:tc>
      </w:tr>
      <w:tr>
        <w:trPr>
          <w:trHeight w:val="4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130 613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39 016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w:t>
            </w:r>
            <w:r>
              <w:br/>
            </w:r>
            <w:r>
              <w:rPr>
                <w:rFonts w:ascii="Times New Roman"/>
                <w:b w:val="false"/>
                <w:i w:val="false"/>
                <w:color w:val="000000"/>
                <w:sz w:val="20"/>
              </w:rPr>
              <w:t>
қадағалау жүргізу үшін тест-жүйелерін сатып 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w:t>
            </w:r>
            <w:r>
              <w:br/>
            </w:r>
            <w:r>
              <w:rPr>
                <w:rFonts w:ascii="Times New Roman"/>
                <w:b w:val="false"/>
                <w:i w:val="false"/>
                <w:color w:val="000000"/>
                <w:sz w:val="20"/>
              </w:rPr>
              <w:t>
қадағалау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586 791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w:t>
            </w:r>
            <w:r>
              <w:br/>
            </w:r>
            <w:r>
              <w:rPr>
                <w:rFonts w:ascii="Times New Roman"/>
                <w:b w:val="false"/>
                <w:i w:val="false"/>
                <w:color w:val="000000"/>
                <w:sz w:val="20"/>
              </w:rPr>
              <w:t>
қадағалау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220 382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w:t>
            </w:r>
            <w:r>
              <w:br/>
            </w:r>
            <w:r>
              <w:rPr>
                <w:rFonts w:ascii="Times New Roman"/>
                <w:b w:val="false"/>
                <w:i w:val="false"/>
                <w:color w:val="000000"/>
                <w:sz w:val="20"/>
              </w:rPr>
              <w:t>
эпидемиологиялық салауаттылығы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362 483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3 926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2 890 901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w:t>
            </w:r>
            <w:r>
              <w:br/>
            </w:r>
            <w:r>
              <w:rPr>
                <w:rFonts w:ascii="Times New Roman"/>
                <w:b w:val="false"/>
                <w:i w:val="false"/>
                <w:color w:val="000000"/>
                <w:sz w:val="20"/>
              </w:rPr>
              <w:t>
қадағалау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276 814
</w:t>
            </w:r>
          </w:p>
        </w:tc>
      </w:tr>
      <w:tr>
        <w:trPr>
          <w:trHeight w:val="165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276 814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2 614 087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2 340 557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74 732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70 185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88 697
</w:t>
            </w:r>
          </w:p>
        </w:tc>
      </w:tr>
      <w:tr>
        <w:trPr>
          <w:trHeight w:val="12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39 916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4 539 855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4 539 855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3 577 174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962 681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623 776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623 776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531 717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92 059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2 551 145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156 104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12 336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55 369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7 953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25 938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2 395 041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2 395 041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887 417,4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554 115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216 026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216 026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309 469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309 469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28 620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28 620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179 659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179 659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59 659
</w:t>
            </w:r>
          </w:p>
        </w:tc>
      </w:tr>
      <w:tr>
        <w:trPr>
          <w:trHeight w:val="18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w:t>
            </w:r>
            <w:r>
              <w:br/>
            </w:r>
            <w:r>
              <w:rPr>
                <w:rFonts w:ascii="Times New Roman"/>
                <w:b w:val="false"/>
                <w:i w:val="false"/>
                <w:color w:val="000000"/>
                <w:sz w:val="20"/>
              </w:rPr>
              <w:t>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153 643,4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153 643,4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43 312,4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110 331
</w:t>
            </w:r>
          </w:p>
        </w:tc>
      </w:tr>
      <w:tr>
        <w:trPr>
          <w:trHeight w:val="4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ұ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ын үй-коммуналдық шаруашылық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8 578 758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ұй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3 050 900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3 050 900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1 171 400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w:t>
            </w:r>
            <w:r>
              <w:br/>
            </w:r>
            <w:r>
              <w:rPr>
                <w:rFonts w:ascii="Times New Roman"/>
                <w:b w:val="false"/>
                <w:i w:val="false"/>
                <w:color w:val="000000"/>
                <w:sz w:val="20"/>
              </w:rPr>
              <w:t>
инфрақұрылымды дамытуға және жайластыруға берілетін даму трансферттері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1 879 500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5 622 858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1 639 359
</w:t>
            </w:r>
          </w:p>
        </w:tc>
      </w:tr>
      <w:tr>
        <w:trPr>
          <w:trHeight w:val="10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83 000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1 314 119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242 240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3 983 499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басқармасының
</w:t>
            </w:r>
            <w:r>
              <w:br/>
            </w:r>
            <w:r>
              <w:rPr>
                <w:rFonts w:ascii="Times New Roman"/>
                <w:b w:val="false"/>
                <w:i w:val="false"/>
                <w:color w:val="000000"/>
                <w:sz w:val="20"/>
              </w:rPr>
              <w:t>
қызметiн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22 259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1 513 240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2 268 000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10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4 446 397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2 010 699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1 439 806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22 464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438 609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қайраткерлерін мәңгі есте сақтау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58 420
</w:t>
            </w:r>
          </w:p>
        </w:tc>
      </w:tr>
      <w:tr>
        <w:trPr>
          <w:trHeight w:val="9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w:t>
            </w:r>
            <w:r>
              <w:br/>
            </w:r>
            <w:r>
              <w:rPr>
                <w:rFonts w:ascii="Times New Roman"/>
                <w:b w:val="false"/>
                <w:i w:val="false"/>
                <w:color w:val="000000"/>
                <w:sz w:val="20"/>
              </w:rPr>
              <w:t>
сақталуын және оған қол жетімді болуын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184 675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336 866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397 072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570 893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570 893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1 931 678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1 175 363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24 752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18 873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w:t>
            </w:r>
            <w:r>
              <w:br/>
            </w:r>
            <w:r>
              <w:rPr>
                <w:rFonts w:ascii="Times New Roman"/>
                <w:b w:val="false"/>
                <w:i w:val="false"/>
                <w:color w:val="000000"/>
                <w:sz w:val="20"/>
              </w:rPr>
              <w:t>
республикалық және халықаралық спорт жарыстарына қатысуы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1 126 388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756 315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756 315
</w:t>
            </w:r>
          </w:p>
        </w:tc>
      </w:tr>
      <w:tr>
        <w:trPr>
          <w:trHeight w:val="4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412 776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41 463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9 741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31 722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112 081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w:t>
            </w:r>
            <w:r>
              <w:br/>
            </w:r>
            <w:r>
              <w:rPr>
                <w:rFonts w:ascii="Times New Roman"/>
                <w:b w:val="false"/>
                <w:i w:val="false"/>
                <w:color w:val="000000"/>
                <w:sz w:val="20"/>
              </w:rPr>
              <w:t>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112 081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181 543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181 543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77 689
</w:t>
            </w:r>
          </w:p>
        </w:tc>
      </w:tr>
      <w:tr>
        <w:trPr>
          <w:trHeight w:val="6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21 871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тiлді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55 818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97 244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97 244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55 314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41 930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
</w:t>
            </w:r>
            <w:r>
              <w:rPr>
                <w:rFonts w:ascii="Times New Roman"/>
                <w:b w:val="false"/>
                <w:i w:val="false"/>
                <w:color w:val="000000"/>
                <w:sz w:val="20"/>
              </w:rPr>
              <w:t>
</w:t>
            </w:r>
            <w:r>
              <w:rPr>
                <w:rFonts w:ascii="Times New Roman"/>
                <w:b/>
                <w:i w:val="false"/>
                <w:color w:val="000000"/>
                <w:sz w:val="20"/>
              </w:rPr>
              <w:t>
ы, ерекше қорғалатын табиғи аумақтар, қоршаған ортаны және жануарлар дүниесін қор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ау, жер қатынастары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3 393 080
</w:t>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811 555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811 555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52 720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40 734
</w:t>
            </w:r>
          </w:p>
        </w:tc>
      </w:tr>
      <w:tr>
        <w:trPr>
          <w:trHeight w:val="9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143 600
</w:t>
            </w:r>
          </w:p>
        </w:tc>
      </w:tr>
      <w:tr>
        <w:trPr>
          <w:trHeight w:val="15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w:t>
            </w:r>
            <w:r>
              <w:br/>
            </w:r>
            <w:r>
              <w:rPr>
                <w:rFonts w:ascii="Times New Roman"/>
                <w:b w:val="false"/>
                <w:i w:val="false"/>
                <w:color w:val="000000"/>
                <w:sz w:val="20"/>
              </w:rPr>
              <w:t>
құндылықтарының құнын арзандату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436 798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өнімдерінің өнімділігін және сапасын арттыру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133 515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қызметтедің құнын субсидиялау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Пестицидтерді (улы химикаттарды) залалсыздандыру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1 678 959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9 941
</w:t>
            </w:r>
          </w:p>
        </w:tc>
      </w:tr>
      <w:tr>
        <w:trPr>
          <w:trHeight w:val="7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9 941
</w:t>
            </w:r>
          </w:p>
        </w:tc>
      </w:tr>
      <w:tr>
        <w:trPr>
          <w:trHeight w:val="4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1 669 018
</w:t>
            </w:r>
          </w:p>
        </w:tc>
      </w:tr>
      <w:tr>
        <w:trPr>
          <w:trHeight w:val="10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1 669 018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260 068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260 068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236 568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23 500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582 714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249 729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34 334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181 895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332 985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332 985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59 784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24 274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қатынастарын жүзеге асыруды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35 510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90 110
</w:t>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90 110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w:t>
            </w:r>
            <w:r>
              <w:br/>
            </w:r>
            <w:r>
              <w:rPr>
                <w:rFonts w:ascii="Times New Roman"/>
                <w:b w:val="false"/>
                <w:i w:val="false"/>
                <w:color w:val="000000"/>
                <w:sz w:val="20"/>
              </w:rPr>
              <w:t>
сәулет-құрылыс бақылауы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35 094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басқармасының
</w:t>
            </w:r>
            <w:r>
              <w:br/>
            </w:r>
            <w:r>
              <w:rPr>
                <w:rFonts w:ascii="Times New Roman"/>
                <w:b w:val="false"/>
                <w:i w:val="false"/>
                <w:color w:val="000000"/>
                <w:sz w:val="20"/>
              </w:rPr>
              <w:t>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35 094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37 500
</w:t>
            </w:r>
          </w:p>
        </w:tc>
      </w:tr>
      <w:tr>
        <w:trPr>
          <w:trHeight w:val="7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басқармасының
</w:t>
            </w:r>
            <w:r>
              <w:br/>
            </w:r>
            <w:r>
              <w:rPr>
                <w:rFonts w:ascii="Times New Roman"/>
                <w:b w:val="false"/>
                <w:i w:val="false"/>
                <w:color w:val="000000"/>
                <w:sz w:val="20"/>
              </w:rPr>
              <w:t>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30 500
</w:t>
            </w:r>
          </w:p>
        </w:tc>
      </w:tr>
      <w:tr>
        <w:trPr>
          <w:trHeight w:val="10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17 516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17 516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4 974 086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3 276 469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3 276 469
</w:t>
            </w:r>
          </w:p>
        </w:tc>
      </w:tr>
      <w:tr>
        <w:trPr>
          <w:trHeight w:val="6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2 684 519
</w:t>
            </w:r>
          </w:p>
        </w:tc>
      </w:tr>
      <w:tr>
        <w:trPr>
          <w:trHeight w:val="9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565 250
</w:t>
            </w:r>
          </w:p>
        </w:tc>
      </w:tr>
      <w:tr>
        <w:trPr>
          <w:trHeight w:val="13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1 697 617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1 697 617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25 317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528 000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236 000
</w:t>
            </w:r>
          </w:p>
        </w:tc>
      </w:tr>
      <w:tr>
        <w:trPr>
          <w:trHeight w:val="9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w:t>
            </w:r>
            <w:r>
              <w:br/>
            </w:r>
            <w:r>
              <w:rPr>
                <w:rFonts w:ascii="Times New Roman"/>
                <w:b w:val="false"/>
                <w:i w:val="false"/>
                <w:color w:val="000000"/>
                <w:sz w:val="20"/>
              </w:rPr>
              <w:t>
(бағдарламалардың) техникалық-экономикалық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902 300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1 093 828
</w:t>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7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басқармасының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1 046 569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971 569
</w:t>
            </w:r>
          </w:p>
        </w:tc>
      </w:tr>
      <w:tr>
        <w:trPr>
          <w:trHeight w:val="4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органының резервi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933 640
</w:t>
            </w:r>
          </w:p>
        </w:tc>
      </w:tr>
      <w:tr>
        <w:trPr>
          <w:trHeight w:val="4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Жалақының ең төменгі мөлшерінің ұлғаюына байланысты аудандар (облыстық маңызы бар қалалар) бюджеттеріне жергілікті бюджеттердің шығындарына өтемақыға берілетін ағымдағы нысаналы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37 929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75 000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8 214 394,6
</w:t>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8 214 394,6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8 214 394,6
</w:t>
            </w:r>
          </w:p>
        </w:tc>
      </w:tr>
      <w:tr>
        <w:trPr>
          <w:trHeight w:val="42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8 184 242
</w:t>
            </w:r>
          </w:p>
        </w:tc>
      </w:tr>
      <w:tr>
        <w:trPr>
          <w:trHeight w:val="6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26 872,1
</w:t>
            </w:r>
          </w:p>
        </w:tc>
      </w:tr>
      <w:tr>
        <w:trPr>
          <w:trHeight w:val="75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3 280,5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Операциялық сальдо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1 163 103,5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бюджеттік кредит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-1 306 813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1 158 000
</w:t>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ұ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ын үй-коммуналдық шаруашылық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488 000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ұй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9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бюджеттеріне кредит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12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
</w:t>
            </w:r>
            <w:r>
              <w:rPr>
                <w:rFonts w:ascii="Times New Roman"/>
                <w:b w:val="false"/>
                <w:i w:val="false"/>
                <w:color w:val="000000"/>
                <w:sz w:val="20"/>
              </w:rPr>
              <w:t>
</w:t>
            </w:r>
            <w:r>
              <w:rPr>
                <w:rFonts w:ascii="Times New Roman"/>
                <w:b/>
                <w:i w:val="false"/>
                <w:color w:val="000000"/>
                <w:sz w:val="20"/>
              </w:rPr>
              <w:t>
ы, ерекше қорғалатын табиғи аумақтар, қоршаған ортаны және жануарлар дүниесін қор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ау, жер қатынастары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400 000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өндірушілеріне кредит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270 000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270 000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270 000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саясатын іске асыруға "Шағын кәсіпкерлікті дамыту қоры" АҚ-на кредит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w:t>
            </w:r>
            <w:r>
              <w:rPr>
                <w:rFonts w:ascii="Times New Roman"/>
                <w:b w:val="false"/>
                <w:i w:val="false"/>
                <w:color w:val="000000"/>
                <w:sz w:val="20"/>
              </w:rPr>
              <w:t>
</w:t>
            </w:r>
            <w:r>
              <w:rPr>
                <w:rFonts w:ascii="Times New Roman"/>
                <w:b/>
                <w:i w:val="false"/>
                <w:color w:val="000000"/>
                <w:sz w:val="20"/>
              </w:rPr>
              <w:t>
 өтеу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2 464 813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2 464 813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2 464 813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жергілікті  атқарушы органдарына облыстық бюджеттен берілген бюджеттік кредиттерді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16 813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r>
              <w:rPr>
                <w:rFonts w:ascii="Times New Roman"/>
                <w:b/>
                <w:i w:val="false"/>
                <w:color w:val="000000"/>
                <w:sz w:val="20"/>
              </w:rPr>
              <w:t>
Қаржы активтерімен жасалатын операциялар бойынша сальдо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667 689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667 689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667 689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667 689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667 689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(профициті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1 802 227,5
</w:t>
            </w:r>
            <w:r>
              <w:rPr>
                <w:rFonts w:ascii="Times New Roman"/>
                <w:b w:val="false"/>
                <w:i w:val="false"/>
                <w:color w:val="000000"/>
                <w:sz w:val="20"/>
              </w:rPr>
              <w:t>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(профицитін пайдалану)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-1 802 227,5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 түсімі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488 000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келісім-шарттары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9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2 448 000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басқармасы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қалдықтарыны
</w:t>
            </w:r>
            <w:r>
              <w:rPr>
                <w:rFonts w:ascii="Times New Roman"/>
                <w:b w:val="false"/>
                <w:i w:val="false"/>
                <w:color w:val="000000"/>
                <w:sz w:val="20"/>
              </w:rPr>
              <w:t>
</w:t>
            </w:r>
            <w:r>
              <w:rPr>
                <w:rFonts w:ascii="Times New Roman"/>
                <w:b/>
                <w:i w:val="false"/>
                <w:color w:val="000000"/>
                <w:sz w:val="20"/>
              </w:rPr>
              <w:t>
ң қозғалысы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157 772,5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157 772,5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157 772,5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157 772,5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