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794d" w14:textId="caf7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үшінші сессиясының 2007 жылғы 19 желтоқсандағы "2008 жылға арналған Ақтөбе қаласының бюджеті туралы" әділет басқармасында 2008 жылғы 10 қаңтарда N 3-1-82 санымен тіркелген N 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кезектен тыс төртінші сессиясының 2008 жылғы 3 наурыздағы N 45 шешімі. Ақтөбе облысы Ақтөбе қаласының әділет басқармасында 2008 жылғы 20 наурызда N 3-1-84 тіркелді. Орындалу мерзімі аяқталуына байланысты күші жойылды - Ақтөбе қалалық әділет басқармасының 2009 жылғы 25 ақпандағы N 01-1-05/1480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6, 7 </w:t>
      </w:r>
      <w:r>
        <w:rPr>
          <w:rFonts w:ascii="Times New Roman"/>
          <w:b w:val="false"/>
          <w:i w:val="false"/>
          <w:color w:val="000000"/>
          <w:sz w:val="28"/>
        </w:rPr>
        <w:t xml:space="preserve">баптарына </w:t>
      </w:r>
      <w:r>
        <w:rPr>
          <w:rFonts w:ascii="Times New Roman"/>
          <w:b w:val="false"/>
          <w:i w:val="false"/>
          <w:color w:val="000000"/>
          <w:sz w:val="28"/>
        </w:rPr>
        <w:t xml:space="preserve">және 2004 жылғы 24 сәуірдегі N 548 Қазақстан Республикасы Бюджеттік Кодексінің </w:t>
      </w:r>
      <w:r>
        <w:rPr>
          <w:rFonts w:ascii="Times New Roman"/>
          <w:b w:val="false"/>
          <w:i w:val="false"/>
          <w:color w:val="000000"/>
          <w:sz w:val="28"/>
        </w:rPr>
        <w:t xml:space="preserve">40, </w:t>
      </w:r>
      <w:r>
        <w:rPr>
          <w:rFonts w:ascii="Times New Roman"/>
          <w:b w:val="false"/>
          <w:i w:val="false"/>
          <w:color w:val="000000"/>
          <w:sz w:val="28"/>
        </w:rPr>
        <w:t xml:space="preserve">63, </w:t>
      </w:r>
      <w:r>
        <w:rPr>
          <w:rFonts w:ascii="Times New Roman"/>
          <w:b w:val="false"/>
          <w:i w:val="false"/>
          <w:color w:val="000000"/>
          <w:sz w:val="28"/>
        </w:rPr>
        <w:t xml:space="preserve">91 </w:t>
      </w:r>
      <w:r>
        <w:rPr>
          <w:rFonts w:ascii="Times New Roman"/>
          <w:b w:val="false"/>
          <w:i w:val="false"/>
          <w:color w:val="000000"/>
          <w:sz w:val="28"/>
        </w:rPr>
        <w:t xml:space="preserve">баптарына 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қалалық мәслихатының кезекті үшінші сессиясының 2007 жылғы 19 желтоқсандағы "2008 жылға арналған Ақтөбе қаласының бюджеті туралы" әділет басқармасында 2008 жылғы 10 қаңтарда N 3-1-82 санымен тіркелген N 24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өзгерістер мен толықтырулар енгізілсін: </w:t>
      </w:r>
    </w:p>
    <w:p>
      <w:pPr>
        <w:spacing w:after="0"/>
        <w:ind w:left="0"/>
        <w:jc w:val="both"/>
      </w:pPr>
      <w:r>
        <w:rPr>
          <w:rFonts w:ascii="Times New Roman"/>
          <w:b w:val="false"/>
          <w:i w:val="false"/>
          <w:color w:val="000000"/>
          <w:sz w:val="28"/>
        </w:rPr>
        <w:t xml:space="preserve">      1 тармақтағы: </w:t>
      </w:r>
      <w:r>
        <w:br/>
      </w:r>
      <w:r>
        <w:rPr>
          <w:rFonts w:ascii="Times New Roman"/>
          <w:b w:val="false"/>
          <w:i w:val="false"/>
          <w:color w:val="000000"/>
          <w:sz w:val="28"/>
        </w:rPr>
        <w:t xml:space="preserve">
      "17287984" саны "17790139" санына ауыстырылсын; </w:t>
      </w:r>
      <w:r>
        <w:br/>
      </w:r>
      <w:r>
        <w:rPr>
          <w:rFonts w:ascii="Times New Roman"/>
          <w:b w:val="false"/>
          <w:i w:val="false"/>
          <w:color w:val="000000"/>
          <w:sz w:val="28"/>
        </w:rPr>
        <w:t xml:space="preserve">
      "1960000" саны "1457845"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тармақ келесі мазмұндағы 9-1 тармақшасымен толықтырылсын: </w:t>
      </w:r>
      <w:r>
        <w:br/>
      </w:r>
      <w:r>
        <w:rPr>
          <w:rFonts w:ascii="Times New Roman"/>
          <w:b w:val="false"/>
          <w:i w:val="false"/>
          <w:color w:val="000000"/>
          <w:sz w:val="28"/>
        </w:rPr>
        <w:t xml:space="preserve">
      "9-1. Бұрын облыстық бюджеттен бөлінген мақсатты трансферттер "Ақтөбе қаласының жұмыспен қамту және әлеуметтік бағдарламалар бөлімі" мемлекеттік мекемесінің "Мемлекеттік атаулы әлеуметтік көмек" бағдарламасы бойынша тамақ өнімдері бағаларының көтерілуіне орай халықтың осал әлеуметтік бөліктеріне өтемақылар төлемі қаражаттары 6 млн. 364 мың теңгеге кемітіліп, "Жергілікті өкілетті органдардың шешімі бойынша азаматтардың жекелеген топтарына әлеуметтік көмек" бағдарламасына бағытталсын".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тармақ 16 тармақ болып қайта нөмірленсін. </w:t>
      </w:r>
    </w:p>
    <w:p>
      <w:pPr>
        <w:spacing w:after="0"/>
        <w:ind w:left="0"/>
        <w:jc w:val="both"/>
      </w:pPr>
      <w:r>
        <w:rPr>
          <w:rFonts w:ascii="Times New Roman"/>
          <w:b w:val="false"/>
          <w:i w:val="false"/>
          <w:color w:val="000000"/>
          <w:sz w:val="28"/>
        </w:rPr>
        <w:t xml:space="preserve">      Келесі мазмұндағы 14 тармақ және 14-1 тармақшасы жаңа редакцияда қосылсын: </w:t>
      </w:r>
      <w:r>
        <w:br/>
      </w:r>
      <w:r>
        <w:rPr>
          <w:rFonts w:ascii="Times New Roman"/>
          <w:b w:val="false"/>
          <w:i w:val="false"/>
          <w:color w:val="000000"/>
          <w:sz w:val="28"/>
        </w:rPr>
        <w:t xml:space="preserve">
      "14. 2008 жылғы 1 қаңтардағы Бюджет қаржысының ерікті қалдықтары есебінен жалпы сомасы 402 млн. 324 мың теңге бөлінсін: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30 млн. теңге, "Мектепке дейінгі тәрбие ұйымдарының қызметін қамтамасыз ету" 6 млн. 603 мың теңге, "Аудандық (қалалық) ауқымдағы мектеп олимпиадаларын және мектептен тыс іс-шараларды өткізу" 5 млн. теңге, "Білім беру бөлімінің қызметін қамтамасыз ету" 418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595 мың теңге;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бағдарламасына 80 млн. 800 мың теңге, "Инженерлік коммуникациялық инфрақұрылымды дамыту және жайластыру" бағдарламасына 32 млн. 494 мың теңге, "Көркейту объектілерін дамыту" бағдарламасына 3 млн. 607 мың теңге, "Дене шынықтыру және спорт объектілерін дамыту" бағдарламасына 3 млн. 723 мың теңге, "Сумен жабдықтау жүйесін дамыту" бағдарламасына 579 мың теңге, "Құрылыс бөлімінің қызметін қамтамасыз ету" бағдарламасына 2 млн. 283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"Мемлекеттік тұрғын үй қорының сақталуын ұйымдастыру" бағдарламасына 5 млн. теңге, "Сумен жабдықтау және су бөлу жүйесінің қызмет етуі" бағдарламасына 48 млн. 300 мың теңге, "Елді мекендердегі көшелерді жарықтандыру" бағдарламасына 48 млн. 500 мың теңге, "Автомобиль жолдарының жұмыс істеуін қамтамасыз ету" бағдарламасына 65 млн. 62 мың теңге, "Елді мекендерді абаттандыру және көгалдандыру" бағдарламасына 50 млн. теңге, "Тұрғын-үй коммуналдық шаруашылығы, жолаушылар көлігі және автомобиль жолдары бөлімінің қызметін қамтамасыз ету" бағдарламасына 500 мың теңге; </w:t>
      </w:r>
      <w:r>
        <w:br/>
      </w:r>
      <w:r>
        <w:rPr>
          <w:rFonts w:ascii="Times New Roman"/>
          <w:b w:val="false"/>
          <w:i w:val="false"/>
          <w:color w:val="000000"/>
          <w:sz w:val="28"/>
        </w:rPr>
        <w:t xml:space="preserve">
      "Ақтөбе қаласы мәслихатының аппараты" мемлекеттік мекемесінің "Қала мәслихатының қызметін қамтамасыз ету" бағдарламасына 846 мың теңге; </w:t>
      </w:r>
      <w:r>
        <w:br/>
      </w:r>
      <w:r>
        <w:rPr>
          <w:rFonts w:ascii="Times New Roman"/>
          <w:b w:val="false"/>
          <w:i w:val="false"/>
          <w:color w:val="000000"/>
          <w:sz w:val="28"/>
        </w:rPr>
        <w:t xml:space="preserve">
      "Ақтөбе қаласы әкімінің аппараты" мемлекеттік мекемесінің "Қала әкімінің қызметін қамтамасыз ету" бағдарламасына 11 млн. 476 мың теңге; </w:t>
      </w:r>
      <w:r>
        <w:br/>
      </w:r>
      <w:r>
        <w:rPr>
          <w:rFonts w:ascii="Times New Roman"/>
          <w:b w:val="false"/>
          <w:i w:val="false"/>
          <w:color w:val="000000"/>
          <w:sz w:val="28"/>
        </w:rPr>
        <w:t xml:space="preserve">
      "Ақтөбе қаласының экономика және бюджеттік жоспарлау бөлімі" мемлекеттік мекемесінің "Экономика және бюджеттік жоспарлау бөлімінің қызметін қамтамасыз ету" бағдарламасына 1 млн. 537 мың теңге; </w:t>
      </w:r>
      <w:r>
        <w:br/>
      </w:r>
      <w:r>
        <w:rPr>
          <w:rFonts w:ascii="Times New Roman"/>
          <w:b w:val="false"/>
          <w:i w:val="false"/>
          <w:color w:val="000000"/>
          <w:sz w:val="28"/>
        </w:rPr>
        <w:t xml:space="preserve">
      "Ақтөбе қаласының қаржы бөлімі" мемлекеттік мекемесінің "Қаржы бөлімінің қызметін қамтамасыз ету" бағдарламасына 3 млн. 185 мың теңге; </w:t>
      </w:r>
      <w:r>
        <w:br/>
      </w:r>
      <w:r>
        <w:rPr>
          <w:rFonts w:ascii="Times New Roman"/>
          <w:b w:val="false"/>
          <w:i w:val="false"/>
          <w:color w:val="000000"/>
          <w:sz w:val="28"/>
        </w:rPr>
        <w:t xml:space="preserve">
      "Ақтөбе қаласының ішкі саясат бөлімі" мемлекеттік мекемесінің "Ішкі саясат бөлімінің қызметін қамтамасыз ету" бағдарламасына 194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"Дене шынықтыру және спорт бөлімінің қызметін қамтамасыз ету" бағдарламасына 113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"Қала құрылысы және сәулет бөлімінің қызметін қамтамасыз ету" бағдарламасына 320 мың теңге; </w:t>
      </w:r>
      <w:r>
        <w:br/>
      </w:r>
      <w:r>
        <w:rPr>
          <w:rFonts w:ascii="Times New Roman"/>
          <w:b w:val="false"/>
          <w:i w:val="false"/>
          <w:color w:val="000000"/>
          <w:sz w:val="28"/>
        </w:rPr>
        <w:t xml:space="preserve">
      "Ақтөбе қаласының ауыл шаруашылығы бөлімі" мемлекеттік мекемесінің "Ауыл шаруашылығы бөлімінің қызметін қамтамасыз ету" бағдарламасына 89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398 мың теңге; </w:t>
      </w:r>
      <w:r>
        <w:br/>
      </w:r>
      <w:r>
        <w:rPr>
          <w:rFonts w:ascii="Times New Roman"/>
          <w:b w:val="false"/>
          <w:i w:val="false"/>
          <w:color w:val="000000"/>
          <w:sz w:val="28"/>
        </w:rPr>
        <w:t xml:space="preserve">
      "Ақтөбе қаласының кәсіпкерлік бөлімі" мемлекеттік мекемесінің "Кәсіпкерлік бөлімінің қызметін қамтамасыз ету" бағдарламасына 702 мың теңге. </w:t>
      </w:r>
    </w:p>
    <w:p>
      <w:pPr>
        <w:spacing w:after="0"/>
        <w:ind w:left="0"/>
        <w:jc w:val="both"/>
      </w:pPr>
      <w:r>
        <w:rPr>
          <w:rFonts w:ascii="Times New Roman"/>
          <w:b w:val="false"/>
          <w:i w:val="false"/>
          <w:color w:val="000000"/>
          <w:sz w:val="28"/>
        </w:rPr>
        <w:t xml:space="preserve">      14-1. Ақтөбе қаласы әкімдігінің 2008 жылғы 18 қаңтардағы N 203 "Ақтөбе қаласы әкімдігінің 2007 жылғы 28 желтоқсандағы N 3621 қаулысына өзгерістер мен толықтырулар енгізу туралы" қаулысы негізінде 2008 жылдың 1 қаңтарына бюджет қаржысының ерікті қалдықтары 99 млн. 831 мың теңге есебінен төмендегідей бағытталғандығын назарға алу: </w:t>
      </w:r>
      <w:r>
        <w:br/>
      </w:r>
      <w:r>
        <w:rPr>
          <w:rFonts w:ascii="Times New Roman"/>
          <w:b w:val="false"/>
          <w:i w:val="false"/>
          <w:color w:val="000000"/>
          <w:sz w:val="28"/>
        </w:rPr>
        <w:t xml:space="preserve">
      "Ақтөбе қаласының құрылыс бөлімі" мемлекеттік мекемесінің "Инженерлік коммуникациялық инфрақұрылымды дамыту және жайластыру" бағдарламасына 98 млн. 281 мың теңге, "Тұрғын үй құрылысы" бағдарламасына 587 мың теңге; </w:t>
      </w:r>
      <w:r>
        <w:br/>
      </w:r>
      <w:r>
        <w:rPr>
          <w:rFonts w:ascii="Times New Roman"/>
          <w:b w:val="false"/>
          <w:i w:val="false"/>
          <w:color w:val="000000"/>
          <w:sz w:val="28"/>
        </w:rPr>
        <w:t xml:space="preserve">
      "Ақтөбе қаласының қаржы бөлімі" мемлекеттік мекемесінің "Нысаналы пайдаланылмаған (толық пайдаланылмаған) трансферттерді қайтару" бағдарламасына қолданылмаған арнайы трансферттер сомасын міндетті түрде жоғары тұрған бюджетке қайтаруға 963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Келесі мазмұндағы 15 тармақ және 15-1, 15-2, 15-3 тармақшалары жаңа редакцияда қосылсын: </w:t>
      </w:r>
      <w:r>
        <w:br/>
      </w:r>
      <w:r>
        <w:rPr>
          <w:rFonts w:ascii="Times New Roman"/>
          <w:b w:val="false"/>
          <w:i w:val="false"/>
          <w:color w:val="000000"/>
          <w:sz w:val="28"/>
        </w:rPr>
        <w:t xml:space="preserve">
      "15. "Ақтөбе қаласының білім беру бөлімі" мемлекеттік мекемесінің "Жалпы білім беру" бағдарламасы бойынша қаражаттары 4 млн. 512 мың теңгеге кемітіліп, "Аудандық (қалалық) ауқымдағы мектеп олимпиадаларын және мектептен тыс іс-шараларды өткізу" бағдарламасына бағытталсын; </w:t>
      </w:r>
    </w:p>
    <w:p>
      <w:pPr>
        <w:spacing w:after="0"/>
        <w:ind w:left="0"/>
        <w:jc w:val="both"/>
      </w:pPr>
      <w:r>
        <w:rPr>
          <w:rFonts w:ascii="Times New Roman"/>
          <w:b w:val="false"/>
          <w:i w:val="false"/>
          <w:color w:val="000000"/>
          <w:sz w:val="28"/>
        </w:rPr>
        <w:t xml:space="preserve">      15-1. "Ақтөбе қаласы мәслихатының аппараты" мемлекеттік мекемесінің "Ақпараттық жүйелер құру" бағдарламасы бойынша қаражаттары 600 мың теңгеге кемітіліп, "Қала мәслихатының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15-2. "Ақтөбе қаласының тұрғын-үй коммуналдық шаруашылық, жолаушылар көлігі және автомобиль жолдары бөлімі" мемлекеттік мекемесінің "Автомобиль жолдарының жұмыс істеуін қамтамасыз ету" бағдарламасы бойынша қаражаттары 29 млн. 210 мың теңгеге кемітіліп, "Көлік инфрақұрылымын дамыту" бағдарламасына бағытталсын; </w:t>
      </w:r>
    </w:p>
    <w:p>
      <w:pPr>
        <w:spacing w:after="0"/>
        <w:ind w:left="0"/>
        <w:jc w:val="both"/>
      </w:pPr>
      <w:r>
        <w:rPr>
          <w:rFonts w:ascii="Times New Roman"/>
          <w:b w:val="false"/>
          <w:i w:val="false"/>
          <w:color w:val="000000"/>
          <w:sz w:val="28"/>
        </w:rPr>
        <w:t xml:space="preserve">      15-3. "Ақтөбе қаласының қаржы бөлімі" мемлекеттік мекемесінің "Коммуналдық меншікке түскен мүлікті есепке алу, сақтау, бағалау және сату" бағдарламасы бойынша қаражаттары 2 млн. 400 мың теңгеге кемітіліп, "Ақтөбе қаласының жұмыспен қамту және әлеуметтік бағдарламалар" мемлекеттік мекемесінің "Жергілікті өкілетті органдардың шешімі бойынша азаматтардың жекелеген топтарына әлеуметтік көмек" бағдарламасына 200 мың теңге, "Мұқтаж азаматтарға үйде әлеуметтік көмек көрсету" бағдарламасына 2 млн. 200 мың теңге бағытталсын".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қалалық мәслихатының кезекті үшінші сессиясының 2007 жылғы 19 желтоқсандағы N 24 "Ақтөбе қаласының 2008 жылға арналған бюджеті туралы" әділет басқармасында 2008 жылғы 10 қаңтардағы N 3-1-82 санымен тіркелген шешіміне өзгерістер мен толықтырулар енгізу туралы" шешімінің </w:t>
      </w:r>
      <w:r>
        <w:rPr>
          <w:rFonts w:ascii="Times New Roman"/>
          <w:b w:val="false"/>
          <w:i w:val="false"/>
          <w:color w:val="000000"/>
          <w:sz w:val="28"/>
        </w:rPr>
        <w:t xml:space="preserve">1, 2 </w:t>
      </w:r>
      <w:r>
        <w:rPr>
          <w:rFonts w:ascii="Times New Roman"/>
          <w:b w:val="false"/>
          <w:i w:val="false"/>
          <w:color w:val="000000"/>
          <w:sz w:val="28"/>
        </w:rPr>
        <w:t xml:space="preserve">қосымшалары осы шешімнің </w:t>
      </w:r>
      <w:r>
        <w:rPr>
          <w:rFonts w:ascii="Times New Roman"/>
          <w:b w:val="false"/>
          <w:i w:val="false"/>
          <w:color w:val="000000"/>
          <w:sz w:val="28"/>
        </w:rPr>
        <w:t xml:space="preserve">1, 2 </w:t>
      </w:r>
      <w:r>
        <w:rPr>
          <w:rFonts w:ascii="Times New Roman"/>
          <w:b w:val="false"/>
          <w:i w:val="false"/>
          <w:color w:val="000000"/>
          <w:sz w:val="28"/>
        </w:rPr>
        <w:t xml:space="preserve">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 2008 жылдың 1 қаңтарынан бастап қолданысқа енгізіледі. </w:t>
      </w:r>
    </w:p>
    <w:p>
      <w:pPr>
        <w:spacing w:after="0"/>
        <w:ind w:left="0"/>
        <w:jc w:val="both"/>
      </w:pPr>
      <w:r>
        <w:rPr>
          <w:rFonts w:ascii="Times New Roman"/>
          <w:b w:val="false"/>
          <w:i/>
          <w:color w:val="000000"/>
          <w:sz w:val="28"/>
        </w:rPr>
        <w:t xml:space="preserve">      Сессия төрағасы Т.Хамитов </w:t>
      </w:r>
    </w:p>
    <w:p>
      <w:pPr>
        <w:spacing w:after="0"/>
        <w:ind w:left="0"/>
        <w:jc w:val="both"/>
      </w:pPr>
      <w:r>
        <w:rPr>
          <w:rFonts w:ascii="Times New Roman"/>
          <w:b w:val="false"/>
          <w:i/>
          <w:color w:val="000000"/>
          <w:sz w:val="28"/>
        </w:rPr>
        <w:t xml:space="preserve">      Мәслихат хатшысы С.Шынтасов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2008 жылғы 3 наурыздағы </w:t>
      </w:r>
      <w:r>
        <w:br/>
      </w:r>
      <w:r>
        <w:rPr>
          <w:rFonts w:ascii="Times New Roman"/>
          <w:b w:val="false"/>
          <w:i w:val="false"/>
          <w:color w:val="000000"/>
          <w:sz w:val="28"/>
        </w:rPr>
        <w:t xml:space="preserve">
кезектен тыс төртінші сессиясының </w:t>
      </w:r>
      <w:r>
        <w:br/>
      </w:r>
      <w:r>
        <w:rPr>
          <w:rFonts w:ascii="Times New Roman"/>
          <w:b w:val="false"/>
          <w:i w:val="false"/>
          <w:color w:val="000000"/>
          <w:sz w:val="28"/>
        </w:rPr>
        <w:t xml:space="preserve">
N 45 шешіміне 1 қосымша </w:t>
      </w:r>
    </w:p>
    <w:p>
      <w:pPr>
        <w:spacing w:after="0"/>
        <w:ind w:left="0"/>
        <w:jc w:val="both"/>
      </w:pPr>
      <w:r>
        <w:rPr>
          <w:rFonts w:ascii="Times New Roman"/>
          <w:b/>
          <w:i w:val="false"/>
          <w:color w:val="000000"/>
          <w:sz w:val="28"/>
        </w:rPr>
        <w:t xml:space="preserve">2008 жылға арналған Ақтөбе қаласының нақтыланған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33"/>
        <w:gridCol w:w="533"/>
        <w:gridCol w:w="733"/>
        <w:gridCol w:w="7933"/>
        <w:gridCol w:w="2173"/>
      </w:tblGrid>
      <w:tr>
        <w:trPr>
          <w:trHeight w:val="19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ішіндегі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Специфика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Кірістер атаулары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Мөлшері мы </w:t>
            </w:r>
            <w:r>
              <w:rPr>
                <w:rFonts w:ascii="Times New Roman"/>
                <w:b/>
                <w:i w:val="false"/>
                <w:color w:val="000000"/>
                <w:sz w:val="20"/>
              </w:rPr>
              <w:t xml:space="preserve">ң </w:t>
            </w:r>
            <w:r>
              <w:rPr>
                <w:rFonts w:ascii="Times New Roman"/>
                <w:b/>
                <w:i w:val="false"/>
                <w:color w:val="000000"/>
                <w:sz w:val="20"/>
              </w:rPr>
              <w:t xml:space="preserve">те </w:t>
            </w:r>
            <w:r>
              <w:rPr>
                <w:rFonts w:ascii="Times New Roman"/>
                <w:b/>
                <w:i w:val="false"/>
                <w:color w:val="000000"/>
                <w:sz w:val="20"/>
              </w:rPr>
              <w:t xml:space="preserve">ң </w:t>
            </w:r>
            <w:r>
              <w:rPr>
                <w:rFonts w:ascii="Times New Roman"/>
                <w:b/>
                <w:i w:val="false"/>
                <w:color w:val="000000"/>
                <w:sz w:val="20"/>
              </w:rPr>
              <w:t xml:space="preserve">ге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 </w:t>
            </w:r>
            <w:r>
              <w:rPr>
                <w:rFonts w:ascii="Times New Roman"/>
                <w:b/>
                <w:i w:val="false"/>
                <w:color w:val="000000"/>
                <w:sz w:val="20"/>
              </w:rPr>
              <w:t xml:space="preserve">. </w:t>
            </w:r>
            <w:r>
              <w:rPr>
                <w:rFonts w:ascii="Times New Roman"/>
                <w:b/>
                <w:i w:val="false"/>
                <w:color w:val="000000"/>
                <w:sz w:val="20"/>
              </w:rPr>
              <w:t xml:space="preserve">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19247984 </w:t>
            </w:r>
          </w:p>
        </w:tc>
      </w:tr>
      <w:tr>
        <w:trPr>
          <w:trHeight w:val="4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 </w:t>
            </w:r>
            <w:r>
              <w:rPr>
                <w:rFonts w:ascii="Times New Roman"/>
                <w:b/>
                <w:i w:val="false"/>
                <w:color w:val="000000"/>
                <w:sz w:val="20"/>
              </w:rPr>
              <w:t xml:space="preserve">ЛЫҚ ТҮСІМДЕРІ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8168029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 </w:t>
            </w:r>
            <w:r>
              <w:rPr>
                <w:rFonts w:ascii="Times New Roman"/>
                <w:b/>
                <w:i w:val="false"/>
                <w:color w:val="000000"/>
                <w:sz w:val="20"/>
              </w:rPr>
              <w:t xml:space="preserve">ғ </w:t>
            </w:r>
            <w:r>
              <w:rPr>
                <w:rFonts w:ascii="Times New Roman"/>
                <w:b/>
                <w:i w:val="false"/>
                <w:color w:val="000000"/>
                <w:sz w:val="20"/>
              </w:rPr>
              <w:t xml:space="preserve">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1293910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Жеке табыс салы </w:t>
            </w:r>
            <w:r>
              <w:rPr>
                <w:rFonts w:ascii="Times New Roman"/>
                <w:b/>
                <w:i w:val="false"/>
                <w:color w:val="000000"/>
                <w:sz w:val="20"/>
              </w:rPr>
              <w:t xml:space="preserve">ғ </w:t>
            </w:r>
            <w:r>
              <w:rPr>
                <w:rFonts w:ascii="Times New Roman"/>
                <w:b/>
                <w:i w:val="false"/>
                <w:color w:val="000000"/>
                <w:sz w:val="20"/>
              </w:rPr>
              <w:t xml:space="preserve">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1293910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359700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184210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376835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376835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376835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Меншікке салынатын салықтар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2877600 </w:t>
            </w:r>
          </w:p>
        </w:tc>
      </w:tr>
      <w:tr>
        <w:trPr>
          <w:trHeight w:val="33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Мүлікке салынатын салықтар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1897000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1850000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47000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салы </w:t>
            </w:r>
            <w:r>
              <w:rPr>
                <w:rFonts w:ascii="Times New Roman"/>
                <w:b/>
                <w:i w:val="false"/>
                <w:color w:val="000000"/>
                <w:sz w:val="20"/>
              </w:rPr>
              <w:t xml:space="preserve">ғ </w:t>
            </w:r>
            <w:r>
              <w:rPr>
                <w:rFonts w:ascii="Times New Roman"/>
                <w:b/>
                <w:i w:val="false"/>
                <w:color w:val="000000"/>
                <w:sz w:val="20"/>
              </w:rPr>
              <w:t xml:space="preserve">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330000 </w:t>
            </w:r>
          </w:p>
        </w:tc>
      </w:tr>
      <w:tr>
        <w:trPr>
          <w:trHeight w:val="6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 </w:t>
            </w:r>
          </w:p>
        </w:tc>
      </w:tr>
      <w:tr>
        <w:trPr>
          <w:trHeight w:val="8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құралдарына салынатын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450000 </w:t>
            </w:r>
          </w:p>
        </w:tc>
      </w:tr>
      <w:tr>
        <w:trPr>
          <w:trHeight w:val="2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Бірыңғай жер салы </w:t>
            </w:r>
            <w:r>
              <w:rPr>
                <w:rFonts w:ascii="Times New Roman"/>
                <w:b/>
                <w:i w:val="false"/>
                <w:color w:val="000000"/>
                <w:sz w:val="20"/>
              </w:rPr>
              <w:t xml:space="preserve">ғ </w:t>
            </w:r>
            <w:r>
              <w:rPr>
                <w:rFonts w:ascii="Times New Roman"/>
                <w:b/>
                <w:i w:val="false"/>
                <w:color w:val="000000"/>
                <w:sz w:val="20"/>
              </w:rPr>
              <w:t xml:space="preserve">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жер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 </w:t>
            </w:r>
            <w:r>
              <w:rPr>
                <w:rFonts w:ascii="Times New Roman"/>
                <w:b/>
                <w:i w:val="false"/>
                <w:color w:val="000000"/>
                <w:sz w:val="20"/>
              </w:rPr>
              <w:t xml:space="preserve">ғ </w:t>
            </w:r>
            <w:r>
              <w:rPr>
                <w:rFonts w:ascii="Times New Roman"/>
                <w:b/>
                <w:i w:val="false"/>
                <w:color w:val="000000"/>
                <w:sz w:val="20"/>
              </w:rPr>
              <w:t xml:space="preserve">а, ж </w:t>
            </w:r>
            <w:r>
              <w:rPr>
                <w:rFonts w:ascii="Times New Roman"/>
                <w:b/>
                <w:i w:val="false"/>
                <w:color w:val="000000"/>
                <w:sz w:val="20"/>
              </w:rPr>
              <w:t xml:space="preserve">ұ </w:t>
            </w:r>
            <w:r>
              <w:rPr>
                <w:rFonts w:ascii="Times New Roman"/>
                <w:b/>
                <w:i w:val="false"/>
                <w:color w:val="000000"/>
                <w:sz w:val="20"/>
              </w:rPr>
              <w:t xml:space="preserve">мыстар </w:t>
            </w:r>
            <w:r>
              <w:rPr>
                <w:rFonts w:ascii="Times New Roman"/>
                <w:b/>
                <w:i w:val="false"/>
                <w:color w:val="000000"/>
                <w:sz w:val="20"/>
              </w:rPr>
              <w:t xml:space="preserve">ғ </w:t>
            </w:r>
            <w:r>
              <w:rPr>
                <w:rFonts w:ascii="Times New Roman"/>
                <w:b/>
                <w:i w:val="false"/>
                <w:color w:val="000000"/>
                <w:sz w:val="20"/>
              </w:rPr>
              <w:t xml:space="preserve">а және қызметтер </w:t>
            </w:r>
            <w:r>
              <w:rPr>
                <w:rFonts w:ascii="Times New Roman"/>
                <w:b/>
                <w:i w:val="false"/>
                <w:color w:val="000000"/>
                <w:sz w:val="20"/>
              </w:rPr>
              <w:t xml:space="preserve">ге </w:t>
            </w:r>
            <w:r>
              <w:rPr>
                <w:rFonts w:ascii="Times New Roman"/>
                <w:b/>
                <w:i w:val="false"/>
                <w:color w:val="000000"/>
                <w:sz w:val="20"/>
              </w:rPr>
              <w:t xml:space="preserve">салынатын ішкі салықтар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3348884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Акциздер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3011384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(авиациялықты қоспағанда)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пайдаланылатын дизель отыны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42000 </w:t>
            </w:r>
          </w:p>
        </w:tc>
      </w:tr>
      <w:tr>
        <w:trPr>
          <w:trHeight w:val="6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Табиғи және басқа ресурстарды пайдаланғаны үшін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және кәсіби қызметті жүргізгені </w:t>
            </w:r>
            <w:r>
              <w:rPr>
                <w:rFonts w:ascii="Times New Roman"/>
                <w:b/>
                <w:i w:val="false"/>
                <w:color w:val="000000"/>
                <w:sz w:val="20"/>
              </w:rPr>
              <w:t xml:space="preserve">үшін алынатын алымдар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Жекелеген қызмет түрлерімен айналысу құқығы үшін алынатын лицензиялық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Аукциондардан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мүлікті кепілдікке салуды мемлекеттік тіркегені және кеменің немесе жасалып жатқан кеменің ипотекасы үшін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47000 </w:t>
            </w:r>
          </w:p>
        </w:tc>
      </w:tr>
      <w:tr>
        <w:trPr>
          <w:trHeight w:val="11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85000 </w:t>
            </w:r>
          </w:p>
        </w:tc>
      </w:tr>
      <w:tr>
        <w:trPr>
          <w:trHeight w:val="11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Заңдық мәнді </w:t>
            </w:r>
            <w:r>
              <w:rPr>
                <w:rFonts w:ascii="Times New Roman"/>
                <w:b/>
                <w:i w:val="false"/>
                <w:color w:val="000000"/>
                <w:sz w:val="20"/>
              </w:rPr>
              <w:t xml:space="preserve">іс-әрекеттерді жасағаны және (немесе) о </w:t>
            </w:r>
            <w:r>
              <w:rPr>
                <w:rFonts w:ascii="Times New Roman"/>
                <w:b/>
                <w:i w:val="false"/>
                <w:color w:val="000000"/>
                <w:sz w:val="20"/>
              </w:rPr>
              <w:t xml:space="preserve">ғ </w:t>
            </w:r>
            <w:r>
              <w:rPr>
                <w:rFonts w:ascii="Times New Roman"/>
                <w:b/>
                <w:i w:val="false"/>
                <w:color w:val="000000"/>
                <w:sz w:val="20"/>
              </w:rPr>
              <w:t xml:space="preserve">ан уәкілеттігі бар мемлекеттік органдар немесе лауазымды адамдар құжаттар бергені </w:t>
            </w:r>
            <w:r>
              <w:rPr>
                <w:rFonts w:ascii="Times New Roman"/>
                <w:b/>
                <w:i w:val="false"/>
                <w:color w:val="000000"/>
                <w:sz w:val="20"/>
              </w:rPr>
              <w:t xml:space="preserve">үшін </w:t>
            </w:r>
            <w:r>
              <w:rPr>
                <w:rFonts w:ascii="Times New Roman"/>
                <w:b/>
                <w:i w:val="false"/>
                <w:color w:val="000000"/>
                <w:sz w:val="20"/>
              </w:rPr>
              <w:t xml:space="preserve">ал </w:t>
            </w:r>
            <w:r>
              <w:rPr>
                <w:rFonts w:ascii="Times New Roman"/>
                <w:b/>
                <w:i w:val="false"/>
                <w:color w:val="000000"/>
                <w:sz w:val="20"/>
              </w:rPr>
              <w:t xml:space="preserve">ын </w:t>
            </w:r>
            <w:r>
              <w:rPr>
                <w:rFonts w:ascii="Times New Roman"/>
                <w:b/>
                <w:i w:val="false"/>
                <w:color w:val="000000"/>
                <w:sz w:val="20"/>
              </w:rPr>
              <w:t xml:space="preserve">атын міндетті төлемдер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270800 </w:t>
            </w:r>
          </w:p>
        </w:tc>
      </w:tr>
      <w:tr>
        <w:trPr>
          <w:trHeight w:val="33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270800 </w:t>
            </w:r>
          </w:p>
        </w:tc>
      </w:tr>
      <w:tr>
        <w:trPr>
          <w:trHeight w:val="7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250000 </w:t>
            </w:r>
          </w:p>
        </w:tc>
      </w:tr>
      <w:tr>
        <w:trPr>
          <w:trHeight w:val="16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7600 </w:t>
            </w:r>
          </w:p>
        </w:tc>
      </w:tr>
      <w:tr>
        <w:trPr>
          <w:trHeight w:val="11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400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Аң аулау құқығына рұқсат берілгені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талтырылған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750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1750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w:t>
            </w:r>
            <w:r>
              <w:rPr>
                <w:rFonts w:ascii="Times New Roman"/>
                <w:b/>
                <w:i w:val="false"/>
                <w:color w:val="000000"/>
                <w:sz w:val="20"/>
              </w:rPr>
              <w:t xml:space="preserve">ЕМЕС </w:t>
            </w:r>
            <w:r>
              <w:rPr>
                <w:rFonts w:ascii="Times New Roman"/>
                <w:b/>
                <w:i w:val="false"/>
                <w:color w:val="000000"/>
                <w:sz w:val="20"/>
              </w:rPr>
              <w:t xml:space="preserve">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432971 </w:t>
            </w:r>
          </w:p>
        </w:tc>
      </w:tr>
      <w:tr>
        <w:trPr>
          <w:trHeight w:val="6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меншіктен түсетін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38000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меншігіндегі мүлікті </w:t>
            </w:r>
            <w:r>
              <w:rPr>
                <w:rFonts w:ascii="Times New Roman"/>
                <w:b/>
                <w:i w:val="false"/>
                <w:color w:val="000000"/>
                <w:sz w:val="20"/>
              </w:rPr>
              <w:t xml:space="preserve">жалға беруден </w:t>
            </w:r>
            <w:r>
              <w:rPr>
                <w:rFonts w:ascii="Times New Roman"/>
                <w:b/>
                <w:i w:val="false"/>
                <w:color w:val="000000"/>
                <w:sz w:val="20"/>
              </w:rPr>
              <w:t xml:space="preserve">түсетін </w:t>
            </w:r>
            <w:r>
              <w:rPr>
                <w:rFonts w:ascii="Times New Roman"/>
                <w:b/>
                <w:i w:val="false"/>
                <w:color w:val="000000"/>
                <w:sz w:val="20"/>
              </w:rPr>
              <w:t xml:space="preserve">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меншіктегі мүлікті жалдаудан түсетін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38000 </w:t>
            </w:r>
          </w:p>
        </w:tc>
      </w:tr>
      <w:tr>
        <w:trPr>
          <w:trHeight w:val="7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 </w:t>
            </w:r>
            <w:r>
              <w:rPr>
                <w:rFonts w:ascii="Times New Roman"/>
                <w:b/>
                <w:i w:val="false"/>
                <w:color w:val="000000"/>
                <w:sz w:val="20"/>
              </w:rPr>
              <w:t xml:space="preserve">л </w:t>
            </w:r>
            <w:r>
              <w:rPr>
                <w:rFonts w:ascii="Times New Roman"/>
                <w:b/>
                <w:i w:val="false"/>
                <w:color w:val="000000"/>
                <w:sz w:val="20"/>
              </w:rPr>
              <w:t xml:space="preserve">атын мемлекеттік мекемелерді тауарларды ( </w:t>
            </w:r>
            <w:r>
              <w:rPr>
                <w:rFonts w:ascii="Times New Roman"/>
                <w:b/>
                <w:i w:val="false"/>
                <w:color w:val="000000"/>
                <w:sz w:val="20"/>
              </w:rPr>
              <w:t xml:space="preserve">ж </w:t>
            </w:r>
            <w:r>
              <w:rPr>
                <w:rFonts w:ascii="Times New Roman"/>
                <w:b/>
                <w:i w:val="false"/>
                <w:color w:val="000000"/>
                <w:sz w:val="20"/>
              </w:rPr>
              <w:t xml:space="preserve">ұ </w:t>
            </w:r>
            <w:r>
              <w:rPr>
                <w:rFonts w:ascii="Times New Roman"/>
                <w:b/>
                <w:i w:val="false"/>
                <w:color w:val="000000"/>
                <w:sz w:val="20"/>
              </w:rPr>
              <w:t xml:space="preserve">мыстарды, қызметтерді)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 </w:t>
            </w:r>
            <w:r>
              <w:rPr>
                <w:rFonts w:ascii="Times New Roman"/>
                <w:b/>
                <w:i w:val="false"/>
                <w:color w:val="000000"/>
                <w:sz w:val="20"/>
              </w:rPr>
              <w:t xml:space="preserve">л </w:t>
            </w:r>
            <w:r>
              <w:rPr>
                <w:rFonts w:ascii="Times New Roman"/>
                <w:b/>
                <w:i w:val="false"/>
                <w:color w:val="000000"/>
                <w:sz w:val="20"/>
              </w:rPr>
              <w:t xml:space="preserve">атын мемлекеттік мекемелерді </w:t>
            </w:r>
            <w:r>
              <w:rPr>
                <w:rFonts w:ascii="Times New Roman"/>
                <w:b/>
                <w:i w:val="false"/>
                <w:color w:val="000000"/>
                <w:sz w:val="20"/>
              </w:rPr>
              <w:t xml:space="preserve">ң </w:t>
            </w:r>
            <w:r>
              <w:rPr>
                <w:rFonts w:ascii="Times New Roman"/>
                <w:b/>
                <w:i w:val="false"/>
                <w:color w:val="000000"/>
                <w:sz w:val="20"/>
              </w:rPr>
              <w:t xml:space="preserve">тауарларды ( </w:t>
            </w:r>
            <w:r>
              <w:rPr>
                <w:rFonts w:ascii="Times New Roman"/>
                <w:b/>
                <w:i w:val="false"/>
                <w:color w:val="000000"/>
                <w:sz w:val="20"/>
              </w:rPr>
              <w:t xml:space="preserve">жұмыстарды, қызметтерді)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2300 </w:t>
            </w:r>
          </w:p>
        </w:tc>
      </w:tr>
      <w:tr>
        <w:trPr>
          <w:trHeight w:val="13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 xml:space="preserve">қаржыландырылатын, сондай-ақ ҚР Ұлттық Банкіні </w:t>
            </w:r>
            <w:r>
              <w:rPr>
                <w:rFonts w:ascii="Times New Roman"/>
                <w:b/>
                <w:i w:val="false"/>
                <w:color w:val="000000"/>
                <w:sz w:val="20"/>
              </w:rPr>
              <w:t xml:space="preserve">ң </w:t>
            </w:r>
            <w:r>
              <w:rPr>
                <w:rFonts w:ascii="Times New Roman"/>
                <w:b/>
                <w:i w:val="false"/>
                <w:color w:val="000000"/>
                <w:sz w:val="20"/>
              </w:rPr>
              <w:t xml:space="preserve">бюджетінен (шығыстар сметасынан </w:t>
            </w:r>
            <w:r>
              <w:rPr>
                <w:rFonts w:ascii="Times New Roman"/>
                <w:b/>
                <w:i w:val="false"/>
                <w:color w:val="000000"/>
                <w:sz w:val="20"/>
              </w:rPr>
              <w:t xml:space="preserve">)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220000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220000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өсімпұлдар, санкциялар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 да салықтық емес </w:t>
            </w:r>
            <w:r>
              <w:rPr>
                <w:rFonts w:ascii="Times New Roman"/>
                <w:b/>
                <w:i w:val="false"/>
                <w:color w:val="000000"/>
                <w:sz w:val="20"/>
              </w:rPr>
              <w:t xml:space="preserve">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172671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 да </w:t>
            </w:r>
            <w:r>
              <w:rPr>
                <w:rFonts w:ascii="Times New Roman"/>
                <w:b/>
                <w:i w:val="false"/>
                <w:color w:val="000000"/>
                <w:sz w:val="20"/>
              </w:rPr>
              <w:t xml:space="preserve">салық </w:t>
            </w:r>
            <w:r>
              <w:rPr>
                <w:rFonts w:ascii="Times New Roman"/>
                <w:b/>
                <w:i w:val="false"/>
                <w:color w:val="000000"/>
                <w:sz w:val="20"/>
              </w:rPr>
              <w:t xml:space="preserve">тық емес </w:t>
            </w:r>
            <w:r>
              <w:rPr>
                <w:rFonts w:ascii="Times New Roman"/>
                <w:b/>
                <w:i w:val="false"/>
                <w:color w:val="000000"/>
                <w:sz w:val="20"/>
              </w:rPr>
              <w:t xml:space="preserve">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172671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172671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НЕГІЗГІ КАПИТАЛДЫ </w:t>
            </w:r>
            <w:r>
              <w:br/>
            </w:r>
            <w:r>
              <w:rPr>
                <w:rFonts w:ascii="Times New Roman"/>
                <w:b w:val="false"/>
                <w:i w:val="false"/>
                <w:color w:val="000000"/>
                <w:sz w:val="20"/>
              </w:rPr>
              <w:t>
</w:t>
            </w:r>
            <w:r>
              <w:rPr>
                <w:rFonts w:ascii="Times New Roman"/>
                <w:b/>
                <w:i w:val="false"/>
                <w:color w:val="000000"/>
                <w:sz w:val="20"/>
              </w:rPr>
              <w:t xml:space="preserve">САТУДАН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5747473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4347473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4347473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Азаматтарға тұрғын үй құрылысының мемлекеттік бағдарламасының шегінде пәтерлер сатудан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4347473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ТРАНСФЕРТТЕРДІҢ ТҮСІМДЕРІ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4899511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 </w:t>
            </w:r>
            <w:r>
              <w:rPr>
                <w:rFonts w:ascii="Times New Roman"/>
                <w:b/>
                <w:i w:val="false"/>
                <w:color w:val="000000"/>
                <w:sz w:val="20"/>
              </w:rPr>
              <w:t xml:space="preserve">ң </w:t>
            </w:r>
            <w:r>
              <w:rPr>
                <w:rFonts w:ascii="Times New Roman"/>
                <w:b/>
                <w:i w:val="false"/>
                <w:color w:val="000000"/>
                <w:sz w:val="20"/>
              </w:rPr>
              <w:t xml:space="preserve">жо </w:t>
            </w:r>
            <w:r>
              <w:rPr>
                <w:rFonts w:ascii="Times New Roman"/>
                <w:b/>
                <w:i w:val="false"/>
                <w:color w:val="000000"/>
                <w:sz w:val="20"/>
              </w:rPr>
              <w:t xml:space="preserve">ғ </w:t>
            </w:r>
            <w:r>
              <w:rPr>
                <w:rFonts w:ascii="Times New Roman"/>
                <w:b/>
                <w:i w:val="false"/>
                <w:color w:val="000000"/>
                <w:sz w:val="20"/>
              </w:rPr>
              <w:t xml:space="preserve">ар </w:t>
            </w:r>
            <w:r>
              <w:rPr>
                <w:rFonts w:ascii="Times New Roman"/>
                <w:b/>
                <w:i w:val="false"/>
                <w:color w:val="000000"/>
                <w:sz w:val="20"/>
              </w:rPr>
              <w:t xml:space="preserve">ғ </w:t>
            </w:r>
            <w:r>
              <w:rPr>
                <w:rFonts w:ascii="Times New Roman"/>
                <w:b/>
                <w:i w:val="false"/>
                <w:color w:val="000000"/>
                <w:sz w:val="20"/>
              </w:rPr>
              <w:t xml:space="preserve">ы тұрған органдарынан түсетін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4899511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Облыстық бюджеттен түсетін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4899511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1349528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даму трансферттері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3549983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ҚАРАЖАТЫ ҚАЛДЫҚТАРЫНЫҢ ҚОЗҒАЛЫСЫ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502155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қаражаты қалдықтары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502155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қаражатының бос қалдықтары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502155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502155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73"/>
        <w:gridCol w:w="833"/>
        <w:gridCol w:w="753"/>
        <w:gridCol w:w="7493"/>
        <w:gridCol w:w="2353"/>
      </w:tblGrid>
      <w:tr>
        <w:trPr>
          <w:trHeight w:val="8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 </w:t>
            </w:r>
            <w:r>
              <w:rPr>
                <w:rFonts w:ascii="Times New Roman"/>
                <w:b/>
                <w:i w:val="false"/>
                <w:color w:val="000000"/>
                <w:sz w:val="20"/>
              </w:rPr>
              <w:t xml:space="preserve">ғ </w:t>
            </w:r>
            <w:r>
              <w:rPr>
                <w:rFonts w:ascii="Times New Roman"/>
                <w:b/>
                <w:i w:val="false"/>
                <w:color w:val="000000"/>
                <w:sz w:val="20"/>
              </w:rPr>
              <w:t xml:space="preserve">ын атаулары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2008 жыл </w:t>
            </w:r>
            <w:r>
              <w:rPr>
                <w:rFonts w:ascii="Times New Roman"/>
                <w:b/>
                <w:i w:val="false"/>
                <w:color w:val="000000"/>
                <w:sz w:val="20"/>
              </w:rPr>
              <w:t xml:space="preserve">ғ </w:t>
            </w:r>
            <w:r>
              <w:rPr>
                <w:rFonts w:ascii="Times New Roman"/>
                <w:b/>
                <w:i w:val="false"/>
                <w:color w:val="000000"/>
                <w:sz w:val="20"/>
              </w:rPr>
              <w:t xml:space="preserve">а бекітілген бюджет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17790139,0 </w:t>
            </w:r>
          </w:p>
        </w:tc>
      </w:tr>
      <w:tr>
        <w:trPr>
          <w:trHeight w:val="4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 </w:t>
            </w:r>
            <w:r>
              <w:rPr>
                <w:rFonts w:ascii="Times New Roman"/>
                <w:b/>
                <w:i w:val="false"/>
                <w:color w:val="000000"/>
                <w:sz w:val="20"/>
              </w:rPr>
              <w:t xml:space="preserve">ғ </w:t>
            </w:r>
            <w:r>
              <w:rPr>
                <w:rFonts w:ascii="Times New Roman"/>
                <w:b/>
                <w:i w:val="false"/>
                <w:color w:val="000000"/>
                <w:sz w:val="20"/>
              </w:rPr>
              <w:t xml:space="preserve">ы мемлекеттік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288295,0 </w:t>
            </w:r>
          </w:p>
        </w:tc>
      </w:tr>
      <w:tr>
        <w:trPr>
          <w:trHeight w:val="96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 </w:t>
            </w:r>
            <w:r>
              <w:rPr>
                <w:rFonts w:ascii="Times New Roman"/>
                <w:b/>
                <w:i w:val="false"/>
                <w:color w:val="000000"/>
                <w:sz w:val="20"/>
              </w:rPr>
              <w:t xml:space="preserve">ң </w:t>
            </w:r>
            <w:r>
              <w:rPr>
                <w:rFonts w:ascii="Times New Roman"/>
                <w:b/>
                <w:i w:val="false"/>
                <w:color w:val="000000"/>
                <w:sz w:val="20"/>
              </w:rPr>
              <w:t xml:space="preserve">жалпы функцияларын орындайтын өкілді, атқарушы және басқа органдар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196007,0 </w:t>
            </w:r>
          </w:p>
        </w:tc>
      </w:tr>
      <w:tr>
        <w:trPr>
          <w:trHeight w:val="55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мәслихатыны </w:t>
            </w:r>
            <w:r>
              <w:rPr>
                <w:rFonts w:ascii="Times New Roman"/>
                <w:b/>
                <w:i w:val="false"/>
                <w:color w:val="000000"/>
                <w:sz w:val="20"/>
              </w:rPr>
              <w:t xml:space="preserve">ң </w:t>
            </w:r>
            <w:r>
              <w:rPr>
                <w:rFonts w:ascii="Times New Roman"/>
                <w:b/>
                <w:i w:val="false"/>
                <w:color w:val="000000"/>
                <w:sz w:val="20"/>
              </w:rPr>
              <w:t xml:space="preserve">аппараты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14986,0 </w:t>
            </w:r>
          </w:p>
        </w:tc>
      </w:tr>
      <w:tr>
        <w:trPr>
          <w:trHeight w:val="57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14986,0 </w:t>
            </w:r>
          </w:p>
        </w:tc>
      </w:tr>
      <w:tr>
        <w:trPr>
          <w:trHeight w:val="61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181021,0 </w:t>
            </w:r>
          </w:p>
        </w:tc>
      </w:tr>
      <w:tr>
        <w:trPr>
          <w:trHeight w:val="49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173918,0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7103,0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w:t>
            </w:r>
            <w:r>
              <w:rPr>
                <w:rFonts w:ascii="Times New Roman"/>
                <w:b/>
                <w:i w:val="false"/>
                <w:color w:val="000000"/>
                <w:sz w:val="20"/>
              </w:rPr>
              <w:t xml:space="preserve">қызмет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62856,0 </w:t>
            </w:r>
          </w:p>
        </w:tc>
      </w:tr>
      <w:tr>
        <w:trPr>
          <w:trHeight w:val="5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қаржы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62856,0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30092,0 </w:t>
            </w:r>
          </w:p>
        </w:tc>
      </w:tr>
      <w:tr>
        <w:trPr>
          <w:trHeight w:val="5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2343,0 </w:t>
            </w:r>
          </w:p>
        </w:tc>
      </w:tr>
      <w:tr>
        <w:trPr>
          <w:trHeight w:val="5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30421,0 </w:t>
            </w:r>
          </w:p>
        </w:tc>
      </w:tr>
      <w:tr>
        <w:trPr>
          <w:trHeight w:val="30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және статистикалық </w:t>
            </w:r>
            <w:r>
              <w:rPr>
                <w:rFonts w:ascii="Times New Roman"/>
                <w:b/>
                <w:i w:val="false"/>
                <w:color w:val="000000"/>
                <w:sz w:val="20"/>
              </w:rPr>
              <w:t xml:space="preserve">қызмет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22124,0 </w:t>
            </w:r>
          </w:p>
        </w:tc>
      </w:tr>
      <w:tr>
        <w:trPr>
          <w:trHeight w:val="1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экономика және бюджеттік жоспарлау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22124,0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22124,0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 </w:t>
            </w:r>
            <w:r>
              <w:rPr>
                <w:rFonts w:ascii="Times New Roman"/>
                <w:b/>
                <w:i w:val="false"/>
                <w:color w:val="000000"/>
                <w:sz w:val="20"/>
              </w:rPr>
              <w:t xml:space="preserve">ғ </w:t>
            </w:r>
            <w:r>
              <w:rPr>
                <w:rFonts w:ascii="Times New Roman"/>
                <w:b/>
                <w:i w:val="false"/>
                <w:color w:val="000000"/>
                <w:sz w:val="20"/>
              </w:rPr>
              <w:t xml:space="preserve">ы өзге де мемлекеттік қызметтер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7308,0 </w:t>
            </w:r>
          </w:p>
        </w:tc>
      </w:tr>
      <w:tr>
        <w:trPr>
          <w:trHeight w:val="4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7308,0 </w:t>
            </w:r>
          </w:p>
        </w:tc>
      </w:tr>
      <w:tr>
        <w:trPr>
          <w:trHeight w:val="5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7308,0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13934,0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7796,0 </w:t>
            </w:r>
          </w:p>
        </w:tc>
      </w:tr>
      <w:tr>
        <w:trPr>
          <w:trHeight w:val="5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7796,0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7796,0 </w:t>
            </w:r>
          </w:p>
        </w:tc>
      </w:tr>
      <w:tr>
        <w:trPr>
          <w:trHeight w:val="4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Төтенше жағдайлар жөнiндегi ж </w:t>
            </w:r>
            <w:r>
              <w:rPr>
                <w:rFonts w:ascii="Times New Roman"/>
                <w:b/>
                <w:i w:val="false"/>
                <w:color w:val="000000"/>
                <w:sz w:val="20"/>
              </w:rPr>
              <w:t xml:space="preserve">ұ </w:t>
            </w:r>
            <w:r>
              <w:rPr>
                <w:rFonts w:ascii="Times New Roman"/>
                <w:b/>
                <w:i w:val="false"/>
                <w:color w:val="000000"/>
                <w:sz w:val="20"/>
              </w:rPr>
              <w:t xml:space="preserve">мыстарды </w:t>
            </w:r>
            <w:r>
              <w:rPr>
                <w:rFonts w:ascii="Times New Roman"/>
                <w:b/>
                <w:i w:val="false"/>
                <w:color w:val="000000"/>
                <w:sz w:val="20"/>
              </w:rPr>
              <w:t xml:space="preserve">ұйымдастыру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6138,0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6138,0 </w:t>
            </w:r>
          </w:p>
        </w:tc>
      </w:tr>
      <w:tr>
        <w:trPr>
          <w:trHeight w:val="8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6138,0 </w:t>
            </w:r>
          </w:p>
        </w:tc>
      </w:tr>
      <w:tr>
        <w:trPr>
          <w:trHeight w:val="55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100708,0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Құқық қор </w:t>
            </w:r>
            <w:r>
              <w:rPr>
                <w:rFonts w:ascii="Times New Roman"/>
                <w:b/>
                <w:i w:val="false"/>
                <w:color w:val="000000"/>
                <w:sz w:val="20"/>
              </w:rPr>
              <w:t xml:space="preserve">ғ </w:t>
            </w:r>
            <w:r>
              <w:rPr>
                <w:rFonts w:ascii="Times New Roman"/>
                <w:b/>
                <w:i w:val="false"/>
                <w:color w:val="000000"/>
                <w:sz w:val="20"/>
              </w:rPr>
              <w:t xml:space="preserve">ау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100708,0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ұрғын-үй коммуналдық шаруашылығ </w:t>
            </w:r>
            <w:r>
              <w:rPr>
                <w:rFonts w:ascii="Times New Roman"/>
                <w:b/>
                <w:i w:val="false"/>
                <w:color w:val="000000"/>
                <w:sz w:val="20"/>
              </w:rPr>
              <w:t xml:space="preserve">ы,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100708,0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100708,0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6604559,0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және оқыту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771349,0 </w:t>
            </w:r>
          </w:p>
        </w:tc>
      </w:tr>
      <w:tr>
        <w:trPr>
          <w:trHeight w:val="58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білім беру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771349,0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771349,0 </w:t>
            </w:r>
          </w:p>
        </w:tc>
      </w:tr>
      <w:tr>
        <w:trPr>
          <w:trHeight w:val="54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Бастауыш, негізгі орта және жалпы орта білім беру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3892306,0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білім беру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3892306,0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3669751,0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үшін қосымша білім беру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222555,0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 </w:t>
            </w:r>
            <w:r>
              <w:rPr>
                <w:rFonts w:ascii="Times New Roman"/>
                <w:b/>
                <w:i w:val="false"/>
                <w:color w:val="000000"/>
                <w:sz w:val="20"/>
              </w:rPr>
              <w:t xml:space="preserve">ғ </w:t>
            </w:r>
            <w:r>
              <w:rPr>
                <w:rFonts w:ascii="Times New Roman"/>
                <w:b/>
                <w:i w:val="false"/>
                <w:color w:val="000000"/>
                <w:sz w:val="20"/>
              </w:rPr>
              <w:t xml:space="preserve">ы өзге де қызметтер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1940904,0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білім беру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52644,0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17852,0 </w:t>
            </w:r>
          </w:p>
        </w:tc>
      </w:tr>
      <w:tr>
        <w:trPr>
          <w:trHeight w:val="5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оқу-әдістемелік кешендерді сатып алу және жеткізу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18020,0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10572,0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6200,0 </w:t>
            </w:r>
          </w:p>
        </w:tc>
      </w:tr>
      <w:tr>
        <w:trPr>
          <w:trHeight w:val="57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1888260,0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1888260,0 </w:t>
            </w:r>
          </w:p>
        </w:tc>
      </w:tr>
      <w:tr>
        <w:trPr>
          <w:trHeight w:val="61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646921,0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553221,0 </w:t>
            </w:r>
          </w:p>
        </w:tc>
      </w:tr>
      <w:tr>
        <w:trPr>
          <w:trHeight w:val="8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ж </w:t>
            </w:r>
            <w:r>
              <w:rPr>
                <w:rFonts w:ascii="Times New Roman"/>
                <w:b/>
                <w:i w:val="false"/>
                <w:color w:val="000000"/>
                <w:sz w:val="20"/>
              </w:rPr>
              <w:t xml:space="preserve">ұ </w:t>
            </w:r>
            <w:r>
              <w:rPr>
                <w:rFonts w:ascii="Times New Roman"/>
                <w:b/>
                <w:i w:val="false"/>
                <w:color w:val="000000"/>
                <w:sz w:val="20"/>
              </w:rPr>
              <w:t xml:space="preserve">мыспен қамту және әлеуметтік бағдарламалар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553221,0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68000,0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51000,0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45000,0 </w:t>
            </w:r>
          </w:p>
        </w:tc>
      </w:tr>
      <w:tr>
        <w:trPr>
          <w:trHeight w:val="8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238264,0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3200,0 </w:t>
            </w:r>
          </w:p>
        </w:tc>
      </w:tr>
      <w:tr>
        <w:trPr>
          <w:trHeight w:val="14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60757,0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56000,0 </w:t>
            </w:r>
          </w:p>
        </w:tc>
      </w:tr>
      <w:tr>
        <w:trPr>
          <w:trHeight w:val="13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30300,0 </w:t>
            </w:r>
          </w:p>
        </w:tc>
      </w:tr>
      <w:tr>
        <w:trPr>
          <w:trHeight w:val="84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 </w:t>
            </w:r>
            <w:r>
              <w:rPr>
                <w:rFonts w:ascii="Times New Roman"/>
                <w:b/>
                <w:i w:val="false"/>
                <w:color w:val="000000"/>
                <w:sz w:val="20"/>
              </w:rPr>
              <w:t xml:space="preserve">ғ </w:t>
            </w:r>
            <w:r>
              <w:rPr>
                <w:rFonts w:ascii="Times New Roman"/>
                <w:b/>
                <w:i w:val="false"/>
                <w:color w:val="000000"/>
                <w:sz w:val="20"/>
              </w:rPr>
              <w:t xml:space="preserve">ы өзге де қызметтер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93700,0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ж </w:t>
            </w:r>
            <w:r>
              <w:rPr>
                <w:rFonts w:ascii="Times New Roman"/>
                <w:b/>
                <w:i w:val="false"/>
                <w:color w:val="000000"/>
                <w:sz w:val="20"/>
              </w:rPr>
              <w:t xml:space="preserve">ұ </w:t>
            </w:r>
            <w:r>
              <w:rPr>
                <w:rFonts w:ascii="Times New Roman"/>
                <w:b/>
                <w:i w:val="false"/>
                <w:color w:val="000000"/>
                <w:sz w:val="20"/>
              </w:rPr>
              <w:t xml:space="preserve">мыспен қамту және әлеуметтік бағдарламалар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93700,0 </w:t>
            </w:r>
          </w:p>
        </w:tc>
      </w:tr>
      <w:tr>
        <w:trPr>
          <w:trHeight w:val="8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62047,0 </w:t>
            </w:r>
          </w:p>
        </w:tc>
      </w:tr>
      <w:tr>
        <w:trPr>
          <w:trHeight w:val="9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1838,0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29315,0 </w:t>
            </w:r>
          </w:p>
        </w:tc>
      </w:tr>
      <w:tr>
        <w:trPr>
          <w:trHeight w:val="4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ын үй -коммуналдық шаруашылық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6044031,0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ұ </w:t>
            </w:r>
            <w:r>
              <w:rPr>
                <w:rFonts w:ascii="Times New Roman"/>
                <w:b/>
                <w:i w:val="false"/>
                <w:color w:val="000000"/>
                <w:sz w:val="20"/>
              </w:rPr>
              <w:t xml:space="preserve">рғын үй шаруашылығ </w:t>
            </w:r>
            <w:r>
              <w:rPr>
                <w:rFonts w:ascii="Times New Roman"/>
                <w:b/>
                <w:i w:val="false"/>
                <w:color w:val="000000"/>
                <w:sz w:val="20"/>
              </w:rPr>
              <w:t xml:space="preserve">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4368171,0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 экономика және бюджеттік жоспарлау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5000,0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 ұйымдастыру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4363171,0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2921396,0 </w:t>
            </w:r>
          </w:p>
        </w:tc>
      </w:tr>
      <w:tr>
        <w:trPr>
          <w:trHeight w:val="82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1441775,0 </w:t>
            </w:r>
          </w:p>
        </w:tc>
      </w:tr>
      <w:tr>
        <w:trPr>
          <w:trHeight w:val="43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Коммуналдық шаруашылық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857300,0 </w:t>
            </w:r>
          </w:p>
        </w:tc>
      </w:tr>
      <w:tr>
        <w:trPr>
          <w:trHeight w:val="11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ұрғын-үй коммуналдық шаруашылығ </w:t>
            </w:r>
            <w:r>
              <w:rPr>
                <w:rFonts w:ascii="Times New Roman"/>
                <w:b/>
                <w:i w:val="false"/>
                <w:color w:val="000000"/>
                <w:sz w:val="20"/>
              </w:rPr>
              <w:t xml:space="preserve">ы,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848300,0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348300,0 </w:t>
            </w:r>
          </w:p>
        </w:tc>
      </w:tr>
      <w:tr>
        <w:trPr>
          <w:trHeight w:val="8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 </w:t>
            </w:r>
            <w:r>
              <w:rPr>
                <w:rFonts w:ascii="Times New Roman"/>
                <w:b/>
                <w:i w:val="false"/>
                <w:color w:val="000000"/>
                <w:sz w:val="20"/>
              </w:rPr>
              <w:t xml:space="preserve">00,0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818560,0 </w:t>
            </w:r>
          </w:p>
        </w:tc>
      </w:tr>
      <w:tr>
        <w:trPr>
          <w:trHeight w:val="11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ұрғын-үй коммуналдық шаруашылығ </w:t>
            </w:r>
            <w:r>
              <w:rPr>
                <w:rFonts w:ascii="Times New Roman"/>
                <w:b/>
                <w:i w:val="false"/>
                <w:color w:val="000000"/>
                <w:sz w:val="20"/>
              </w:rPr>
              <w:t xml:space="preserve">ы,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777953,0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213940,0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325886,0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күтіп-ұстау және туысы жоқтарды жерлеу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220127,0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40607,0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40607,0 </w:t>
            </w:r>
          </w:p>
        </w:tc>
      </w:tr>
      <w:tr>
        <w:trPr>
          <w:trHeight w:val="6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365176,0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 </w:t>
            </w:r>
            <w:r>
              <w:rPr>
                <w:rFonts w:ascii="Times New Roman"/>
                <w:b/>
                <w:i w:val="false"/>
                <w:color w:val="000000"/>
                <w:sz w:val="20"/>
              </w:rPr>
              <w:t xml:space="preserve">ғ </w:t>
            </w:r>
            <w:r>
              <w:rPr>
                <w:rFonts w:ascii="Times New Roman"/>
                <w:b/>
                <w:i w:val="false"/>
                <w:color w:val="000000"/>
                <w:sz w:val="20"/>
              </w:rPr>
              <w:t xml:space="preserve">ы қызмет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174163,0 </w:t>
            </w:r>
          </w:p>
        </w:tc>
      </w:tr>
      <w:tr>
        <w:trPr>
          <w:trHeight w:val="87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мәдениет және тілдерді дамыту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174163,0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174163,0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100170,0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дене шынықтыру және спорт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76447,0 </w:t>
            </w:r>
          </w:p>
        </w:tc>
      </w:tr>
      <w:tr>
        <w:trPr>
          <w:trHeight w:val="46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73146,0 </w:t>
            </w:r>
          </w:p>
        </w:tc>
      </w:tr>
      <w:tr>
        <w:trPr>
          <w:trHeight w:val="5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3301,0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23723,0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23723,0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56809,0 </w:t>
            </w:r>
          </w:p>
        </w:tc>
      </w:tr>
      <w:tr>
        <w:trPr>
          <w:trHeight w:val="87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мәдениет және тілдерді дамыту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42337,0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39037,0 </w:t>
            </w:r>
          </w:p>
        </w:tc>
      </w:tr>
      <w:tr>
        <w:trPr>
          <w:trHeight w:val="6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тілді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3300,0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ішкі саясат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14472,0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14472,0 </w:t>
            </w:r>
          </w:p>
        </w:tc>
      </w:tr>
      <w:tr>
        <w:trPr>
          <w:trHeight w:val="84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w:t>
            </w:r>
            <w:r>
              <w:rPr>
                <w:rFonts w:ascii="Times New Roman"/>
                <w:b/>
                <w:i w:val="false"/>
                <w:color w:val="000000"/>
                <w:sz w:val="20"/>
              </w:rPr>
              <w:t xml:space="preserve">өзге де қызметтер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34034,0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мәдениет және тілдерді дамыту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8281,0 </w:t>
            </w:r>
          </w:p>
        </w:tc>
      </w:tr>
      <w:tr>
        <w:trPr>
          <w:trHeight w:val="4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8281,0 </w:t>
            </w:r>
          </w:p>
        </w:tc>
      </w:tr>
      <w:tr>
        <w:trPr>
          <w:trHeight w:val="7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ішкі саясат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18901,0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9001,0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9900,0 </w:t>
            </w:r>
          </w:p>
        </w:tc>
      </w:tr>
      <w:tr>
        <w:trPr>
          <w:trHeight w:val="8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дене шынықтыру және спорт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6852,0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6852,0 </w:t>
            </w:r>
          </w:p>
        </w:tc>
      </w:tr>
      <w:tr>
        <w:trPr>
          <w:trHeight w:val="144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қоршаған ортаны және жануарлар дүниесін қор </w:t>
            </w:r>
            <w:r>
              <w:rPr>
                <w:rFonts w:ascii="Times New Roman"/>
                <w:b/>
                <w:i w:val="false"/>
                <w:color w:val="000000"/>
                <w:sz w:val="20"/>
              </w:rPr>
              <w:t xml:space="preserve">ғ </w:t>
            </w:r>
            <w:r>
              <w:rPr>
                <w:rFonts w:ascii="Times New Roman"/>
                <w:b/>
                <w:i w:val="false"/>
                <w:color w:val="000000"/>
                <w:sz w:val="20"/>
              </w:rPr>
              <w:t xml:space="preserve">ау, жер қатынастары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183364,0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 </w:t>
            </w:r>
            <w:r>
              <w:rPr>
                <w:rFonts w:ascii="Times New Roman"/>
                <w:b/>
                <w:i w:val="false"/>
                <w:color w:val="000000"/>
                <w:sz w:val="20"/>
              </w:rPr>
              <w:t xml:space="preserve">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9906,0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ауыл шаруашылық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9906,0 </w:t>
            </w:r>
          </w:p>
        </w:tc>
      </w:tr>
      <w:tr>
        <w:trPr>
          <w:trHeight w:val="5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6288,0 </w:t>
            </w:r>
          </w:p>
        </w:tc>
      </w:tr>
      <w:tr>
        <w:trPr>
          <w:trHeight w:val="8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1396,0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2222,0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 </w:t>
            </w:r>
            <w:r>
              <w:rPr>
                <w:rFonts w:ascii="Times New Roman"/>
                <w:b/>
                <w:i w:val="false"/>
                <w:color w:val="000000"/>
                <w:sz w:val="20"/>
              </w:rPr>
              <w:t xml:space="preserve">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155258,0 </w:t>
            </w:r>
          </w:p>
        </w:tc>
      </w:tr>
      <w:tr>
        <w:trPr>
          <w:trHeight w:val="6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155258,0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155258,0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қатынастары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18200,0 </w:t>
            </w:r>
          </w:p>
        </w:tc>
      </w:tr>
      <w:tr>
        <w:trPr>
          <w:trHeight w:val="6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жер қатынастары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18200,0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12594,0 </w:t>
            </w:r>
          </w:p>
        </w:tc>
      </w:tr>
      <w:tr>
        <w:trPr>
          <w:trHeight w:val="76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алқаптарын бір түрден екіншісіне ауыстыру жөніндегі жұмыстар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1706,0 </w:t>
            </w:r>
          </w:p>
        </w:tc>
      </w:tr>
      <w:tr>
        <w:trPr>
          <w:trHeight w:val="6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жер-шаруашылық орналастыру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2100,0 </w:t>
            </w:r>
          </w:p>
        </w:tc>
      </w:tr>
      <w:tr>
        <w:trPr>
          <w:trHeight w:val="16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 </w:t>
            </w:r>
          </w:p>
        </w:tc>
      </w:tr>
      <w:tr>
        <w:trPr>
          <w:trHeight w:val="70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98889,0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Сәулет, қала құрылысы және құрылыс қызметі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98889,0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11197,0 </w:t>
            </w: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11197,0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сәулет және қала құрылыс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87692,0 </w:t>
            </w:r>
          </w:p>
        </w:tc>
      </w:tr>
      <w:tr>
        <w:trPr>
          <w:trHeight w:val="46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10392,0 </w:t>
            </w:r>
          </w:p>
        </w:tc>
      </w:tr>
      <w:tr>
        <w:trPr>
          <w:trHeight w:val="16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77300,0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1562901,0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1148901,0 </w:t>
            </w:r>
          </w:p>
        </w:tc>
      </w:tr>
      <w:tr>
        <w:trPr>
          <w:trHeight w:val="12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ын-үй коммуналдық шаруашылық,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1148901,0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129210,0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1019691,0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саласында </w:t>
            </w:r>
            <w:r>
              <w:rPr>
                <w:rFonts w:ascii="Times New Roman"/>
                <w:b/>
                <w:i w:val="false"/>
                <w:color w:val="000000"/>
                <w:sz w:val="20"/>
              </w:rPr>
              <w:t xml:space="preserve">ғ </w:t>
            </w:r>
            <w:r>
              <w:rPr>
                <w:rFonts w:ascii="Times New Roman"/>
                <w:b/>
                <w:i w:val="false"/>
                <w:color w:val="000000"/>
                <w:sz w:val="20"/>
              </w:rPr>
              <w:t xml:space="preserve">ы өзге де қызметтер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414000,0 </w:t>
            </w:r>
          </w:p>
        </w:tc>
      </w:tr>
      <w:tr>
        <w:trPr>
          <w:trHeight w:val="106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ын-үй коммуналдық шаруашылық,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414000,0 </w:t>
            </w:r>
          </w:p>
        </w:tc>
      </w:tr>
      <w:tr>
        <w:trPr>
          <w:trHeight w:val="8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414000,0 </w:t>
            </w:r>
          </w:p>
        </w:tc>
      </w:tr>
      <w:tr>
        <w:trPr>
          <w:trHeight w:val="31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106749,0 </w:t>
            </w:r>
          </w:p>
        </w:tc>
      </w:tr>
      <w:tr>
        <w:trPr>
          <w:trHeight w:val="4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қызметті </w:t>
            </w:r>
            <w:r>
              <w:rPr>
                <w:rFonts w:ascii="Times New Roman"/>
                <w:b/>
                <w:i w:val="false"/>
                <w:color w:val="000000"/>
                <w:sz w:val="20"/>
              </w:rPr>
              <w:t xml:space="preserve">қолдау және бәсекелестікті </w:t>
            </w:r>
            <w:r>
              <w:rPr>
                <w:rFonts w:ascii="Times New Roman"/>
                <w:b/>
                <w:i w:val="false"/>
                <w:color w:val="000000"/>
                <w:sz w:val="20"/>
              </w:rPr>
              <w:t xml:space="preserve">қор </w:t>
            </w:r>
            <w:r>
              <w:rPr>
                <w:rFonts w:ascii="Times New Roman"/>
                <w:b/>
                <w:i w:val="false"/>
                <w:color w:val="000000"/>
                <w:sz w:val="20"/>
              </w:rPr>
              <w:t xml:space="preserve">ғ </w:t>
            </w:r>
            <w:r>
              <w:rPr>
                <w:rFonts w:ascii="Times New Roman"/>
                <w:b/>
                <w:i w:val="false"/>
                <w:color w:val="000000"/>
                <w:sz w:val="20"/>
              </w:rPr>
              <w:t xml:space="preserve">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28390,0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кәсіпкерлік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28390,0 </w:t>
            </w:r>
          </w:p>
        </w:tc>
      </w:tr>
      <w:tr>
        <w:trPr>
          <w:trHeight w:val="40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12390,0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78359,0 </w:t>
            </w:r>
          </w:p>
        </w:tc>
      </w:tr>
      <w:tr>
        <w:trPr>
          <w:trHeight w:val="1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қаржы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40000,0 </w:t>
            </w:r>
          </w:p>
        </w:tc>
      </w:tr>
      <w:tr>
        <w:trPr>
          <w:trHeight w:val="7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40000,0 </w:t>
            </w:r>
          </w:p>
        </w:tc>
      </w:tr>
      <w:tr>
        <w:trPr>
          <w:trHeight w:val="10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ын-үй коммуналдық шаруашылық, жолаушылар көлігі және автомобиль жолдары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38359,0 </w:t>
            </w:r>
          </w:p>
        </w:tc>
      </w:tr>
      <w:tr>
        <w:trPr>
          <w:trHeight w:val="117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33359,0 </w:t>
            </w:r>
          </w:p>
        </w:tc>
      </w:tr>
      <w:tr>
        <w:trPr>
          <w:trHeight w:val="12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1774612,0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1774612,0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қаржы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1774612,0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963,0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1773649,0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сальдо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1457845,0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5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w:t>
            </w:r>
            <w:r>
              <w:rPr>
                <w:rFonts w:ascii="Times New Roman"/>
                <w:b/>
                <w:i w:val="false"/>
                <w:color w:val="000000"/>
                <w:sz w:val="20"/>
              </w:rPr>
              <w:t xml:space="preserve">Қаржылық активтермен операциялар бойынша сальдо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 </w:t>
            </w:r>
            <w:r>
              <w:rPr>
                <w:rFonts w:ascii="Times New Roman"/>
                <w:b/>
                <w:i w:val="false"/>
                <w:color w:val="000000"/>
                <w:sz w:val="20"/>
              </w:rPr>
              <w:t xml:space="preserve">ң </w:t>
            </w:r>
            <w:r>
              <w:rPr>
                <w:rFonts w:ascii="Times New Roman"/>
                <w:b/>
                <w:i w:val="false"/>
                <w:color w:val="000000"/>
                <w:sz w:val="20"/>
              </w:rPr>
              <w:t xml:space="preserve">қаржылық активтерін сатудан түскен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5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5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12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1457845,0 </w:t>
            </w:r>
          </w:p>
        </w:tc>
      </w:tr>
      <w:tr>
        <w:trPr>
          <w:trHeight w:val="5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-1457845,0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w:t>
            </w:r>
            <w:r>
              <w:rPr>
                <w:rFonts w:ascii="Times New Roman"/>
                <w:b/>
                <w:i w:val="false"/>
                <w:color w:val="000000"/>
                <w:sz w:val="20"/>
              </w:rPr>
              <w:t xml:space="preserve">ң </w:t>
            </w:r>
            <w:r>
              <w:rPr>
                <w:rFonts w:ascii="Times New Roman"/>
                <w:b/>
                <w:i w:val="false"/>
                <w:color w:val="000000"/>
                <w:sz w:val="20"/>
              </w:rPr>
              <w:t xml:space="preserve">түсуі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488000,0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488000,0 </w:t>
            </w:r>
          </w:p>
        </w:tc>
      </w:tr>
      <w:tr>
        <w:trPr>
          <w:trHeight w:val="37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2448000,0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2448000,0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қаржы бөлімі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2448000,0 </w:t>
            </w:r>
          </w:p>
        </w:tc>
      </w:tr>
      <w:tr>
        <w:trPr>
          <w:trHeight w:val="49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2448000,0 </w:t>
            </w:r>
          </w:p>
        </w:tc>
      </w:tr>
      <w:tr>
        <w:trPr>
          <w:trHeight w:val="5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қаржылары қалдықтарының </w:t>
            </w:r>
            <w:r>
              <w:rPr>
                <w:rFonts w:ascii="Times New Roman"/>
                <w:b/>
                <w:i w:val="false"/>
                <w:color w:val="000000"/>
                <w:sz w:val="20"/>
              </w:rPr>
              <w:t xml:space="preserve">қозғалысы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502155,0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502155,0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502155,0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502155,0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2008 жылғы 3 наурыздағы </w:t>
      </w:r>
      <w:r>
        <w:br/>
      </w:r>
      <w:r>
        <w:rPr>
          <w:rFonts w:ascii="Times New Roman"/>
          <w:b w:val="false"/>
          <w:i w:val="false"/>
          <w:color w:val="000000"/>
          <w:sz w:val="28"/>
        </w:rPr>
        <w:t xml:space="preserve">
кезектен тыс төртінші сессиясының </w:t>
      </w:r>
      <w:r>
        <w:br/>
      </w:r>
      <w:r>
        <w:rPr>
          <w:rFonts w:ascii="Times New Roman"/>
          <w:b w:val="false"/>
          <w:i w:val="false"/>
          <w:color w:val="000000"/>
          <w:sz w:val="28"/>
        </w:rPr>
        <w:t xml:space="preserve">
N 45 шешіміне 2 қосымша </w:t>
      </w:r>
    </w:p>
    <w:p>
      <w:pPr>
        <w:spacing w:after="0"/>
        <w:ind w:left="0"/>
        <w:jc w:val="both"/>
      </w:pPr>
      <w:r>
        <w:rPr>
          <w:rFonts w:ascii="Times New Roman"/>
          <w:b/>
          <w:i w:val="false"/>
          <w:color w:val="000000"/>
          <w:sz w:val="28"/>
        </w:rPr>
        <w:t xml:space="preserve">2008 жылға арналған қалалық бюджеттің </w:t>
      </w:r>
      <w:r>
        <w:br/>
      </w:r>
      <w:r>
        <w:rPr>
          <w:rFonts w:ascii="Times New Roman"/>
          <w:b w:val="false"/>
          <w:i w:val="false"/>
          <w:color w:val="000000"/>
          <w:sz w:val="28"/>
        </w:rPr>
        <w:t>
</w:t>
      </w:r>
      <w:r>
        <w:rPr>
          <w:rFonts w:ascii="Times New Roman"/>
          <w:b/>
          <w:i w:val="false"/>
          <w:color w:val="000000"/>
          <w:sz w:val="28"/>
        </w:rPr>
        <w:t xml:space="preserve">бюджеттік даму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853"/>
        <w:gridCol w:w="853"/>
        <w:gridCol w:w="9473"/>
      </w:tblGrid>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 </w:t>
            </w:r>
            <w:r>
              <w:rPr>
                <w:rFonts w:ascii="Times New Roman"/>
                <w:b/>
                <w:i w:val="false"/>
                <w:color w:val="000000"/>
                <w:sz w:val="20"/>
              </w:rPr>
              <w:t xml:space="preserve">ғ </w:t>
            </w:r>
            <w:r>
              <w:rPr>
                <w:rFonts w:ascii="Times New Roman"/>
                <w:b/>
                <w:i w:val="false"/>
                <w:color w:val="000000"/>
                <w:sz w:val="20"/>
              </w:rPr>
              <w:t xml:space="preserve">ын атаулары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 </w:t>
            </w:r>
            <w:r>
              <w:rPr>
                <w:rFonts w:ascii="Times New Roman"/>
                <w:b/>
                <w:i w:val="false"/>
                <w:color w:val="000000"/>
                <w:sz w:val="20"/>
              </w:rPr>
              <w:t xml:space="preserve">ғ </w:t>
            </w:r>
            <w:r>
              <w:rPr>
                <w:rFonts w:ascii="Times New Roman"/>
                <w:b/>
                <w:i w:val="false"/>
                <w:color w:val="000000"/>
                <w:sz w:val="20"/>
              </w:rPr>
              <w:t xml:space="preserve">ы мемлекеттік қызметтер </w:t>
            </w:r>
          </w:p>
        </w:tc>
      </w:tr>
      <w:tr>
        <w:trPr>
          <w:trHeight w:val="78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 </w:t>
            </w:r>
            <w:r>
              <w:rPr>
                <w:rFonts w:ascii="Times New Roman"/>
                <w:b/>
                <w:i w:val="false"/>
                <w:color w:val="000000"/>
                <w:sz w:val="20"/>
              </w:rPr>
              <w:t xml:space="preserve">ң </w:t>
            </w:r>
            <w:r>
              <w:rPr>
                <w:rFonts w:ascii="Times New Roman"/>
                <w:b/>
                <w:i w:val="false"/>
                <w:color w:val="000000"/>
                <w:sz w:val="20"/>
              </w:rPr>
              <w:t xml:space="preserve">жалпы функцияларын орындайтын өкілді, атқарушы және басқа органдар </w:t>
            </w:r>
          </w:p>
        </w:tc>
      </w:tr>
      <w:tr>
        <w:trPr>
          <w:trHeight w:val="57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 </w:t>
            </w:r>
            <w:r>
              <w:rPr>
                <w:rFonts w:ascii="Times New Roman"/>
                <w:b/>
                <w:i w:val="false"/>
                <w:color w:val="000000"/>
                <w:sz w:val="20"/>
              </w:rPr>
              <w:t xml:space="preserve">ғ </w:t>
            </w:r>
            <w:r>
              <w:rPr>
                <w:rFonts w:ascii="Times New Roman"/>
                <w:b/>
                <w:i w:val="false"/>
                <w:color w:val="000000"/>
                <w:sz w:val="20"/>
              </w:rPr>
              <w:t xml:space="preserve">ы өзге де мемлекеттік қызметтер </w:t>
            </w:r>
          </w:p>
        </w:tc>
      </w:tr>
      <w:tr>
        <w:trPr>
          <w:trHeight w:val="52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(облыстық маңызы бар қала) әкімінің </w:t>
            </w:r>
            <w:r>
              <w:rPr>
                <w:rFonts w:ascii="Times New Roman"/>
                <w:b/>
                <w:i w:val="false"/>
                <w:color w:val="000000"/>
                <w:sz w:val="20"/>
              </w:rPr>
              <w:t xml:space="preserve">аппараты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 </w:t>
            </w:r>
            <w:r>
              <w:rPr>
                <w:rFonts w:ascii="Times New Roman"/>
                <w:b/>
                <w:i w:val="false"/>
                <w:color w:val="000000"/>
                <w:sz w:val="20"/>
              </w:rPr>
              <w:t xml:space="preserve">ғ </w:t>
            </w:r>
            <w:r>
              <w:rPr>
                <w:rFonts w:ascii="Times New Roman"/>
                <w:b/>
                <w:i w:val="false"/>
                <w:color w:val="000000"/>
                <w:sz w:val="20"/>
              </w:rPr>
              <w:t xml:space="preserve">ы өзге де қызметтер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білім беру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құрылыс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1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6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 </w:t>
            </w:r>
            <w:r>
              <w:rPr>
                <w:rFonts w:ascii="Times New Roman"/>
                <w:b/>
                <w:i w:val="false"/>
                <w:color w:val="000000"/>
                <w:sz w:val="20"/>
              </w:rPr>
              <w:t xml:space="preserve">ғ </w:t>
            </w:r>
            <w:r>
              <w:rPr>
                <w:rFonts w:ascii="Times New Roman"/>
                <w:b/>
                <w:i w:val="false"/>
                <w:color w:val="000000"/>
                <w:sz w:val="20"/>
              </w:rPr>
              <w:t xml:space="preserve">ы өзге де қызметтер </w:t>
            </w:r>
          </w:p>
        </w:tc>
      </w:tr>
      <w:tr>
        <w:trPr>
          <w:trHeight w:val="9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w:t>
            </w:r>
            <w:r>
              <w:rPr>
                <w:rFonts w:ascii="Times New Roman"/>
                <w:b/>
                <w:i w:val="false"/>
                <w:color w:val="000000"/>
                <w:sz w:val="20"/>
              </w:rPr>
              <w:t xml:space="preserve">) жұмыспен қамту және әлеуметтік бағдарламалар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ын үй -коммуналдық шаруашылық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ұ </w:t>
            </w:r>
            <w:r>
              <w:rPr>
                <w:rFonts w:ascii="Times New Roman"/>
                <w:b/>
                <w:i w:val="false"/>
                <w:color w:val="000000"/>
                <w:sz w:val="20"/>
              </w:rPr>
              <w:t xml:space="preserve">рғын үй шаруашылығ </w:t>
            </w:r>
            <w:r>
              <w:rPr>
                <w:rFonts w:ascii="Times New Roman"/>
                <w:b/>
                <w:i w:val="false"/>
                <w:color w:val="000000"/>
                <w:sz w:val="20"/>
              </w:rPr>
              <w:t xml:space="preserve">ы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құрылыс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5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Коммуналдық шаруашылық </w:t>
            </w:r>
          </w:p>
        </w:tc>
      </w:tr>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құрылыс бөлімі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құрылыс бөлімі </w:t>
            </w: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36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құрылыс бөлімі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 </w:t>
            </w:r>
            <w:r>
              <w:rPr>
                <w:rFonts w:ascii="Times New Roman"/>
                <w:b/>
                <w:i w:val="false"/>
                <w:color w:val="000000"/>
                <w:sz w:val="20"/>
              </w:rPr>
              <w:t xml:space="preserve">ы, ерекше қорғалатын табиғи аумақтар, қоршаған ортаны және жануарлар дүниесін қор </w:t>
            </w:r>
            <w:r>
              <w:rPr>
                <w:rFonts w:ascii="Times New Roman"/>
                <w:b/>
                <w:i w:val="false"/>
                <w:color w:val="000000"/>
                <w:sz w:val="20"/>
              </w:rPr>
              <w:t xml:space="preserve">ғ </w:t>
            </w:r>
            <w:r>
              <w:rPr>
                <w:rFonts w:ascii="Times New Roman"/>
                <w:b/>
                <w:i w:val="false"/>
                <w:color w:val="000000"/>
                <w:sz w:val="20"/>
              </w:rPr>
              <w:t xml:space="preserve">ау, жер қатынастары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 </w:t>
            </w:r>
            <w:r>
              <w:rPr>
                <w:rFonts w:ascii="Times New Roman"/>
                <w:b/>
                <w:i w:val="false"/>
                <w:color w:val="000000"/>
                <w:sz w:val="20"/>
              </w:rPr>
              <w:t xml:space="preserve">ы </w:t>
            </w:r>
          </w:p>
        </w:tc>
      </w:tr>
      <w:tr>
        <w:trPr>
          <w:trHeight w:val="5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құрылыс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5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(облыстық маңызы бар қаланы </w:t>
            </w:r>
            <w:r>
              <w:rPr>
                <w:rFonts w:ascii="Times New Roman"/>
                <w:b/>
                <w:i w:val="false"/>
                <w:color w:val="000000"/>
                <w:sz w:val="20"/>
              </w:rPr>
              <w:t xml:space="preserve">ң) тұрғын үй-коммуналдық шаруашылығ </w:t>
            </w:r>
            <w:r>
              <w:rPr>
                <w:rFonts w:ascii="Times New Roman"/>
                <w:b/>
                <w:i w:val="false"/>
                <w:color w:val="000000"/>
                <w:sz w:val="20"/>
              </w:rPr>
              <w:t xml:space="preserve">ы, жолаушылар көлігі және автомобиль жолдары бөлімі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9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