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5d45" w14:textId="cd25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Комсомол ауылының жаңа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Комсомол ауылдық округі әкімінің 2008 жылғы 26 маусымдағы N 50 шешімі. Ақтөбе облысының Әйтеке би аудандық әділет басқармасында 2008 жылдың 8 шілдеде N 3-2-55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деректемелерінде және мәтіні бойынша "селолық", "селосының", "селосындағы" сөздері тиісінше "ауылдық", "ауылының", "ауылындағы" сөздерімен ауыстырылды - Ақтөбе облысы Әйтеке би ауданы Комсомол ауылдық округінің әкімінің 15.02.2016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N 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N 4200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 Комсомол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Ақтөбе облысы Әйтеке би ауданы Комсомол ауылдық округінің әкімінің 15.02.2016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17.04.2017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Комсомол ауылындағы жаңадан салынған көшелер тұрғындарының пікірін ескере отырып сызба-картаға сәйкес төмендегі мазмұнда көше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1.1. "Алтын дән"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1.2. "Ақбұлақ"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1.3. "Тыңдала"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1.4. "Достық"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1.5. "Болашақ"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1.6. "Ақ дала"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1.7. "Армандастар"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1.8. "Сарыарқа"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1.9. "М.Тынышбаев"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органдарында мемлекеттік тіркелген күннен бастап күшіне енеді және алғашқы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Комсомол ауылдық округі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М.Сатимов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