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60acc" w14:textId="6060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Үшқұдық ауылдық округі әкімінің 2008 жылғы 10 қарашадағы № 27 шешімі. Ақтөбе облысының Алға аудандық әділет басқармасында 2008 жылдың 12 желтоқсанда № 3-3-63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 және бүкіл мәтіні бойынша "селолық" сөзі "ауылдық" сөзімен ауыстырылды – Ақтөбе облысы Алға ауданы Үшқұдық ауылдық округінің әкімінің 10.11.2015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жарияланғаннан кейін күнтізбелік он күн өткен соң қолданысқа еңгізіледі).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отырып, Үшқұдық ауылдық округінің әкімі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редакцияда– Ақтөбе облысы Алға ауданы Үшқұдық ауылдық округі әкімінің 16.04.2020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еңгізіледі).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Үшқұдық ауылдық округі халқының пікірін ескере отырып Ақсазды, Жерұйық ауылдарының көшелеріне атау берілсін.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Ақсазды ауылының көшелеріне: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1 көшеге Еңбекші.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2 көшеге Орталық.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3 көшеге Мектеп.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4 көшеге Жасыл.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Жерұйық ауылының көшелеріне: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1 көшеге Бірлік.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2 көшеге Бейбітшілік.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жарияраланғаннан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Үшқұдық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