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2bca" w14:textId="60a2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Тәуіп ауылдық округіне қарасты елді мекендер жерінің жер-шаруашылық жайғастыру мақсатында шекарасы мен көлеміне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Ырғыз аудандық әкімдігінің 2008 жылғы 18 желтоқсандағы № 254 қаулысы және Ақтөбе облысы Ырғыз аудандық мәслихатының 2008 жылғы 18 желтоқсандағы № 60 шешімі. Ақтөбе облысының Ырғыз аудандық әділет басқармасында 2009 жылдың 23 қаңтарда N 3-5-86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атауында және мәтінде "селолық" сөзі "ауылдық" сөзімен ауыстырылды – Ақтөбе облысы Ырғыз ауданы әкімдігінің 20.09.2016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 Ырғыз аудандық мәслихатының 20.09.2016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N 442 "Жер кодексінің" 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N 4200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өзгерістер енгізілді - Ақтөбе облысы Ырғыз ауданы әкімдігінің 20.09.2016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 Ырғыз аудандық мәслихатының 20.09.2016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"Ақтөбежер ғылыми өндірістік орталығы" еншілес мемлекеттік кәсіпорны дайындаған жобасы негізінде Тәуіп ауылдық округіне қарасты елді мекендер жерінің жер – шаруашылық жайғастыру мақсатында шекарасы мен көлеміне өзгертулер </w:t>
      </w:r>
      <w:r>
        <w:rPr>
          <w:rFonts w:ascii="Times New Roman"/>
          <w:b w:val="false"/>
          <w:i w:val="false"/>
          <w:color w:val="000000"/>
          <w:sz w:val="28"/>
        </w:rPr>
        <w:t>N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белгіленсін, осы шешімге 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жалғансын.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Бірлескен Ақтөбе облысы Ырғыз аудандық әкімдігінің 2009.12.25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 Ырғыз аудандық мәслихатының 2009.12.25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және шешім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2008 жылғы 18 желтоқсандағы N 254 қаулысы мен Ырғыз аудандық мәслихатының 2008 жылғы 18 желтоқсандағы N 60 шешіміне N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алынып тасталды - Бірлескен Ақтөбе облысы Ырғыз аудандық әкімдігінің 2009.12.25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облысы Ырғыз аудандық мәслихатының 2009.12.25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2008 жылғы 18 желтоқсандағы № 254 қаулысы мен Ырғыз аудандық мәслихатының 2008 жылғы 18 желтоқсандағы № 60 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Тәуіп ауылдық округінің елді мекеніне қосымша берілген жер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Ақтөбе облысы Ырғыз ауданы әкімдігінің 19.11.2020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Ақтөбе облысы Ырғыз аудандық мәслихатының 19.11.2020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2270"/>
        <w:gridCol w:w="4691"/>
        <w:gridCol w:w="3881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Округ, елді мекен атауы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берілген жер, гектар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жерден қосымша берілген жер, гектар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Құйылыс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604"/>
        <w:gridCol w:w="3317"/>
        <w:gridCol w:w="2743"/>
        <w:gridCol w:w="3605"/>
      </w:tblGrid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Округ, елді мекен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жер 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Құйылыс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 әкімдігінің 2008 жылғы 18 желтоқсандағы N 254 қаулысы мен Ырғыз аудандық мәслихатының 2008 жылғы 18 желтоқсандағы N 60 шешіміне N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ЖОБА</w:t>
      </w:r>
      <w:r>
        <w:br/>
      </w:r>
      <w:r>
        <w:rPr>
          <w:rFonts w:ascii="Times New Roman"/>
          <w:b/>
          <w:i w:val="false"/>
          <w:color w:val="000000"/>
        </w:rPr>
        <w:t>Ығыз ауданы әкімдігінің 2008 жылғы 18 желтоқсандағы</w:t>
      </w:r>
      <w:r>
        <w:br/>
      </w:r>
      <w:r>
        <w:rPr>
          <w:rFonts w:ascii="Times New Roman"/>
          <w:b/>
          <w:i w:val="false"/>
          <w:color w:val="000000"/>
        </w:rPr>
        <w:t>N 254 қаулысы мен Ырғыз аудандық мәслихатының</w:t>
      </w:r>
      <w:r>
        <w:br/>
      </w:r>
      <w:r>
        <w:rPr>
          <w:rFonts w:ascii="Times New Roman"/>
          <w:b/>
          <w:i w:val="false"/>
          <w:color w:val="000000"/>
        </w:rPr>
        <w:t>N 60 шешімімен қаралып белгіленді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ескертуі: схеманың қағаз нұсқасын қараңыз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