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89d5" w14:textId="3418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Сотталғандарды қоғамдық жұмыстарға тарту түріндегі жазаны өтеу үшін нысандарды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әкімиятының 2008 жылғы 16 маусымдағы N 100 қаулысы. Ақтөбе облысының Қарғалы аудандық Әділет басқармасында 2008 жылдың 18 шілдеде N 3-6-68 тіркелді. Күші жойылды - Ақтөбе облысы Қарғалы аудандық әкімдігінің 2009 жылғы 13 мамырдағы № 109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Қарғалы аудандық әкімдігінің 2009.05.13 № 109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148-ІІ «Қазақстан Республикасының жергілікті мемлекеттік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№ 208 Қылмыстық – 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Сотталғандарды қоғамдық жұмыстарға тарту түріндегі жазаны өтеу үшін Қарғалы ауданы бойынша әрбір селолық округ кесіндісіндегі нысандар тізімі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ресми жарияланғаннан кейін 10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Қарғалы ауданы әкімдігінің 2008 жылғы 23 сәуірдегі №59 «Қоғамдық жұмыстарға тарту түріндегі жазаны өтеу үшін нысандарды бекіту туралы» қаулысы бұзылсын.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І.Тынымгереевке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 М.Жұмағазиев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16 маусымда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түріндегі жазаны өтеу үшін Қарғалы ауданы бойынша әрбір селолық округ кесіндісіндегі нысандар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4202"/>
        <w:gridCol w:w="4223"/>
      </w:tblGrid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Ескерту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«Табиғат +»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Пацаев атындағы ЖШС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«Қарғалы» ЖШС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«Ақ-жайық»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«Темір-ВС» ЖШС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«Джан» ЖШС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«Жосалы-Агро» АҚ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«Саха»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«Эбита» ЖШС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«Қайрақты» ЖШС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селолық округі бойынша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«Бадамша-Сервис» КМК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