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1cc0" w14:textId="cc31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жұмыс істейтін мамандар лауазымдарының жиырма бес пайызға жоғары жалақыларымен және тарифтік ставкілерін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2008 жылғы 22 қазандағы N 90 шешімі. Ақтөбе облысының Қарғалы аудандық әділет басқармасында 2008 жылдың 11 қарашада N 3-6-73 тіркелді. Күші жойылды - Ақтөбе облысы Қарғалы аудандық мәслихатының 2016 жылғы 22 желтоқсандағы № 87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Қарғалы аудандық мәслихатының 22.12.2016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(алғышқы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Атауға өзгеріс енгізілді - Ақтөбе облысы Қарғалы аудандық мәслихатының 21.10.2014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2005 жылғы 8 шілдедегі № 66 "Агроөнеркәсіптік кешен мен селолық аумақтардың дамуын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Қарғалы аудандық мәслихатының 30.07.2013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Азаматтық қызметші болып табылатын және Қарғалы ауданының ауылдық елдi мекендерінде жұмыс iстейтiн денсаулық сақтау, әлеуметтiк қамсыздандыру, бiлiм беру, мәдениет, спорт және ветеринария саласындағы мамандарға, сондай-ақ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айлықақылары мен тарифтiк ставкалары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Ақтөбе облысы Қарғалы аудандық мәслихатының 16.04.2014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кейінгі күнтізбелік он күннен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Ізтілеу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Құлманов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