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1f4f" w14:textId="9db1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Құрмансай ауылдық округі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Құрмансай ауылдық округі әкімінің 2008 жылғы 2 желтоқсандағы N 1 шешімі. Ақтөбе облысының Мәртөк аудандық әділет басқармасында 2008 жылдың 23 желтоқсанда N 3-8-68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тіліндегі атауында жжәне деректемесінде "найменований", "аульного" сөздері "наименований", "сельского" сөздерімен ауыстырылды, қазақ тіліндегі мәтіні өзгермейді – Ақтөбе облысы Мәртөк ауданы Құрмансай ауылдық округі әкімінің 27.11.2017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Мәртөк ауданы Құрмансай ауылдық округі әкімінің 27.11.2017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Құрмансай ауылдық округінің келесі елді мекендерінің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Құрмансай ауылында: Қазақстан, Жастар, Жамбыл, Абай Құнанбаев, Қобланды батыр, Д. Қонаев, Исатай батыр, Ы.Алтынсарин, Ақтөбе, Ж.Кереев;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Торайғыр ауылында: Некрасов, Асау Барақ, Абай Құнанбаев, Сәңкібай Батыр, Т.Рысқұлов;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Ефремовка ауылында: Декабристер;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Шаңды ауылында: Ә.Жангельдин, Есет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Егізата ауылында: Әлия Молдағұлова, Бөкенбай батыр.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Мәртөк ауданы Құрмансай ауылдық округі әкімінің 18.03.2015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өзгерістер енгізілді - Ақтөбе облысы Мәртөк ауданы Құрмансай ауылдық округі әкімінің 22.08.2016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Құрмансай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Коктов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