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f6a9" w14:textId="3f0f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Батпақкөл ауылдық округінің Саға, Қожасай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Батпақкөл ауылдық округі әкімінің 2008 жылғы 30 маусымдағы N 9 шешімі. Ақтөбе облысының Мұғалжар аудандық әділет басқармасында 2008 жылдың 4 тамызда N 3-9-69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Атау жаңа редакцияда - Ақтөбе облысы Мұғалжар ауданы Батпақкөл ауылдық округінің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Саға, Қожасай ауылы тұрғындарының конференциясы және аудандық ономастика комиссия отырысының 2008 жылғы 12 маусымдағы № 3 хаттамасының негізінде, Мұғалжар ауданы Батпақкөл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Батпақкөл ауылдық округінің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Саға ауылындағы негізгі көшеге Саға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Қожасай ауылындағы негізгі көшеге Тәуелсіздік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 күнінен бастап қолданысқа он күнтізбелік күнінен кейін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Батпақкөл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Алданиязов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