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9dd1" w14:textId="5fc9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Жұрын ауылдық округі Тәжірибе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округінің әкімі 2008 жылғы 20 қарашадағы N 15 шешімі. Ақтөбе облысы Мұғалжар аудандық әділет басқармасында 2008 жылғы 25 қарашада N 3-9-78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орыс тіліндегі атауы мен бүкіл мәтіні бойынша "аульного", "аула", "ауле" сөздері тиісінше "сельского", "села", "селе" сөздерімен ауыстырылды - Ақтөбе облысы Мұғалжар ауданы Жұрын ауылдық округінің әкімі 05.12.2014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 енгізілді - Ақтөбе облысы Мұғалжар ауданы Жұрын ауылдық округінің әкімі 05.12.2014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Шешімнің тақырыбы жаңа редакцияда - Ақтөбе облысы Мұғалжар ауданы Жұрын ауылдық округінің әкімінің 09.02.2015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 Жұрын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Ақтөбе облысы Мұғалжар ауданы Жұрын ауылдық округінің әкімі 15.03.2017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Жұрын ауылдық округі халқының пікірін ескере отырып, Тәжірибе жоғарғы ауылының негізгі көшесіне "Жастар" және Тәжірибе төменгі ауылының негізгі көшесіне "Еңбекші қазақ"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Ақтөбе облысы Мұғалжар ауданы Жұрын ауылдық округінің әкімінің 09.02.2015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"Жастар" көшесіне Тәжірибе жоғарғы ауылында орналасқан барлық үйлер, "Еңбекші қазақ" көшесіне Тәжірибе төменгі ауылында орналасқан барлық үйлер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 тармақ жаңа редакцияда - Ақтөбе облысы Мұғалжар ауданы Жұрын ауылдық округінің әкімінің 09.02.2015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 тармақ жаңа редакцияда - Ақтөбе облысы Мұғалжар ауданы Жұрын ауылдық округінің әкімінің 09.02.2015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4. Алынып тасталды - Ақтөбе облысы Мұғалжар ауданы Жұрын ауылдық округінің әкімінің 09.02.2015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Жұрын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Ешауов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