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df7c" w14:textId="530d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 Жұбанов атындағы ауылдық округіне қарасты Жаңатұрмыс ауылындағы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Қ. Жұбанов атындағы ауылдық округі әкімінің 2008 жылғы 20 қарашадағы N 3 шешімі. Ақтөбе облысының Мұғалжар аудандық әділет басқармасында 2008 жылдың 2 желтоқсанда N 3-9-85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Қаракөл ауылы халқының пікірін ескере отырып, Мұғалжар ауданы Қ. Жұбанов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Мұғалжар ауданы Қ.Жұбанов атындағы ауылдық округі әкімінің 25.09.2017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Қ.Жұбанов атындағы ауылдық округне қарасты Жаңатұрмыс ауылы тұрғындарының пікірін ескере отырып, Жаңатұрмыс ауылының көшесіне "Ағайынды Жұбановтар" атауы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алғашқы ресми жарияланған күннен бастап,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Қ. Жұбанов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