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3c8f" w14:textId="3803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2008 жылғы 19 желтоқсандағы N 72 шешімі. Ақтөбе облысының Темір аудандық Әділет басқармасында 2009 жылғы 16 қаңтарда N 3-10-89 тіркелді. Күші жойылды - Ақтөбе облысы Темір аудандық мәслихатының 2010 жылғы 29 қаңтардағы N 172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Темір аудандық мәслихатының 2010.01.29 N 172 шешімімен</w:t>
      </w:r>
      <w:r>
        <w:br/>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N 95 Бюджет Кодексінің 75 бабы </w:t>
      </w:r>
      <w:r>
        <w:rPr>
          <w:rFonts w:ascii="Times New Roman"/>
          <w:b w:val="false"/>
          <w:i w:val="false"/>
          <w:color w:val="000000"/>
          <w:sz w:val="28"/>
        </w:rPr>
        <w:t>2 тармағына</w:t>
      </w:r>
      <w:r>
        <w:rPr>
          <w:rFonts w:ascii="Times New Roman"/>
          <w:b w:val="false"/>
          <w:i w:val="false"/>
          <w:color w:val="000000"/>
          <w:sz w:val="28"/>
        </w:rPr>
        <w:t xml:space="preserve"> сәйкес және облыстық мәслихаттың кезекті он екінші сессиясының 2008 жылғы 10 желтоқсандағы N 125 "2009 жылға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 көлемде бекітілсін. </w:t>
      </w:r>
    </w:p>
    <w:bookmarkEnd w:id="1"/>
    <w:p>
      <w:pPr>
        <w:spacing w:after="0"/>
        <w:ind w:left="0"/>
        <w:jc w:val="both"/>
      </w:pPr>
      <w:r>
        <w:rPr>
          <w:rFonts w:ascii="Times New Roman"/>
          <w:b w:val="false"/>
          <w:i w:val="false"/>
          <w:color w:val="000000"/>
          <w:sz w:val="28"/>
        </w:rPr>
        <w:t>      1) кірістер                  1831560,8 мың теңге</w:t>
      </w:r>
      <w:r>
        <w:br/>
      </w:r>
      <w:r>
        <w:rPr>
          <w:rFonts w:ascii="Times New Roman"/>
          <w:b w:val="false"/>
          <w:i w:val="false"/>
          <w:color w:val="000000"/>
          <w:sz w:val="28"/>
        </w:rPr>
        <w:t>
      Салық түсімдері                1390322 мың теңге</w:t>
      </w:r>
      <w:r>
        <w:br/>
      </w:r>
      <w:r>
        <w:rPr>
          <w:rFonts w:ascii="Times New Roman"/>
          <w:b w:val="false"/>
          <w:i w:val="false"/>
          <w:color w:val="000000"/>
          <w:sz w:val="28"/>
        </w:rPr>
        <w:t>
      салықтық емес түсімдер           20266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2776 мың теңге</w:t>
      </w:r>
      <w:r>
        <w:br/>
      </w:r>
      <w:r>
        <w:rPr>
          <w:rFonts w:ascii="Times New Roman"/>
          <w:b w:val="false"/>
          <w:i w:val="false"/>
          <w:color w:val="000000"/>
          <w:sz w:val="28"/>
        </w:rPr>
        <w:t>
      трансферттердің түсімдері     418196,8 мың теңге</w:t>
      </w:r>
    </w:p>
    <w:p>
      <w:pPr>
        <w:spacing w:after="0"/>
        <w:ind w:left="0"/>
        <w:jc w:val="both"/>
      </w:pPr>
      <w:r>
        <w:rPr>
          <w:rFonts w:ascii="Times New Roman"/>
          <w:b w:val="false"/>
          <w:i w:val="false"/>
          <w:color w:val="000000"/>
          <w:sz w:val="28"/>
        </w:rPr>
        <w:t>      2) шығындар                  2141807,5 мың теңге</w:t>
      </w:r>
    </w:p>
    <w:p>
      <w:pPr>
        <w:spacing w:after="0"/>
        <w:ind w:left="0"/>
        <w:jc w:val="both"/>
      </w:pPr>
      <w:r>
        <w:rPr>
          <w:rFonts w:ascii="Times New Roman"/>
          <w:b w:val="false"/>
          <w:i w:val="false"/>
          <w:color w:val="000000"/>
          <w:sz w:val="28"/>
        </w:rPr>
        <w:t>      3) таза бюджеттік</w:t>
      </w:r>
      <w:r>
        <w:br/>
      </w:r>
      <w:r>
        <w:rPr>
          <w:rFonts w:ascii="Times New Roman"/>
          <w:b w:val="false"/>
          <w:i w:val="false"/>
          <w:color w:val="000000"/>
          <w:sz w:val="28"/>
        </w:rPr>
        <w:t>
      кредит беру                          0 мың теңге</w:t>
      </w:r>
    </w:p>
    <w:p>
      <w:pPr>
        <w:spacing w:after="0"/>
        <w:ind w:left="0"/>
        <w:jc w:val="both"/>
      </w:pP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0</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5) бюджет тапшылығы          - 31024,6 мың теңге</w:t>
      </w:r>
    </w:p>
    <w:p>
      <w:pPr>
        <w:spacing w:after="0"/>
        <w:ind w:left="0"/>
        <w:jc w:val="both"/>
      </w:pPr>
      <w:r>
        <w:rPr>
          <w:rFonts w:ascii="Times New Roman"/>
          <w:b w:val="false"/>
          <w:i w:val="false"/>
          <w:color w:val="000000"/>
          <w:sz w:val="28"/>
        </w:rPr>
        <w:t>      6) бюджет тапшылығын</w:t>
      </w:r>
      <w:r>
        <w:br/>
      </w:r>
      <w:r>
        <w:rPr>
          <w:rFonts w:ascii="Times New Roman"/>
          <w:b w:val="false"/>
          <w:i w:val="false"/>
          <w:color w:val="000000"/>
          <w:sz w:val="28"/>
        </w:rPr>
        <w:t>
      қаржыландыру                  310246,6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тармағына өзгерту енгізілді - Ақтөбе облысы Темір аудандық мәслихатының 2009.02.10 </w:t>
      </w:r>
      <w:r>
        <w:rPr>
          <w:rFonts w:ascii="Times New Roman"/>
          <w:b w:val="false"/>
          <w:i w:val="false"/>
          <w:color w:val="000000"/>
          <w:sz w:val="28"/>
        </w:rPr>
        <w:t>N 103</w:t>
      </w:r>
      <w:r>
        <w:rPr>
          <w:rFonts w:ascii="Times New Roman"/>
          <w:b w:val="false"/>
          <w:i w:val="false"/>
          <w:color w:val="ff0000"/>
          <w:sz w:val="28"/>
        </w:rPr>
        <w:t xml:space="preserve">, 2009.04.23 </w:t>
      </w:r>
      <w:r>
        <w:rPr>
          <w:rFonts w:ascii="Times New Roman"/>
          <w:b w:val="false"/>
          <w:i w:val="false"/>
          <w:color w:val="000000"/>
          <w:sz w:val="28"/>
        </w:rPr>
        <w:t>N 107</w:t>
      </w:r>
      <w:r>
        <w:rPr>
          <w:rFonts w:ascii="Times New Roman"/>
          <w:b w:val="false"/>
          <w:i w:val="false"/>
          <w:color w:val="ff0000"/>
          <w:sz w:val="28"/>
        </w:rPr>
        <w:t xml:space="preserve">, 2009.07.21 </w:t>
      </w:r>
      <w:r>
        <w:rPr>
          <w:rFonts w:ascii="Times New Roman"/>
          <w:b w:val="false"/>
          <w:i w:val="false"/>
          <w:color w:val="000000"/>
          <w:sz w:val="28"/>
        </w:rPr>
        <w:t>N 132</w:t>
      </w:r>
      <w:r>
        <w:rPr>
          <w:rFonts w:ascii="Times New Roman"/>
          <w:b w:val="false"/>
          <w:i w:val="false"/>
          <w:color w:val="ff0000"/>
          <w:sz w:val="28"/>
        </w:rPr>
        <w:t xml:space="preserve">, 2009.10.27 </w:t>
      </w:r>
      <w:r>
        <w:rPr>
          <w:rFonts w:ascii="Times New Roman"/>
          <w:b w:val="false"/>
          <w:i w:val="false"/>
          <w:color w:val="000000"/>
          <w:sz w:val="28"/>
        </w:rPr>
        <w:t>N 139</w:t>
      </w:r>
      <w:r>
        <w:rPr>
          <w:rFonts w:ascii="Times New Roman"/>
          <w:b w:val="false"/>
          <w:i w:val="false"/>
          <w:color w:val="ff0000"/>
          <w:sz w:val="28"/>
        </w:rPr>
        <w:t xml:space="preserve">, 2009.11.26 </w:t>
      </w:r>
      <w:r>
        <w:rPr>
          <w:rFonts w:ascii="Times New Roman"/>
          <w:b w:val="false"/>
          <w:i w:val="false"/>
          <w:color w:val="000000"/>
          <w:sz w:val="28"/>
        </w:rPr>
        <w:t>N 141</w:t>
      </w:r>
      <w:r>
        <w:rPr>
          <w:rFonts w:ascii="Times New Roman"/>
          <w:b w:val="false"/>
          <w:i w:val="false"/>
          <w:color w:val="ff0000"/>
          <w:sz w:val="28"/>
        </w:rPr>
        <w:t xml:space="preserve"> (қолданысқа 2009 жылғы 1 қаңтардан бастап енгізіледі) шешімдерімен.</w:t>
      </w:r>
    </w:p>
    <w:bookmarkStart w:name="z3"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Төлем көздерінен ұсталатын жеке тұлғалардан алынатын жеке табыс салығы.</w:t>
      </w:r>
      <w:r>
        <w:br/>
      </w:r>
      <w:r>
        <w:rPr>
          <w:rFonts w:ascii="Times New Roman"/>
          <w:b w:val="false"/>
          <w:i w:val="false"/>
          <w:color w:val="000000"/>
          <w:sz w:val="28"/>
        </w:rPr>
        <w:t>
      Кәсіпкерлік қызметпен айналысатын жеке тұлғалардан алынатын жеке табыс салығы.</w:t>
      </w:r>
      <w:r>
        <w:br/>
      </w:r>
      <w:r>
        <w:rPr>
          <w:rFonts w:ascii="Times New Roman"/>
          <w:b w:val="false"/>
          <w:i w:val="false"/>
          <w:color w:val="000000"/>
          <w:sz w:val="28"/>
        </w:rPr>
        <w:t>
      Қызметін бір жолғы талон бойынша жүзеге асыратын жеке тұлғалардан алынатын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және жеке тұлғалардан алынатын мүлік салығы.</w:t>
      </w:r>
      <w:r>
        <w:br/>
      </w:r>
      <w:r>
        <w:rPr>
          <w:rFonts w:ascii="Times New Roman"/>
          <w:b w:val="false"/>
          <w:i w:val="false"/>
          <w:color w:val="000000"/>
          <w:sz w:val="28"/>
        </w:rPr>
        <w:t>
      Жер салығы.</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 мен дизель отынын сатудан тусетін акциздер.</w:t>
      </w:r>
      <w:r>
        <w:br/>
      </w:r>
      <w:r>
        <w:rPr>
          <w:rFonts w:ascii="Times New Roman"/>
          <w:b w:val="false"/>
          <w:i w:val="false"/>
          <w:color w:val="000000"/>
          <w:sz w:val="28"/>
        </w:rPr>
        <w:t>
      Жер учаскесін пайдаланғаннан түсетін төлем.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жекелеген қызмет түрлерімен айналысу құқығы үшін алынатын лицензиялық алым.</w:t>
      </w:r>
      <w:r>
        <w:br/>
      </w:r>
      <w:r>
        <w:rPr>
          <w:rFonts w:ascii="Times New Roman"/>
          <w:b w:val="false"/>
          <w:i w:val="false"/>
          <w:color w:val="000000"/>
          <w:sz w:val="28"/>
        </w:rPr>
        <w:t>
      Заңды тұлғаларды мемлекеттік тіркегені үшін филиалдар мен өкілдіктерді есептік тіркегені үшін алынатын алым.</w:t>
      </w:r>
      <w:r>
        <w:br/>
      </w:r>
      <w:r>
        <w:rPr>
          <w:rFonts w:ascii="Times New Roman"/>
          <w:b w:val="false"/>
          <w:i w:val="false"/>
          <w:color w:val="000000"/>
          <w:sz w:val="28"/>
        </w:rPr>
        <w:t>
      Жылжымалы мүлікті кепілдікке салуды мемлекеттік тіркегені үшін алым.</w:t>
      </w:r>
      <w:r>
        <w:br/>
      </w:r>
      <w:r>
        <w:rPr>
          <w:rFonts w:ascii="Times New Roman"/>
          <w:b w:val="false"/>
          <w:i w:val="false"/>
          <w:color w:val="000000"/>
          <w:sz w:val="28"/>
        </w:rPr>
        <w:t>
      Көлік құралдарын мемлекеттік тіркегені үшін алым.</w:t>
      </w:r>
      <w:r>
        <w:br/>
      </w:r>
      <w:r>
        <w:rPr>
          <w:rFonts w:ascii="Times New Roman"/>
          <w:b w:val="false"/>
          <w:i w:val="false"/>
          <w:color w:val="000000"/>
          <w:sz w:val="28"/>
        </w:rPr>
        <w:t>
      Жылжымайтын мүлікке және олармен мәмле жасау құқығына мемлекеттік тіркегені үшін алынатын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жолығында сыртқы жарнамаларды орналастырғаны үшін төлем.</w:t>
      </w:r>
      <w:r>
        <w:br/>
      </w:r>
      <w:r>
        <w:rPr>
          <w:rFonts w:ascii="Times New Roman"/>
          <w:b w:val="false"/>
          <w:i w:val="false"/>
          <w:color w:val="000000"/>
          <w:sz w:val="28"/>
        </w:rPr>
        <w:t>
      Жергілікті бюджетке түсетін басқа да салықтық түсімдер.</w:t>
      </w:r>
      <w:r>
        <w:br/>
      </w:r>
      <w:r>
        <w:rPr>
          <w:rFonts w:ascii="Times New Roman"/>
          <w:b w:val="false"/>
          <w:i w:val="false"/>
          <w:color w:val="000000"/>
          <w:sz w:val="28"/>
        </w:rPr>
        <w:t>
      Мемлекеттік баж республикалық және облыстық бюджеттерге түсетін саладан басқа.</w:t>
      </w:r>
      <w:r>
        <w:br/>
      </w:r>
      <w:r>
        <w:rPr>
          <w:rFonts w:ascii="Times New Roman"/>
          <w:b w:val="false"/>
          <w:i w:val="false"/>
          <w:color w:val="000000"/>
          <w:sz w:val="28"/>
        </w:rPr>
        <w:t>
      Мемлекет меншігіндегі мүлікті жалға басқадан түсетін кірістер.</w:t>
      </w:r>
      <w:r>
        <w:br/>
      </w:r>
      <w:r>
        <w:rPr>
          <w:rFonts w:ascii="Times New Roman"/>
          <w:b w:val="false"/>
          <w:i w:val="false"/>
          <w:color w:val="000000"/>
          <w:sz w:val="28"/>
        </w:rPr>
        <w:t>
      Жергілікті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 емес түсімдер.</w:t>
      </w:r>
      <w:r>
        <w:br/>
      </w:r>
      <w:r>
        <w:rPr>
          <w:rFonts w:ascii="Times New Roman"/>
          <w:b w:val="false"/>
          <w:i w:val="false"/>
          <w:color w:val="000000"/>
          <w:sz w:val="28"/>
        </w:rPr>
        <w:t>
      Негізгі капиталды сатудан түсетін түсімдер.</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"2009 жылға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p>
    <w:bookmarkEnd w:id="3"/>
    <w:bookmarkStart w:name="z5" w:id="4"/>
    <w:p>
      <w:pPr>
        <w:spacing w:after="0"/>
        <w:ind w:left="0"/>
        <w:jc w:val="both"/>
      </w:pPr>
      <w:r>
        <w:rPr>
          <w:rFonts w:ascii="Times New Roman"/>
          <w:b w:val="false"/>
          <w:i w:val="false"/>
          <w:color w:val="000000"/>
          <w:sz w:val="28"/>
        </w:rPr>
        <w:t xml:space="preserve">
      4. "2009-2011 жылдарға арналған Республикалық бюджет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басшылыққа алынсын 2009 жылғы 1 қаңтардан;</w:t>
      </w:r>
      <w:r>
        <w:br/>
      </w:r>
      <w:r>
        <w:rPr>
          <w:rFonts w:ascii="Times New Roman"/>
          <w:b w:val="false"/>
          <w:i w:val="false"/>
          <w:color w:val="000000"/>
          <w:sz w:val="28"/>
        </w:rPr>
        <w:t>
      1) айлық жалақының ең төменгі мөлшері - 13470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 үшін айлық есептік көрсеткіш - 1273 теңге.</w:t>
      </w:r>
      <w:r>
        <w:br/>
      </w:r>
      <w:r>
        <w:rPr>
          <w:rFonts w:ascii="Times New Roman"/>
          <w:b w:val="false"/>
          <w:i w:val="false"/>
          <w:color w:val="000000"/>
          <w:sz w:val="28"/>
        </w:rPr>
        <w:t>
      3) базалық әлеуметтік төлемдердің мөлшерін есептеу үшін ең төменгі күнкөріс шамасы - 13470 теңге мөлшерінде белгіленгені еске және басшылыққа алынсын.</w:t>
      </w:r>
    </w:p>
    <w:bookmarkEnd w:id="4"/>
    <w:p>
      <w:pPr>
        <w:spacing w:after="0"/>
        <w:ind w:left="0"/>
        <w:jc w:val="both"/>
      </w:pP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1296 теңге;</w:t>
      </w:r>
      <w:r>
        <w:br/>
      </w:r>
      <w:r>
        <w:rPr>
          <w:rFonts w:ascii="Times New Roman"/>
          <w:b w:val="false"/>
          <w:i w:val="false"/>
          <w:color w:val="000000"/>
          <w:sz w:val="28"/>
        </w:rPr>
        <w:t>
      3) базалық әлеуметтік төлемдердің мөлшерін есептеу үшін ең төменгі күнкөріс шамамен – 13717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4 тармағына өзгерту енгізілді - Ақтөбе облысы Темір аудандық мәслихатының 2009.04.23 </w:t>
      </w:r>
      <w:r>
        <w:rPr>
          <w:rFonts w:ascii="Times New Roman"/>
          <w:b w:val="false"/>
          <w:i w:val="false"/>
          <w:color w:val="000000"/>
          <w:sz w:val="28"/>
        </w:rPr>
        <w:t>N 107</w:t>
      </w:r>
      <w:r>
        <w:rPr>
          <w:rFonts w:ascii="Times New Roman"/>
          <w:b w:val="false"/>
          <w:i w:val="false"/>
          <w:color w:val="ff0000"/>
          <w:sz w:val="28"/>
        </w:rPr>
        <w:t xml:space="preserve"> (қолданысқа 2009 жылғы 1 қаңтардан бастап енгізіледі) шешімімен.</w:t>
      </w:r>
    </w:p>
    <w:bookmarkStart w:name="z6" w:id="5"/>
    <w:p>
      <w:pPr>
        <w:spacing w:after="0"/>
        <w:ind w:left="0"/>
        <w:jc w:val="both"/>
      </w:pPr>
      <w:r>
        <w:rPr>
          <w:rFonts w:ascii="Times New Roman"/>
          <w:b w:val="false"/>
          <w:i w:val="false"/>
          <w:color w:val="000000"/>
          <w:sz w:val="28"/>
        </w:rPr>
        <w:t xml:space="preserve">
      5. Облыстық мәслихаттың 2008 жылғы 10 желтоқсандағы "2009 жылдарға арналған облыстық бюджет туралы" N 125 шешімінің </w:t>
      </w:r>
      <w:r>
        <w:rPr>
          <w:rFonts w:ascii="Times New Roman"/>
          <w:b w:val="false"/>
          <w:i w:val="false"/>
          <w:color w:val="000000"/>
          <w:sz w:val="28"/>
        </w:rPr>
        <w:t>9 тармағына</w:t>
      </w:r>
      <w:r>
        <w:rPr>
          <w:rFonts w:ascii="Times New Roman"/>
          <w:b w:val="false"/>
          <w:i w:val="false"/>
          <w:color w:val="000000"/>
          <w:sz w:val="28"/>
        </w:rPr>
        <w:t xml:space="preserve"> сәйкес облыстық бюджеттен</w:t>
      </w:r>
      <w:r>
        <w:br/>
      </w:r>
      <w:r>
        <w:rPr>
          <w:rFonts w:ascii="Times New Roman"/>
          <w:b w:val="false"/>
          <w:i w:val="false"/>
          <w:color w:val="000000"/>
          <w:sz w:val="28"/>
        </w:rPr>
        <w:t>
      Аудандық бюджетке берілген субвенция көлемі 178227 мың теңге сомасында қаралған.</w:t>
      </w:r>
      <w:r>
        <w:br/>
      </w:r>
      <w:r>
        <w:rPr>
          <w:rFonts w:ascii="Times New Roman"/>
          <w:b w:val="false"/>
          <w:i w:val="false"/>
          <w:color w:val="000000"/>
          <w:sz w:val="28"/>
        </w:rPr>
        <w:t>
      1-4 сынып оқушыларын бір мезгіл ыстық тамақпен қамтамасыз етуге 20960 мың теңге;</w:t>
      </w:r>
      <w:r>
        <w:br/>
      </w:r>
      <w:r>
        <w:rPr>
          <w:rFonts w:ascii="Times New Roman"/>
          <w:b w:val="false"/>
          <w:i w:val="false"/>
          <w:color w:val="000000"/>
          <w:sz w:val="28"/>
        </w:rPr>
        <w:t>
      -Кенкияқ кентінен кәріз желілерін күрделі жөндеуден өткізуге 25000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тармағына өзгерту енгізілді - Ақтөбе облысы Темір аудандық мәслихатының 2009.04.23 </w:t>
      </w:r>
      <w:r>
        <w:rPr>
          <w:rFonts w:ascii="Times New Roman"/>
          <w:b w:val="false"/>
          <w:i w:val="false"/>
          <w:color w:val="000000"/>
          <w:sz w:val="28"/>
        </w:rPr>
        <w:t>N 107</w:t>
      </w:r>
      <w:r>
        <w:rPr>
          <w:rFonts w:ascii="Times New Roman"/>
          <w:b w:val="false"/>
          <w:i w:val="false"/>
          <w:color w:val="ff0000"/>
          <w:sz w:val="28"/>
        </w:rPr>
        <w:t xml:space="preserve">, 2009.07.21 </w:t>
      </w:r>
      <w:r>
        <w:rPr>
          <w:rFonts w:ascii="Times New Roman"/>
          <w:b w:val="false"/>
          <w:i w:val="false"/>
          <w:color w:val="000000"/>
          <w:sz w:val="28"/>
        </w:rPr>
        <w:t>N 132</w:t>
      </w:r>
      <w:r>
        <w:rPr>
          <w:rFonts w:ascii="Times New Roman"/>
          <w:b w:val="false"/>
          <w:i w:val="false"/>
          <w:color w:val="ff0000"/>
          <w:sz w:val="28"/>
        </w:rPr>
        <w:t xml:space="preserve">, 2009.10.27  </w:t>
      </w:r>
      <w:r>
        <w:rPr>
          <w:rFonts w:ascii="Times New Roman"/>
          <w:b w:val="false"/>
          <w:i w:val="false"/>
          <w:color w:val="000000"/>
          <w:sz w:val="28"/>
        </w:rPr>
        <w:t>N 139</w:t>
      </w:r>
      <w:r>
        <w:rPr>
          <w:rFonts w:ascii="Times New Roman"/>
          <w:b w:val="false"/>
          <w:i w:val="false"/>
          <w:color w:val="ff0000"/>
          <w:sz w:val="28"/>
        </w:rPr>
        <w:t>(қолданысқа 2009 жылғы 1 қаңтардан бастап енгізіледі) шешімдерімен.</w:t>
      </w:r>
    </w:p>
    <w:bookmarkEnd w:id="5"/>
    <w:bookmarkStart w:name="z7" w:id="6"/>
    <w:p>
      <w:pPr>
        <w:spacing w:after="0"/>
        <w:ind w:left="0"/>
        <w:jc w:val="both"/>
      </w:pPr>
      <w:r>
        <w:rPr>
          <w:rFonts w:ascii="Times New Roman"/>
          <w:b w:val="false"/>
          <w:i w:val="false"/>
          <w:color w:val="000000"/>
          <w:sz w:val="28"/>
        </w:rPr>
        <w:t>
      6. 2009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Мемлекеттік атаулы әлеуметтік көмекті төлеуге-1200 мың теңге;</w:t>
      </w:r>
      <w:r>
        <w:br/>
      </w:r>
      <w:r>
        <w:rPr>
          <w:rFonts w:ascii="Times New Roman"/>
          <w:b w:val="false"/>
          <w:i w:val="false"/>
          <w:color w:val="000000"/>
          <w:sz w:val="28"/>
        </w:rPr>
        <w:t>
      Аз қамтылған отбасыларындағы 18 жасқа дейінгі балаларға мемлекеттік жәрдемақы төлеуге – 1600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p>
    <w:bookmarkEnd w:id="6"/>
    <w:bookmarkStart w:name="z8" w:id="7"/>
    <w:p>
      <w:pPr>
        <w:spacing w:after="0"/>
        <w:ind w:left="0"/>
        <w:jc w:val="both"/>
      </w:pPr>
      <w:r>
        <w:rPr>
          <w:rFonts w:ascii="Times New Roman"/>
          <w:b w:val="false"/>
          <w:i w:val="false"/>
          <w:color w:val="000000"/>
          <w:sz w:val="28"/>
        </w:rPr>
        <w:t>
      6-1. 2009 жылға арналған аудандық бюджетте республикалық бюджеттен өңірлік жұмыспен қамту және кадрларды қайта даярлау стратегиясын іске асыруға сомасы 106644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92271 мың теңге;</w:t>
      </w:r>
      <w:r>
        <w:br/>
      </w:r>
      <w:r>
        <w:rPr>
          <w:rFonts w:ascii="Times New Roman"/>
          <w:b w:val="false"/>
          <w:i w:val="false"/>
          <w:color w:val="000000"/>
          <w:sz w:val="28"/>
        </w:rPr>
        <w:t>
      Әлеуметтік жұмыс орындарын және жастар практикасы бағдарламасын кеңейтуге 14973 мың теңге.</w:t>
      </w:r>
      <w:r>
        <w:br/>
      </w:r>
      <w:r>
        <w:rPr>
          <w:rFonts w:ascii="Times New Roman"/>
          <w:b w:val="false"/>
          <w:i w:val="false"/>
          <w:color w:val="000000"/>
          <w:sz w:val="28"/>
        </w:rPr>
        <w:t>
      Аталған соманы бөлу аудан әкімдігінің қаулысы енігізде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6-1 тармағымен толықтырылды - Ақтөбе облысы Темір аудандық мәслихатының 2009.04.23 </w:t>
      </w:r>
      <w:r>
        <w:rPr>
          <w:rFonts w:ascii="Times New Roman"/>
          <w:b w:val="false"/>
          <w:i w:val="false"/>
          <w:color w:val="000000"/>
          <w:sz w:val="28"/>
        </w:rPr>
        <w:t>N 107</w:t>
      </w:r>
      <w:r>
        <w:rPr>
          <w:rFonts w:ascii="Times New Roman"/>
          <w:b w:val="false"/>
          <w:i w:val="false"/>
          <w:color w:val="ff0000"/>
          <w:sz w:val="28"/>
        </w:rPr>
        <w:t xml:space="preserve">, 2009.10.27 </w:t>
      </w:r>
      <w:r>
        <w:rPr>
          <w:rFonts w:ascii="Times New Roman"/>
          <w:b w:val="false"/>
          <w:i w:val="false"/>
          <w:color w:val="000000"/>
          <w:sz w:val="28"/>
        </w:rPr>
        <w:t>N 139</w:t>
      </w:r>
      <w:r>
        <w:rPr>
          <w:rFonts w:ascii="Times New Roman"/>
          <w:b w:val="false"/>
          <w:i w:val="false"/>
          <w:color w:val="ff0000"/>
          <w:sz w:val="28"/>
        </w:rPr>
        <w:t xml:space="preserve"> (қолданысқа 2009 жылғы 1 қаңтардан бастап енгізіледі) шешімдерімен.</w:t>
      </w:r>
    </w:p>
    <w:bookmarkEnd w:id="7"/>
    <w:bookmarkStart w:name="z9" w:id="8"/>
    <w:p>
      <w:pPr>
        <w:spacing w:after="0"/>
        <w:ind w:left="0"/>
        <w:jc w:val="both"/>
      </w:pPr>
      <w:r>
        <w:rPr>
          <w:rFonts w:ascii="Times New Roman"/>
          <w:b w:val="false"/>
          <w:i w:val="false"/>
          <w:color w:val="000000"/>
          <w:sz w:val="28"/>
        </w:rPr>
        <w:t>
      7. 2009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xml:space="preserve">
      Қазақстан Республикасында білім беруді дамытудың 2005-2010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36086 мың теңге сомасында, оның ішінде:</w:t>
      </w:r>
      <w:r>
        <w:br/>
      </w:r>
      <w:r>
        <w:rPr>
          <w:rFonts w:ascii="Times New Roman"/>
          <w:b w:val="false"/>
          <w:i w:val="false"/>
          <w:color w:val="000000"/>
          <w:sz w:val="28"/>
        </w:rPr>
        <w:t>
      Жалпы орта, негізгі орта және бастауыш білім беретін мемлекеттік мекемелердегі физика, химия, биология кабинеттерін оқу жабдығымен жарақтандыруға - 12150 мың теңге;</w:t>
      </w:r>
      <w:r>
        <w:br/>
      </w:r>
      <w:r>
        <w:rPr>
          <w:rFonts w:ascii="Times New Roman"/>
          <w:b w:val="false"/>
          <w:i w:val="false"/>
          <w:color w:val="000000"/>
          <w:sz w:val="28"/>
        </w:rPr>
        <w:t>
      Жалпы орта, негізгі орта және бастауыш білім беретін мемлекеттік мекемелерде лингафондық және мультимедиялық кабинеттер құруға - 10527,9 мың теңге;</w:t>
      </w:r>
      <w:r>
        <w:br/>
      </w:r>
      <w:r>
        <w:rPr>
          <w:rFonts w:ascii="Times New Roman"/>
          <w:b w:val="false"/>
          <w:i w:val="false"/>
          <w:color w:val="000000"/>
          <w:sz w:val="28"/>
        </w:rPr>
        <w:t>
      Жалпы орта, негзігі орта және бастауыш білім беретін мемлекеттік жүйеге интерактивтік оқыту енгізуге 12714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Ескерту.7 тармағына өзгерту енгізілді - Ақтөбе облысы Темір аудандық мәслихатының 2009.02.10 </w:t>
      </w:r>
      <w:r>
        <w:rPr>
          <w:rFonts w:ascii="Times New Roman"/>
          <w:b w:val="false"/>
          <w:i w:val="false"/>
          <w:color w:val="000000"/>
          <w:sz w:val="28"/>
        </w:rPr>
        <w:t>N 103</w:t>
      </w:r>
      <w:r>
        <w:rPr>
          <w:rFonts w:ascii="Times New Roman"/>
          <w:b w:val="false"/>
          <w:i w:val="false"/>
          <w:color w:val="ff0000"/>
          <w:sz w:val="28"/>
        </w:rPr>
        <w:t xml:space="preserve">, 2009.11.26 </w:t>
      </w:r>
      <w:r>
        <w:rPr>
          <w:rFonts w:ascii="Times New Roman"/>
          <w:b w:val="false"/>
          <w:i w:val="false"/>
          <w:color w:val="000000"/>
          <w:sz w:val="28"/>
        </w:rPr>
        <w:t>N 141</w:t>
      </w:r>
      <w:r>
        <w:rPr>
          <w:rFonts w:ascii="Times New Roman"/>
          <w:b w:val="false"/>
          <w:i w:val="false"/>
          <w:color w:val="ff0000"/>
          <w:sz w:val="28"/>
        </w:rPr>
        <w:t xml:space="preserve"> (қолданысқа 2009 жылғы 1 қаңтардан бастап енгізіледі) шешімдерімен.</w:t>
      </w:r>
    </w:p>
    <w:bookmarkEnd w:id="8"/>
    <w:bookmarkStart w:name="z10" w:id="9"/>
    <w:p>
      <w:pPr>
        <w:spacing w:after="0"/>
        <w:ind w:left="0"/>
        <w:jc w:val="both"/>
      </w:pPr>
      <w:r>
        <w:rPr>
          <w:rFonts w:ascii="Times New Roman"/>
          <w:b w:val="false"/>
          <w:i w:val="false"/>
          <w:color w:val="000000"/>
          <w:sz w:val="28"/>
        </w:rPr>
        <w:t>
      8. 2009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- 4184,9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 тармағына өзгерту енгізілді - Ақтөбе облысы Темір аудандық мәслихатының 2009.04.23 </w:t>
      </w:r>
      <w:r>
        <w:rPr>
          <w:rFonts w:ascii="Times New Roman"/>
          <w:b w:val="false"/>
          <w:i w:val="false"/>
          <w:color w:val="000000"/>
          <w:sz w:val="28"/>
        </w:rPr>
        <w:t>N 107</w:t>
      </w:r>
      <w:r>
        <w:rPr>
          <w:rFonts w:ascii="Times New Roman"/>
          <w:b w:val="false"/>
          <w:i w:val="false"/>
          <w:color w:val="ff0000"/>
          <w:sz w:val="28"/>
        </w:rPr>
        <w:t xml:space="preserve">, 2009.11.26 </w:t>
      </w:r>
      <w:r>
        <w:rPr>
          <w:rFonts w:ascii="Times New Roman"/>
          <w:b w:val="false"/>
          <w:i w:val="false"/>
          <w:color w:val="000000"/>
          <w:sz w:val="28"/>
        </w:rPr>
        <w:t>N 141</w:t>
      </w:r>
      <w:r>
        <w:rPr>
          <w:rFonts w:ascii="Times New Roman"/>
          <w:b w:val="false"/>
          <w:i w:val="false"/>
          <w:color w:val="ff0000"/>
          <w:sz w:val="28"/>
        </w:rPr>
        <w:t xml:space="preserve"> (қолданысқа 2009 жылғы 1 қаңтардан бастап енгізіледі) шешімдерімен.</w:t>
      </w:r>
    </w:p>
    <w:bookmarkEnd w:id="9"/>
    <w:bookmarkStart w:name="z11" w:id="10"/>
    <w:p>
      <w:pPr>
        <w:spacing w:after="0"/>
        <w:ind w:left="0"/>
        <w:jc w:val="both"/>
      </w:pPr>
      <w:r>
        <w:rPr>
          <w:rFonts w:ascii="Times New Roman"/>
          <w:b w:val="false"/>
          <w:i w:val="false"/>
          <w:color w:val="000000"/>
          <w:sz w:val="28"/>
        </w:rPr>
        <w:t>
      9. 2009 жылға арналған аудандық бюджетке республикалық бюджеттің нысаналы даму трансферттері түсетіні ескерілсін:</w:t>
      </w:r>
      <w:r>
        <w:br/>
      </w:r>
      <w:r>
        <w:rPr>
          <w:rFonts w:ascii="Times New Roman"/>
          <w:b w:val="false"/>
          <w:i w:val="false"/>
          <w:color w:val="000000"/>
          <w:sz w:val="28"/>
        </w:rPr>
        <w:t xml:space="preserve">
      Қазақстан Республикасында 2008-2010 жылдарға арналған тұрғын үй құрылысы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57581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19781 мың теңге сомасында;</w:t>
      </w:r>
      <w:r>
        <w:br/>
      </w:r>
      <w:r>
        <w:rPr>
          <w:rFonts w:ascii="Times New Roman"/>
          <w:b w:val="false"/>
          <w:i w:val="false"/>
          <w:color w:val="000000"/>
          <w:sz w:val="28"/>
        </w:rPr>
        <w:t>
      инженерлік-коммуникациялық инфрақұрылымды дамытуға және жайластыруға 37800 мың теңге сомасында.</w:t>
      </w:r>
      <w:r>
        <w:br/>
      </w:r>
      <w:r>
        <w:rPr>
          <w:rFonts w:ascii="Times New Roman"/>
          <w:b w:val="false"/>
          <w:i w:val="false"/>
          <w:color w:val="000000"/>
          <w:sz w:val="28"/>
        </w:rPr>
        <w:t>
      Мектептерге оқушыларды жеткізуді қамтамасыз етуге облыстық бюджеттен 12089 мың теңге трансферт бөлінгендігі ескерілсін.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Ескерту.9 тармағына өзгерту енгізілді - Ақтөбе облысы Темір аудандық мәслихатының 2009.02.10 </w:t>
      </w:r>
      <w:r>
        <w:rPr>
          <w:rFonts w:ascii="Times New Roman"/>
          <w:b w:val="false"/>
          <w:i w:val="false"/>
          <w:color w:val="000000"/>
          <w:sz w:val="28"/>
        </w:rPr>
        <w:t>N 103</w:t>
      </w:r>
      <w:r>
        <w:rPr>
          <w:rFonts w:ascii="Times New Roman"/>
          <w:b w:val="false"/>
          <w:i w:val="false"/>
          <w:color w:val="ff0000"/>
          <w:sz w:val="28"/>
        </w:rPr>
        <w:t xml:space="preserve"> (қолданысқа 2009 жылғы 1 қаңтардан бастап енгізіледі), 2009.04.23 </w:t>
      </w:r>
      <w:r>
        <w:rPr>
          <w:rFonts w:ascii="Times New Roman"/>
          <w:b w:val="false"/>
          <w:i w:val="false"/>
          <w:color w:val="000000"/>
          <w:sz w:val="28"/>
        </w:rPr>
        <w:t>N 107</w:t>
      </w:r>
      <w:r>
        <w:rPr>
          <w:rFonts w:ascii="Times New Roman"/>
          <w:b w:val="false"/>
          <w:i w:val="false"/>
          <w:color w:val="ff0000"/>
          <w:sz w:val="28"/>
        </w:rPr>
        <w:t xml:space="preserve"> (қолданысқа 2009 жылғы 1 қаңтардан бастап енгізіледі), 2009.07.21 </w:t>
      </w:r>
      <w:r>
        <w:rPr>
          <w:rFonts w:ascii="Times New Roman"/>
          <w:b w:val="false"/>
          <w:i w:val="false"/>
          <w:color w:val="000000"/>
          <w:sz w:val="28"/>
        </w:rPr>
        <w:t>N 132</w:t>
      </w:r>
      <w:r>
        <w:rPr>
          <w:rFonts w:ascii="Times New Roman"/>
          <w:b w:val="false"/>
          <w:i w:val="false"/>
          <w:color w:val="ff0000"/>
          <w:sz w:val="28"/>
        </w:rPr>
        <w:t xml:space="preserve"> (қолданысқа 2009 жылғы 1 қаңтардан бастап енгізіледі) шешімдерімен.</w:t>
      </w:r>
    </w:p>
    <w:bookmarkEnd w:id="10"/>
    <w:bookmarkStart w:name="z12" w:id="11"/>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9-1. 2009 жылға арналған аудандық бюджетте облыстық бюджеттен өңірлік жұмыспен қамту және кадрларды қайта даярлау стратегиясын іске асыруға сомасы 13931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13931 мың теңге.</w:t>
      </w:r>
      <w:r>
        <w:br/>
      </w:r>
      <w:r>
        <w:rPr>
          <w:rFonts w:ascii="Times New Roman"/>
          <w:b w:val="false"/>
          <w:i w:val="false"/>
          <w:color w:val="000000"/>
          <w:sz w:val="28"/>
        </w:rPr>
        <w:t>
      Аталған соманы бөлу аудан әкімдігінің қаулысы негізінде жүзеге асырылады.</w:t>
      </w:r>
    </w:p>
    <w:bookmarkEnd w:id="11"/>
    <w:bookmarkStart w:name="z13" w:id="12"/>
    <w:p>
      <w:pPr>
        <w:spacing w:after="0"/>
        <w:ind w:left="0"/>
        <w:jc w:val="both"/>
      </w:pPr>
      <w:r>
        <w:rPr>
          <w:rFonts w:ascii="Times New Roman"/>
          <w:b w:val="false"/>
          <w:i w:val="false"/>
          <w:color w:val="000000"/>
          <w:sz w:val="28"/>
        </w:rPr>
        <w:t>
      9-2. 2009 жылға аудандық бюджетте өңірлік жұмыспен қамту және кадрларды қайта даярлау стратегиясын іске асыруға сомасы 6998 мың теңге көлемінде қаржы қаралсын, оның ішінде:</w:t>
      </w:r>
      <w:r>
        <w:br/>
      </w:r>
      <w:r>
        <w:rPr>
          <w:rFonts w:ascii="Times New Roman"/>
          <w:b w:val="false"/>
          <w:i w:val="false"/>
          <w:color w:val="000000"/>
          <w:sz w:val="28"/>
        </w:rPr>
        <w:t>
      Тұрғындарды жұмыспен қамтамасыз етуге – 6998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9-1, 9-2 тармақтарымен толықтырылды - Ақтөбе облысы Темір аудандық мәслихатының 2009.04.23 </w:t>
      </w:r>
      <w:r>
        <w:rPr>
          <w:rFonts w:ascii="Times New Roman"/>
          <w:b w:val="false"/>
          <w:i w:val="false"/>
          <w:color w:val="000000"/>
          <w:sz w:val="28"/>
        </w:rPr>
        <w:t>N 107</w:t>
      </w:r>
      <w:r>
        <w:rPr>
          <w:rFonts w:ascii="Times New Roman"/>
          <w:b w:val="false"/>
          <w:i w:val="false"/>
          <w:color w:val="ff0000"/>
          <w:sz w:val="28"/>
        </w:rPr>
        <w:t xml:space="preserve"> (қолданысқа 2009 жылғы 1 қаңтардан бастап енгізіледі) шешімдерімен.</w:t>
      </w:r>
    </w:p>
    <w:bookmarkEnd w:id="12"/>
    <w:bookmarkStart w:name="z14" w:id="13"/>
    <w:p>
      <w:pPr>
        <w:spacing w:after="0"/>
        <w:ind w:left="0"/>
        <w:jc w:val="both"/>
      </w:pPr>
      <w:r>
        <w:rPr>
          <w:rFonts w:ascii="Times New Roman"/>
          <w:b w:val="false"/>
          <w:i w:val="false"/>
          <w:color w:val="000000"/>
          <w:sz w:val="28"/>
        </w:rPr>
        <w:t xml:space="preserve">
      10. 2009 жылға арналған аудандық бюджеттің даму бюджетінің бағдарламасының тізбесі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p>
    <w:bookmarkEnd w:id="13"/>
    <w:bookmarkStart w:name="z15" w:id="14"/>
    <w:p>
      <w:pPr>
        <w:spacing w:after="0"/>
        <w:ind w:left="0"/>
        <w:jc w:val="both"/>
      </w:pPr>
      <w:r>
        <w:rPr>
          <w:rFonts w:ascii="Times New Roman"/>
          <w:b w:val="false"/>
          <w:i w:val="false"/>
          <w:color w:val="000000"/>
          <w:sz w:val="28"/>
        </w:rPr>
        <w:t xml:space="preserve">
      11. 2009 жылға арналған аудандық бюджеттің секвестрлеуге жатпайтын бағдарламалар тізбесі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p>
    <w:bookmarkEnd w:id="14"/>
    <w:bookmarkStart w:name="z16" w:id="15"/>
    <w:p>
      <w:pPr>
        <w:spacing w:after="0"/>
        <w:ind w:left="0"/>
        <w:jc w:val="both"/>
      </w:pPr>
      <w:r>
        <w:rPr>
          <w:rFonts w:ascii="Times New Roman"/>
          <w:b w:val="false"/>
          <w:i w:val="false"/>
          <w:color w:val="000000"/>
          <w:sz w:val="28"/>
        </w:rPr>
        <w:t xml:space="preserve">
      12. 2009 жылға арналған аудандық бюджетте кенттік, селолық, қалалық округ әкімі аппаратының бюджеттік бағдарламалары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w:t>
      </w:r>
    </w:p>
    <w:bookmarkEnd w:id="15"/>
    <w:bookmarkStart w:name="z17" w:id="16"/>
    <w:p>
      <w:pPr>
        <w:spacing w:after="0"/>
        <w:ind w:left="0"/>
        <w:jc w:val="both"/>
      </w:pPr>
      <w:r>
        <w:rPr>
          <w:rFonts w:ascii="Times New Roman"/>
          <w:b w:val="false"/>
          <w:i w:val="false"/>
          <w:color w:val="000000"/>
          <w:sz w:val="28"/>
        </w:rPr>
        <w:t>
      13. Осы шешім 2009 жылдың 1 қаңтарынан бастап қолданысқа енгізіледі және Темір аудандық әділет басқармасында тіркеуден өткен күннен бастап күшіне енеді.</w:t>
      </w:r>
    </w:p>
    <w:bookmarkEnd w:id="16"/>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Р.САТАНОВА                     С.ЖАҢАБЕРГЕНОВА</w:t>
      </w:r>
    </w:p>
    <w:bookmarkStart w:name="z18" w:id="1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N 72 шешіміне N 1 қосымша</w:t>
      </w:r>
    </w:p>
    <w:bookmarkEnd w:id="17"/>
    <w:p>
      <w:pPr>
        <w:spacing w:after="0"/>
        <w:ind w:left="0"/>
        <w:jc w:val="both"/>
      </w:pPr>
      <w:r>
        <w:rPr>
          <w:rFonts w:ascii="Times New Roman"/>
          <w:b w:val="false"/>
          <w:i w:val="false"/>
          <w:color w:val="ff0000"/>
          <w:sz w:val="28"/>
        </w:rPr>
        <w:t xml:space="preserve">      Ескерту. 1 қосымша жаңа редакцияда - Ақтөбе облысы Темір аудандық мәслихатының 2009.11.26 </w:t>
      </w:r>
      <w:r>
        <w:rPr>
          <w:rFonts w:ascii="Times New Roman"/>
          <w:b w:val="false"/>
          <w:i w:val="false"/>
          <w:color w:val="ff0000"/>
          <w:sz w:val="28"/>
        </w:rPr>
        <w:t>N 141</w:t>
      </w:r>
      <w:r>
        <w:rPr>
          <w:rFonts w:ascii="Times New Roman"/>
          <w:b w:val="false"/>
          <w:i w:val="false"/>
          <w:color w:val="ff0000"/>
          <w:sz w:val="28"/>
        </w:rPr>
        <w:t xml:space="preserve"> (қолданысқа 2009 жылғы 1 қаңтардан бастап енгізіледі) шешімімен.</w:t>
      </w:r>
    </w:p>
    <w:p>
      <w:pPr>
        <w:spacing w:after="0"/>
        <w:ind w:left="0"/>
        <w:jc w:val="left"/>
      </w:pPr>
      <w:r>
        <w:rPr>
          <w:rFonts w:ascii="Times New Roman"/>
          <w:b/>
          <w:i w:val="false"/>
          <w:color w:val="000000"/>
        </w:rPr>
        <w:t xml:space="preserve"> Темір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953"/>
        <w:gridCol w:w="7333"/>
        <w:gridCol w:w="2713"/>
      </w:tblGrid>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2009ж.</w:t>
            </w:r>
            <w:r>
              <w:br/>
            </w:r>
            <w:r>
              <w:rPr>
                <w:rFonts w:ascii="Times New Roman"/>
                <w:b w:val="false"/>
                <w:i w:val="false"/>
                <w:color w:val="000000"/>
                <w:sz w:val="20"/>
              </w:rPr>
              <w:t>
Нақтыланған</w:t>
            </w:r>
            <w:r>
              <w:br/>
            </w:r>
            <w:r>
              <w:rPr>
                <w:rFonts w:ascii="Times New Roman"/>
                <w:b w:val="false"/>
                <w:i w:val="false"/>
                <w:color w:val="000000"/>
                <w:sz w:val="20"/>
              </w:rPr>
              <w:t>
бюджет</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1831560,8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1413364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1390322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137908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1077057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1047989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w:t>
            </w:r>
          </w:p>
        </w:tc>
      </w:tr>
      <w:tr>
        <w:trPr>
          <w:trHeight w:val="17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r>
      <w:tr>
        <w:trPr>
          <w:trHeight w:val="17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418196,8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418196,8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418196,8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93"/>
        <w:gridCol w:w="773"/>
        <w:gridCol w:w="873"/>
        <w:gridCol w:w="6673"/>
        <w:gridCol w:w="2713"/>
      </w:tblGrid>
      <w:tr>
        <w:trPr>
          <w:trHeight w:val="16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w:t>
            </w:r>
            <w:r>
              <w:br/>
            </w:r>
            <w:r>
              <w:rPr>
                <w:rFonts w:ascii="Times New Roman"/>
                <w:b w:val="false"/>
                <w:i w:val="false"/>
                <w:color w:val="000000"/>
                <w:sz w:val="20"/>
              </w:rPr>
              <w:t>
қ</w:t>
            </w:r>
            <w:r>
              <w:br/>
            </w:r>
            <w:r>
              <w:rPr>
                <w:rFonts w:ascii="Times New Roman"/>
                <w:b w:val="false"/>
                <w:i w:val="false"/>
                <w:color w:val="000000"/>
                <w:sz w:val="20"/>
              </w:rPr>
              <w:t>
то</w:t>
            </w:r>
            <w:r>
              <w:br/>
            </w:r>
            <w:r>
              <w:rPr>
                <w:rFonts w:ascii="Times New Roman"/>
                <w:b w:val="false"/>
                <w:i w:val="false"/>
                <w:color w:val="000000"/>
                <w:sz w:val="20"/>
              </w:rPr>
              <w:t>
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br/>
            </w:r>
            <w:r>
              <w:rPr>
                <w:rFonts w:ascii="Times New Roman"/>
                <w:b w:val="false"/>
                <w:i w:val="false"/>
                <w:color w:val="000000"/>
                <w:sz w:val="20"/>
              </w:rPr>
              <w:t>
ғд</w:t>
            </w:r>
            <w:r>
              <w:br/>
            </w:r>
            <w:r>
              <w:rPr>
                <w:rFonts w:ascii="Times New Roman"/>
                <w:b w:val="false"/>
                <w:i w:val="false"/>
                <w:color w:val="000000"/>
                <w:sz w:val="20"/>
              </w:rPr>
              <w:t>
ар</w:t>
            </w:r>
            <w:r>
              <w:br/>
            </w:r>
            <w:r>
              <w:rPr>
                <w:rFonts w:ascii="Times New Roman"/>
                <w:b w:val="false"/>
                <w:i w:val="false"/>
                <w:color w:val="000000"/>
                <w:sz w:val="20"/>
              </w:rPr>
              <w:t>
ла</w:t>
            </w:r>
            <w:r>
              <w:br/>
            </w:r>
            <w:r>
              <w:rPr>
                <w:rFonts w:ascii="Times New Roman"/>
                <w:b w:val="false"/>
                <w:i w:val="false"/>
                <w:color w:val="000000"/>
                <w:sz w:val="20"/>
              </w:rPr>
              <w:t>
ма</w:t>
            </w:r>
            <w:r>
              <w:br/>
            </w:r>
            <w:r>
              <w:rPr>
                <w:rFonts w:ascii="Times New Roman"/>
                <w:b w:val="false"/>
                <w:i w:val="false"/>
                <w:color w:val="000000"/>
                <w:sz w:val="20"/>
              </w:rPr>
              <w:t>
әк</w:t>
            </w:r>
            <w:r>
              <w:br/>
            </w:r>
            <w:r>
              <w:rPr>
                <w:rFonts w:ascii="Times New Roman"/>
                <w:b w:val="false"/>
                <w:i w:val="false"/>
                <w:color w:val="000000"/>
                <w:sz w:val="20"/>
              </w:rPr>
              <w:t>
ім</w:t>
            </w:r>
            <w:r>
              <w:br/>
            </w:r>
            <w:r>
              <w:rPr>
                <w:rFonts w:ascii="Times New Roman"/>
                <w:b w:val="false"/>
                <w:i w:val="false"/>
                <w:color w:val="000000"/>
                <w:sz w:val="20"/>
              </w:rPr>
              <w:t>
ші</w:t>
            </w:r>
            <w:r>
              <w:br/>
            </w:r>
            <w:r>
              <w:rPr>
                <w:rFonts w:ascii="Times New Roman"/>
                <w:b w:val="false"/>
                <w:i w:val="false"/>
                <w:color w:val="000000"/>
                <w:sz w:val="20"/>
              </w:rPr>
              <w:t>
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w:t>
            </w:r>
            <w:r>
              <w:br/>
            </w:r>
            <w:r>
              <w:rPr>
                <w:rFonts w:ascii="Times New Roman"/>
                <w:b w:val="false"/>
                <w:i w:val="false"/>
                <w:color w:val="000000"/>
                <w:sz w:val="20"/>
              </w:rPr>
              <w:t>
нақтыланған</w:t>
            </w:r>
            <w:r>
              <w:br/>
            </w:r>
            <w:r>
              <w:rPr>
                <w:rFonts w:ascii="Times New Roman"/>
                <w:b w:val="false"/>
                <w:i w:val="false"/>
                <w:color w:val="000000"/>
                <w:sz w:val="20"/>
              </w:rPr>
              <w:t>
бюджет</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2141807,5</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162172</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компьютерлік сауаттылыққа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97426</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97426</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органның міндеттемелерін орындау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1406276,7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ұйымдарының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1234144,8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1234144,8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1179552,8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Бастауыш,негізгі орта, және жалпы білім берудің мемлекеттік жуйесіне интерактивтік оқыту жуйесін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обьектілерін күрделі, ағымдағы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128820,9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мекемелеріне білім беру жүйесін ақпараттау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оқулыктар мен оқу әдістемелік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мектеп олимпиадаларын және мектептен тыс іс-шараларды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мақсатты трансферт есебінен ауылдық жерлерде тұратын әлеуметтік сала мамандарына әлеуметтік қолдау көрсету шараларына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39425,9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обьектілерін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39425,9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123722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село округ әкімі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қажет ететін мұқтаж азаматтарға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саласындағы мамандарына отын сатып алуға ҚР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материалдык камтамасыз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оқыту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жуйелер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180725</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село округ әкім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маңызы бар қалалық, кенттік, селолық, ауылдық мемлекеттік тұрғын-үй қорының сақталуын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106414</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тұрғын-үй 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қаматасыз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27831</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инфрақұрылымдарды дамыту және жайластыру және (немесе) сатып алуға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Ауданнық тұрғын үй 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обьектілерін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обьектілерін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53531</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170325,6</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18521,6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16271,6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16271,6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халықаралық басқа тілдерін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асырутшеңберінде мәдениет обьектілерін күрделі, ағымдағы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38539,9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4184,9</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есебімен ауылдық елді мекендер саласының мамандарын әлеуметтік қолдау шараларын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обьектілерін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жер қатынастары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округтерде аймақтық жұмыспен қамту және қайта даярлау стартегиясы шеңберінде әлеуметтіксалаларды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24561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инвестициялық, жобалардың (бағдарламалардың) технико-экономикалық негіздемелерді әзірлеу және жасақтау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кұрылыс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жоспарларын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инвестициялық жобалардың (бағдарламалардың) технико-экономикалық негіздемелерді әзірлеу және жасақтау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тұрғын-үй 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Каладагы аудан, аудандык манызы бар кала, кент, село, округ әкімінін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ауылдық селолық округтердің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инфрақұрылымын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10317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тұрғын-үй коммуналдық шаруашылығы, жолаушылар көлігі және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ІІІ.операциялық салада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У.Бюджеттік дефициті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310246,7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УІ.Бюджет дефициті (профицитті пайдалану)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310246,7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ІУ.Бюджеттік дефицитті (профицитті пайдалану)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қаржысының қалдығының қозғалысы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310246,7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қаржысының қалдығының қозғалысы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310246,7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қаржысының еркін қалдығы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310246,7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қаржасының еркін қалдығы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310246,7</w:t>
            </w:r>
          </w:p>
        </w:tc>
      </w:tr>
    </w:tbl>
    <w:bookmarkStart w:name="z19" w:id="1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N 72 шешіміне N 2 қосымша</w:t>
      </w:r>
    </w:p>
    <w:bookmarkEnd w:id="18"/>
    <w:p>
      <w:pPr>
        <w:spacing w:after="0"/>
        <w:ind w:left="0"/>
        <w:jc w:val="both"/>
      </w:pPr>
      <w:r>
        <w:rPr>
          <w:rFonts w:ascii="Times New Roman"/>
          <w:b w:val="false"/>
          <w:i w:val="false"/>
          <w:color w:val="ff0000"/>
          <w:sz w:val="28"/>
        </w:rPr>
        <w:t xml:space="preserve">      Ескерту. 2 қосымша жаңа редакцияда - Ақтөбе облысы Темір аудандық мәслихатының 2009.04.23 </w:t>
      </w:r>
      <w:r>
        <w:rPr>
          <w:rFonts w:ascii="Times New Roman"/>
          <w:b w:val="false"/>
          <w:i w:val="false"/>
          <w:color w:val="ff0000"/>
          <w:sz w:val="28"/>
        </w:rPr>
        <w:t>N 107</w:t>
      </w:r>
      <w:r>
        <w:rPr>
          <w:rFonts w:ascii="Times New Roman"/>
          <w:b w:val="false"/>
          <w:i w:val="false"/>
          <w:color w:val="ff0000"/>
          <w:sz w:val="28"/>
        </w:rPr>
        <w:t xml:space="preserve"> (қолданысқа 2009 жылғы 1 қаңтардан бастап енгізіледі) шешімімен.</w:t>
      </w:r>
    </w:p>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жарғылық</w:t>
      </w:r>
      <w:r>
        <w:br/>
      </w:r>
      <w:r>
        <w:rPr>
          <w:rFonts w:ascii="Times New Roman"/>
          <w:b/>
          <w:i w:val="false"/>
          <w:color w:val="000000"/>
        </w:rPr>
        <w:t>
капиталын қалыптастыруға немесе ұлғайтуға</w:t>
      </w:r>
      <w:r>
        <w:br/>
      </w:r>
      <w:r>
        <w:rPr>
          <w:rFonts w:ascii="Times New Roman"/>
          <w:b/>
          <w:i w:val="false"/>
          <w:color w:val="000000"/>
        </w:rPr>
        <w:t>
бағытталған бюджеттік бағдарламаларға бөлінген,</w:t>
      </w:r>
      <w:r>
        <w:br/>
      </w:r>
      <w:r>
        <w:rPr>
          <w:rFonts w:ascii="Times New Roman"/>
          <w:b/>
          <w:i w:val="false"/>
          <w:color w:val="000000"/>
        </w:rPr>
        <w:t>
аудандық бюджеттің 2009 жылға арналған</w:t>
      </w:r>
      <w:r>
        <w:br/>
      </w:r>
      <w:r>
        <w:rPr>
          <w:rFonts w:ascii="Times New Roman"/>
          <w:b/>
          <w:i w:val="false"/>
          <w:color w:val="000000"/>
        </w:rPr>
        <w:t>
Темір ауданы бюджетін дамытудың бағдарламасының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33"/>
        <w:gridCol w:w="973"/>
        <w:gridCol w:w="933"/>
        <w:gridCol w:w="953"/>
        <w:gridCol w:w="7453"/>
      </w:tblGrid>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br/>
            </w:r>
            <w:r>
              <w:rPr>
                <w:rFonts w:ascii="Times New Roman"/>
                <w:b w:val="false"/>
                <w:i w:val="false"/>
                <w:color w:val="000000"/>
                <w:sz w:val="20"/>
              </w:rPr>
              <w:t>
</w:t>
            </w:r>
            <w:r>
              <w:rPr>
                <w:rFonts w:ascii="Times New Roman"/>
                <w:b/>
                <w:i w:val="false"/>
                <w:color w:val="000000"/>
                <w:sz w:val="20"/>
              </w:rPr>
              <w:t>тобы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r>
              <w:br/>
            </w:r>
            <w:r>
              <w:rPr>
                <w:rFonts w:ascii="Times New Roman"/>
                <w:b w:val="false"/>
                <w:i w:val="false"/>
                <w:color w:val="000000"/>
                <w:sz w:val="20"/>
              </w:rPr>
              <w:t>
</w:t>
            </w:r>
            <w:r>
              <w:rPr>
                <w:rFonts w:ascii="Times New Roman"/>
                <w:b/>
                <w:i w:val="false"/>
                <w:color w:val="000000"/>
                <w:sz w:val="20"/>
              </w:rPr>
              <w:t>функ</w:t>
            </w:r>
            <w:r>
              <w:rPr>
                <w:rFonts w:ascii="Times New Roman"/>
                <w:b w:val="false"/>
                <w:i w:val="false"/>
                <w:color w:val="000000"/>
                <w:sz w:val="20"/>
              </w:rPr>
              <w:t>ц</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w:t>
            </w:r>
            <w:r>
              <w:br/>
            </w:r>
            <w:r>
              <w:rPr>
                <w:rFonts w:ascii="Times New Roman"/>
                <w:b/>
                <w:i w:val="false"/>
                <w:color w:val="000000"/>
                <w:sz w:val="20"/>
              </w:rPr>
              <w:t>
.әкі</w:t>
            </w:r>
            <w:r>
              <w:br/>
            </w:r>
            <w:r>
              <w:rPr>
                <w:rFonts w:ascii="Times New Roman"/>
                <w:b/>
                <w:i w:val="false"/>
                <w:color w:val="000000"/>
                <w:sz w:val="20"/>
              </w:rPr>
              <w:t>
мш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w:t>
            </w:r>
            <w:r>
              <w:br/>
            </w:r>
            <w:r>
              <w:rPr>
                <w:rFonts w:ascii="Times New Roman"/>
                <w:b/>
                <w:i w:val="false"/>
                <w:color w:val="000000"/>
                <w:sz w:val="20"/>
              </w:rPr>
              <w:t>
арл.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r>
              <w:br/>
            </w:r>
            <w:r>
              <w:rPr>
                <w:rFonts w:ascii="Times New Roman"/>
                <w:b w:val="false"/>
                <w:i w:val="false"/>
                <w:color w:val="000000"/>
                <w:sz w:val="20"/>
              </w:rPr>
              <w:t>
</w:t>
            </w:r>
            <w:r>
              <w:rPr>
                <w:rFonts w:ascii="Times New Roman"/>
                <w:b/>
                <w:i w:val="false"/>
                <w:color w:val="000000"/>
                <w:sz w:val="20"/>
              </w:rPr>
              <w:t>бағд</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Тұрғын-үй коммуналдық шаруашылық</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bl>
    <w:bookmarkStart w:name="z20" w:id="1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N 72 шешіміне N 3 қосымша</w:t>
      </w:r>
    </w:p>
    <w:bookmarkEnd w:id="19"/>
    <w:p>
      <w:pPr>
        <w:spacing w:after="0"/>
        <w:ind w:left="0"/>
        <w:jc w:val="left"/>
      </w:pPr>
      <w:r>
        <w:rPr>
          <w:rFonts w:ascii="Times New Roman"/>
          <w:b/>
          <w:i w:val="false"/>
          <w:color w:val="000000"/>
        </w:rPr>
        <w:t xml:space="preserve"> Темір ауданының 2009 жылға арналған бюджетінің</w:t>
      </w:r>
      <w:r>
        <w:br/>
      </w:r>
      <w:r>
        <w:rPr>
          <w:rFonts w:ascii="Times New Roman"/>
          <w:b/>
          <w:i w:val="false"/>
          <w:color w:val="000000"/>
        </w:rPr>
        <w:t>
орындалу процесінде секвестрге жатпайтын бюджеттік</w:t>
      </w:r>
      <w:r>
        <w:br/>
      </w:r>
      <w:r>
        <w:rPr>
          <w:rFonts w:ascii="Times New Roman"/>
          <w:b/>
          <w:i w:val="false"/>
          <w:color w:val="000000"/>
        </w:rPr>
        <w:t>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73"/>
        <w:gridCol w:w="1173"/>
        <w:gridCol w:w="853"/>
        <w:gridCol w:w="8613"/>
      </w:tblGrid>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r>
              <w:br/>
            </w:r>
            <w:r>
              <w:rPr>
                <w:rFonts w:ascii="Times New Roman"/>
                <w:b w:val="false"/>
                <w:i w:val="false"/>
                <w:color w:val="000000"/>
                <w:sz w:val="20"/>
              </w:rPr>
              <w:t>
</w:t>
            </w: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w:t>
            </w:r>
            <w:r>
              <w:br/>
            </w:r>
            <w:r>
              <w:rPr>
                <w:rFonts w:ascii="Times New Roman"/>
                <w:b w:val="false"/>
                <w:i w:val="false"/>
                <w:color w:val="000000"/>
                <w:sz w:val="20"/>
              </w:rPr>
              <w:t>
</w:t>
            </w:r>
            <w:r>
              <w:rPr>
                <w:rFonts w:ascii="Times New Roman"/>
                <w:b/>
                <w:i w:val="false"/>
                <w:color w:val="000000"/>
                <w:sz w:val="20"/>
              </w:rPr>
              <w:t>ттік</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әкім</w:t>
            </w:r>
            <w:r>
              <w:br/>
            </w:r>
            <w:r>
              <w:rPr>
                <w:rFonts w:ascii="Times New Roman"/>
                <w:b w:val="false"/>
                <w:i w:val="false"/>
                <w:color w:val="000000"/>
                <w:sz w:val="20"/>
              </w:rPr>
              <w:t>
</w:t>
            </w:r>
            <w:r>
              <w:rPr>
                <w:rFonts w:ascii="Times New Roman"/>
                <w:b/>
                <w:i w:val="false"/>
                <w:color w:val="000000"/>
                <w:sz w:val="20"/>
              </w:rPr>
              <w:t>шісі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w:t>
            </w:r>
            <w:r>
              <w:br/>
            </w:r>
            <w:r>
              <w:rPr>
                <w:rFonts w:ascii="Times New Roman"/>
                <w:b w:val="false"/>
                <w:i w:val="false"/>
                <w:color w:val="000000"/>
                <w:sz w:val="20"/>
              </w:rPr>
              <w:t>
</w:t>
            </w:r>
            <w:r>
              <w:rPr>
                <w:rFonts w:ascii="Times New Roman"/>
                <w:b/>
                <w:i w:val="false"/>
                <w:color w:val="000000"/>
                <w:sz w:val="20"/>
              </w:rPr>
              <w:t>арл</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w:t>
            </w:r>
            <w:r>
              <w:br/>
            </w:r>
            <w:r>
              <w:rPr>
                <w:rFonts w:ascii="Times New Roman"/>
                <w:b w:val="false"/>
                <w:i w:val="false"/>
                <w:color w:val="000000"/>
                <w:sz w:val="20"/>
              </w:rPr>
              <w:t>
</w:t>
            </w:r>
            <w:r>
              <w:rPr>
                <w:rFonts w:ascii="Times New Roman"/>
                <w:b/>
                <w:i w:val="false"/>
                <w:color w:val="000000"/>
                <w:sz w:val="20"/>
              </w:rPr>
              <w:t>және жалпы орта білім беру</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w:t>
            </w:r>
            <w:r>
              <w:br/>
            </w:r>
            <w:r>
              <w:rPr>
                <w:rFonts w:ascii="Times New Roman"/>
                <w:b w:val="false"/>
                <w:i w:val="false"/>
                <w:color w:val="000000"/>
                <w:sz w:val="20"/>
              </w:rPr>
              <w:t>
</w:t>
            </w:r>
            <w:r>
              <w:rPr>
                <w:rFonts w:ascii="Times New Roman"/>
                <w:b/>
                <w:i w:val="false"/>
                <w:color w:val="000000"/>
                <w:sz w:val="20"/>
              </w:rPr>
              <w:t>бар қаланың) білім беру бөлімі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w:t>
            </w:r>
            <w:r>
              <w:br/>
            </w:r>
            <w:r>
              <w:rPr>
                <w:rFonts w:ascii="Times New Roman"/>
                <w:b w:val="false"/>
                <w:i w:val="false"/>
                <w:color w:val="000000"/>
                <w:sz w:val="20"/>
              </w:rPr>
              <w:t>
</w:t>
            </w:r>
            <w:r>
              <w:rPr>
                <w:rFonts w:ascii="Times New Roman"/>
                <w:b/>
                <w:i w:val="false"/>
                <w:color w:val="000000"/>
                <w:sz w:val="20"/>
              </w:rPr>
              <w:t>және әлеуметтік бағдарламалар бөлімі</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r>
    </w:tbl>
    <w:bookmarkStart w:name="z21" w:id="2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N 72 шешіміне N 4 қосымша</w:t>
      </w:r>
    </w:p>
    <w:bookmarkEnd w:id="20"/>
    <w:p>
      <w:pPr>
        <w:spacing w:after="0"/>
        <w:ind w:left="0"/>
        <w:jc w:val="left"/>
      </w:pPr>
      <w:r>
        <w:rPr>
          <w:rFonts w:ascii="Times New Roman"/>
          <w:b/>
          <w:i w:val="false"/>
          <w:color w:val="000000"/>
        </w:rPr>
        <w:t xml:space="preserve"> Темір ауданының 2009 жылға арналған бюджетте кенттік,</w:t>
      </w:r>
      <w:r>
        <w:br/>
      </w:r>
      <w:r>
        <w:rPr>
          <w:rFonts w:ascii="Times New Roman"/>
          <w:b/>
          <w:i w:val="false"/>
          <w:color w:val="000000"/>
        </w:rPr>
        <w:t>
селолық, қалалық окргу әкімі аппаратының</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173"/>
        <w:gridCol w:w="2813"/>
        <w:gridCol w:w="2953"/>
      </w:tblGrid>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r>
      <w:tr>
        <w:trPr>
          <w:trHeight w:val="370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w:t>
            </w:r>
            <w:r>
              <w:rPr>
                <w:rFonts w:ascii="Times New Roman"/>
                <w:b/>
                <w:i w:val="false"/>
                <w:color w:val="000000"/>
                <w:sz w:val="20"/>
              </w:rPr>
              <w:t>ғы аудан</w:t>
            </w:r>
            <w:r>
              <w:rPr>
                <w:rFonts w:ascii="Times New Roman"/>
                <w:b/>
                <w:i w:val="false"/>
                <w:color w:val="000000"/>
                <w:sz w:val="20"/>
              </w:rPr>
              <w:t>ның, аудан</w:t>
            </w:r>
            <w:r>
              <w:rPr>
                <w:rFonts w:ascii="Times New Roman"/>
                <w:b/>
                <w:i w:val="false"/>
                <w:color w:val="000000"/>
                <w:sz w:val="20"/>
              </w:rPr>
              <w:t>дық маңызы бар қала</w:t>
            </w:r>
            <w:r>
              <w:rPr>
                <w:rFonts w:ascii="Times New Roman"/>
                <w:b/>
                <w:i w:val="false"/>
                <w:color w:val="000000"/>
                <w:sz w:val="20"/>
              </w:rPr>
              <w:t>ның, кент</w:t>
            </w:r>
            <w:r>
              <w:rPr>
                <w:rFonts w:ascii="Times New Roman"/>
                <w:b/>
                <w:i w:val="false"/>
                <w:color w:val="000000"/>
                <w:sz w:val="20"/>
              </w:rPr>
              <w:t>тің, ауыл</w:t>
            </w:r>
            <w:r>
              <w:rPr>
                <w:rFonts w:ascii="Times New Roman"/>
                <w:b/>
                <w:i w:val="false"/>
                <w:color w:val="000000"/>
                <w:sz w:val="20"/>
              </w:rPr>
              <w:t>дың (село</w:t>
            </w:r>
            <w:r>
              <w:rPr>
                <w:rFonts w:ascii="Times New Roman"/>
                <w:b/>
                <w:i w:val="false"/>
                <w:color w:val="000000"/>
                <w:sz w:val="20"/>
              </w:rPr>
              <w:t>ның) ауал</w:t>
            </w:r>
            <w:r>
              <w:rPr>
                <w:rFonts w:ascii="Times New Roman"/>
                <w:b/>
                <w:i w:val="false"/>
                <w:color w:val="000000"/>
                <w:sz w:val="20"/>
              </w:rPr>
              <w:t>дық (село</w:t>
            </w:r>
            <w:r>
              <w:rPr>
                <w:rFonts w:ascii="Times New Roman"/>
                <w:b/>
                <w:i w:val="false"/>
                <w:color w:val="000000"/>
                <w:sz w:val="20"/>
              </w:rPr>
              <w:t>лық) округ</w:t>
            </w:r>
            <w:r>
              <w:rPr>
                <w:rFonts w:ascii="Times New Roman"/>
                <w:b/>
                <w:i w:val="false"/>
                <w:color w:val="000000"/>
                <w:sz w:val="20"/>
              </w:rPr>
              <w:t>тің әкімі</w:t>
            </w:r>
            <w:r>
              <w:br/>
            </w:r>
            <w:r>
              <w:rPr>
                <w:rFonts w:ascii="Times New Roman"/>
                <w:b w:val="false"/>
                <w:i w:val="false"/>
                <w:color w:val="000000"/>
                <w:sz w:val="20"/>
              </w:rPr>
              <w:t>
</w:t>
            </w:r>
            <w:r>
              <w:rPr>
                <w:rFonts w:ascii="Times New Roman"/>
                <w:b/>
                <w:i w:val="false"/>
                <w:color w:val="000000"/>
                <w:sz w:val="20"/>
              </w:rPr>
              <w:t>аппара</w:t>
            </w:r>
            <w:r>
              <w:rPr>
                <w:rFonts w:ascii="Times New Roman"/>
                <w:b/>
                <w:i w:val="false"/>
                <w:color w:val="000000"/>
                <w:sz w:val="20"/>
              </w:rPr>
              <w:t>тының</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Мұқтаж азамат</w:t>
            </w:r>
            <w:r>
              <w:rPr>
                <w:rFonts w:ascii="Times New Roman"/>
                <w:b/>
                <w:i w:val="false"/>
                <w:color w:val="000000"/>
                <w:sz w:val="20"/>
              </w:rPr>
              <w:t>тарға үйінде әлеуметтік көмек</w:t>
            </w:r>
            <w:r>
              <w:br/>
            </w:r>
            <w:r>
              <w:rPr>
                <w:rFonts w:ascii="Times New Roman"/>
                <w:b w:val="false"/>
                <w:i w:val="false"/>
                <w:color w:val="000000"/>
                <w:sz w:val="20"/>
              </w:rPr>
              <w:t>
</w:t>
            </w:r>
            <w:r>
              <w:rPr>
                <w:rFonts w:ascii="Times New Roman"/>
                <w:b/>
                <w:i w:val="false"/>
                <w:color w:val="000000"/>
                <w:sz w:val="20"/>
              </w:rPr>
              <w:t>көрсе</w:t>
            </w:r>
            <w:r>
              <w:rPr>
                <w:rFonts w:ascii="Times New Roman"/>
                <w:b/>
                <w:i w:val="false"/>
                <w:color w:val="000000"/>
                <w:sz w:val="20"/>
              </w:rPr>
              <w:t>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w:t>
            </w:r>
            <w:r>
              <w:br/>
            </w:r>
            <w:r>
              <w:rPr>
                <w:rFonts w:ascii="Times New Roman"/>
                <w:b w:val="false"/>
                <w:i w:val="false"/>
                <w:color w:val="000000"/>
                <w:sz w:val="20"/>
              </w:rPr>
              <w:t>
</w:t>
            </w:r>
            <w:r>
              <w:rPr>
                <w:rFonts w:ascii="Times New Roman"/>
                <w:b/>
                <w:i w:val="false"/>
                <w:color w:val="000000"/>
                <w:sz w:val="20"/>
              </w:rPr>
              <w:t>дерде көшелерді жарық</w:t>
            </w:r>
            <w:r>
              <w:br/>
            </w:r>
            <w:r>
              <w:rPr>
                <w:rFonts w:ascii="Times New Roman"/>
                <w:b w:val="false"/>
                <w:i w:val="false"/>
                <w:color w:val="000000"/>
                <w:sz w:val="20"/>
              </w:rPr>
              <w:t>
</w:t>
            </w:r>
            <w:r>
              <w:rPr>
                <w:rFonts w:ascii="Times New Roman"/>
                <w:b/>
                <w:i w:val="false"/>
                <w:color w:val="000000"/>
                <w:sz w:val="20"/>
              </w:rPr>
              <w:t>тандыру</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1.Темір қала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2.Шұбарқұдық кент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3.Шұбарши кенті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4.Алтықарасу с/округі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5.Ақсай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6.Бородин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7.Қайыңды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8.Кеңестуы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9.Саркөл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10.Таскопа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92256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173"/>
        <w:gridCol w:w="2813"/>
        <w:gridCol w:w="2933"/>
      </w:tblGrid>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15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мекендердің санитария</w:t>
            </w:r>
            <w:r>
              <w:br/>
            </w:r>
            <w:r>
              <w:rPr>
                <w:rFonts w:ascii="Times New Roman"/>
                <w:b/>
                <w:i w:val="false"/>
                <w:color w:val="000000"/>
                <w:sz w:val="20"/>
              </w:rPr>
              <w:t>
сын қамта</w:t>
            </w:r>
            <w:r>
              <w:br/>
            </w:r>
            <w:r>
              <w:rPr>
                <w:rFonts w:ascii="Times New Roman"/>
                <w:b/>
                <w:i w:val="false"/>
                <w:color w:val="000000"/>
                <w:sz w:val="20"/>
              </w:rPr>
              <w:t>
масыз 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w:t>
            </w:r>
            <w:r>
              <w:br/>
            </w:r>
            <w:r>
              <w:rPr>
                <w:rFonts w:ascii="Times New Roman"/>
                <w:b/>
                <w:i w:val="false"/>
                <w:color w:val="000000"/>
                <w:sz w:val="20"/>
              </w:rPr>
              <w:t>
дерді абат</w:t>
            </w:r>
            <w:r>
              <w:br/>
            </w:r>
            <w:r>
              <w:rPr>
                <w:rFonts w:ascii="Times New Roman"/>
                <w:b/>
                <w:i w:val="false"/>
                <w:color w:val="000000"/>
                <w:sz w:val="20"/>
              </w:rPr>
              <w:t>
тандыру мен көгалдан</w:t>
            </w:r>
            <w:r>
              <w:br/>
            </w:r>
            <w:r>
              <w:rPr>
                <w:rFonts w:ascii="Times New Roman"/>
                <w:b/>
                <w:i w:val="false"/>
                <w:color w:val="000000"/>
                <w:sz w:val="20"/>
              </w:rPr>
              <w:t>
дыру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1.Темір қала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49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2.Шұбарқұдық кент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3.Шұбарши кенті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4.Алтықарасу с/округі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5.Ақсай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6.Бородин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7.Қайыңды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8.Кеңестуы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9.Саркөл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10.Таскопа село округі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107266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