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92f9" w14:textId="8ef9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Темір қаласының сатуға арналған жерлерін аймақтарға бөлу сызбасы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2008 жылғы 19 желтоқсандағы N 75 шешімі. Ақтөбе облысының Темір аудандық әділет басқармасында 2009 жылдың 16 қаңтарда N 3-10-95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тармақшасына, Қазақстан Республикасының 2003 жылғы 20 маусымдағы "Қазақстан Республикасының Жер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 Темір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Ақтөбе облысы Темір аудандық мәслихатының 06.12.2018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ауданы Темір қаласының сатуға арналған жерлерін аймақтарға бөлу сызбасы және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бекітілсін.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басқармасында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төрайымы: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Р.САТАНОВА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С.ЖАҢАБЕРГЕНОВА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75 шешіміне N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 Темір қаласының сату мақсаты үшін арналған жерлерін аймақтарға бөлу сызбасы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ескертуі: схеманың қағаз нұскасын қараңыз.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75 шешіміне N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қаласының сатуға арналған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2"/>
        <w:gridCol w:w="7458"/>
      </w:tblGrid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нөмері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7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