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4e977" w14:textId="ee4e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ауданының елді мекендерінде ауыл шаруашылығы жануарларын ұстау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2008 жылғы 24 желтоқсандағы N 87 шешімі. Ақтөбе облысының Хромтау аудандық әділет басқармасында 2009 жылдың 13 қаңтардағы N 3-12-77 тіркелді. Күші жойылды - Ақтөбе облысы Хромтау аудандық мәслихатының 2009 жылғы 26 қазандағы № 151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Хромтау аудандық мәслихатының 2009 жылғы 26 қазандағы </w:t>
      </w:r>
      <w:r>
        <w:rPr>
          <w:rFonts w:ascii="Times New Roman"/>
          <w:b w:val="false"/>
          <w:i w:val="false"/>
          <w:color w:val="ff0000"/>
          <w:sz w:val="28"/>
        </w:rPr>
        <w:t>N 135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«Ветеринария туралы»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баптарын, «Әкімшілік құқық бұзышылық туралы» Қазақстан Республикасының 2001 жылғы 30 қаңтардағы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310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орындау мақсатында, «Қазақстан Республикасындағы жергілікті мемлекеттік басқару туралы»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8 тармақшасын басшылыққа ала отырып,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 Хромтау ауданының елді мекендерінде ауыл шаруашылығы жануарларын ұстау Ережесі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орындалуына бақылау жасау «Қазақстан Республикасының ауылшаруашылығы Министрлігінің Агроөнеркәсіптік кешеніндегі мемлекеттік инспекция комитетінің Хромтау аудандық аумақтық инспекциясы» ММ-нің бастығы Қ.С.Ермановқа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Шешім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Аудандық мәслихаттың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кезекті он екінші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87 шешімімен бекітілген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Хромтаәу ауданы елді мекендердінде ауыл шаруашылығы жануарларын ұстау ЕРЕЖЕЛЕРІ 1. Жалпы жағдайлар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Ереже Хромтау ауданы аумағындағы ауыл шаруашылық үй жануарларын ұстауды белгілеу, індеттердің алдын алу мен олардың таралуын болдырмау мақсатында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Ережелер ауыл шаруашылығы жануарларын ұстайтын барлық жеке және заңды тұлғаларға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Ережелер Қазақстан Республикасының «Қазақстан Республикасындағы жергілікті мемлекеттік басқару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«Ветеринария туралы»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«Әкімшілік қүқық бұзушылық туралы» Қазақстан Республикасының Кодексінің </w:t>
      </w:r>
      <w:r>
        <w:rPr>
          <w:rFonts w:ascii="Times New Roman"/>
          <w:b w:val="false"/>
          <w:i w:val="false"/>
          <w:color w:val="000000"/>
          <w:sz w:val="28"/>
        </w:rPr>
        <w:t>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Ережелердің сақталуына бақылауды жүзеге асыруды «Қазақстан Республикасының Ауылшаруашылығы Министрлігінің Ағроөнеркәсіптік кешеніндегі мемлекеттік инспекция комитетінің Хромтау аудандык аумақтық инспекциясы» ММ-сі жүргізеді.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Ауыл шаруашылық үй жануарларын ұстау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Ауыл шаруашылығы жануарларын ұстау, көбейту, жаю, айдау санитарлық аймақтың талаптарына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Ауыл шаруашылық жануарларын, құстарды үстау қолданыстағы санитарлық нормаларға сәйкес арнайы жабдықталған болмелерде және қоршаған ортаның экологиялық қауіпсіздігін есепке ала ұсталады.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Жануар ұсталатын тұрақ жай іргелес аумақтармен ветеринарлық санитарлық зоогигиеналық талаптарына сәйкес ұсталуы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Жәндіктерге, сондай-ак кеміргіштерге (тышқандар, егеуқұйрықтар) қарсы күрес мақсатында жануарлар түратын орындарды үнемі инсектицидтер мен дератизаторлық препараттармен өңдеу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Үй жануарларын мектеп жасына дейінгі балалар мекемелерінде, мектептерде және баска да ұйымдар мен мекемелердегі зоологиялық бұрыштарда үстауға тек кана ветеринария, санитарлық эпидемиологиялық қадағалау саласындағы уәкілетті мемлекеттік органдардың келісімімен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Қаланың тұрғын үй қорының пәтерлерінде ауылшаруашылығы жануарлары және құстарды ( ірі қаралар, қойлар, ешкілер, жылқылар, түйелер, шошқалар, маралдар мен бұғылар, тауықтар, үйректер, қаздар, күркетауықтар, бал аралар, мамық жүнді аңдар) ұстауға жол берілмейді.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Қазақстан Республикасының заңнамасына сәйкес ауылшаруашылығы жануарларын сату жануарлар сатылатын мамандандырылған базарларда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Аудан аумағына шет мемлекеттерден жануарларды алып келу, алып кету Қазақстан Республикасының заңнамасында белгіленген тәртіпті сақтай отырып, уәкілетті мемлекеттік органның рұқсаты болғанда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Жануарларды тасымалдау (орын ауыстыру) уәкілетті мемлекеттік органның берген арнаулы үлгідегі ветеринарлық төлқұжаты мен жүргізілген алдын ала емдеу мен денсаулығы туралы белгісі бар ветеринарлық кәулігі болған жағдайда жол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Жануарлар мен құстар иелерінің міндеттері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Жануарлар. мен құстар иелерінің міндеті: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жануарларды биологиялық ерекшеліктеріне сәйкес ұстау, оларға мейірімділікпен қарау, жануарлар мен құстарды қараусыз қалдырмауға, олардың қаңбастығын болдырмауға, ауыра қалған жағдайда уақытында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ветеринарлық көмекке жүгінуге;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жануарларды осы Ереже талаптарына сай қалыпта үстауды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оларды ұстаудың зоотехникалық және ветеринариялық-санитарлық талаптарын сақтауға, қоршаған ортаны ластамауға;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айналадағы орта қауіпсіздігін және тыныштық пен санитарлық ережелерді сақтауды қамтамасыз ету шараларын қабылдауға;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қоғамдық жалпылай пайдалану орындарының ластануын болдырмауға;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жануарлар өлекселерін қоқыстар орындарынан тыс жерлерге тастамауға, ветеринария саласындағы уәкілетті органның қызметкерлеріне ескерте және оларды қатыстыра отырып, жануарлар өлекселерін жойып отыруды қамтамасыз етуге;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жануарлардың нәжістерін жүйелі түрде жинастырып, күл-қоқысқа төгуге немесе жоюға;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паразитті насекомдар мен кемірушілердің пайда болуын болдырмау шараларын қабылдауға;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белгіленген мерзімдерде малдардың жұқпалы ауруларын жою жөніндегі ветеринарлык шаралар өткізуге, карантиндік режимді сақтауға.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4.Қорытынды ережелер.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15. Осы ереженің талаптары бұзылған жағдайда кінәлі тұлғалар Қазақстан Республикасының заңнамасына және «Әкімшілік құқық бұзушылық туралы» Қазақстан Республикасының Кодексінің </w:t>
      </w:r>
      <w:r>
        <w:rPr>
          <w:rFonts w:ascii="Times New Roman"/>
          <w:b w:val="false"/>
          <w:i w:val="false"/>
          <w:color w:val="000000"/>
          <w:sz w:val="28"/>
        </w:rPr>
        <w:t>310-бабы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9-тармақшасына сәйкес жауапкершілікке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