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6f39f" w14:textId="a56f3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Елді мекендерге көше атауын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Кішіқұм ауылдық округі әкімінің 2008 жылғы 20 қарашадағы N 5 шешімі. Ақтөбе облысының Шалқар аудандық әділет басқармасында 2008 жылдың 22 желтоқсанда N 3-13-90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Ескерту. Шешімнің бүкіл мәтіні бойынша "селолық", "селосы" сөздері тиісінше "ауылдық", "ауылы" сөздерімен ауыстырылды - Ақтөбе облысы Шалқар ауданы Кішіқұм ауылдық округінің әкімінің 10.12.2014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деректемелерінде "селолық" сөзі тиісінше "ауылдық" сөзімен ауыстырылды - Ақтөбе облысы Шалқар ауданы Кішіқұм ауылдық округі әкімінің 05.04.2017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туралы" Заңының 35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1993 жылғы 8 желтоқсандағы "Қазақстан Республикасының Әкімшілік-аумақтық құрылысы туралы"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тармақшасына,</w:t>
      </w:r>
      <w:r>
        <w:rPr>
          <w:rFonts w:ascii="Times New Roman"/>
          <w:b w:val="false"/>
          <w:i w:val="false"/>
          <w:color w:val="000000"/>
          <w:sz w:val="28"/>
        </w:rPr>
        <w:t xml:space="preserve"> 16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сәйкес Кішіқұм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Кіріспеге өзгерістер енгізілді – Ақтөбе облысы Шалқар ауданы Кішіқұм ауылдық округінің әкімінің 10.12.2014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19.01.2021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Кішіқұм ауылдық округіне қарасты елді мекендердегі көшелерге төмендегідей атаулар берілсін: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Шілікті ауылы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"Толағай", "Теректі", "Сартепсең", "Қоңыртөбе", "Сарөзек", "Жалаулы", "Достық", "Меңдікөл", "Мұрынқұм", "Сарбұлақ", "Бейбітшілік", "Теміржолшылар", "Шілікті" көшелері;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Қарашоқат станциясы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"Кішіқұм", "Жеңіс", "Теміржолшылар", "Достық" көшелері;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Ақеспе станциясы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"Отан"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Шоқысу станциясы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"Теміржолшылар", "Толағай", "Сарбұлақ", "Жастар" көшелері.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Шалқар ауданы Кішіқұм ауылдық округі әкімінің 19.01.2021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алғаш жариялағаннан кейін 10 күн тізбелік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Кішіқұм ауылдық округ әкімі: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Сарсембай.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