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8bc9" w14:textId="57b8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Қоршаған ортаға эмиссиялар үшін 2008 жылға арналған төлемақы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2008 жылғы 17 қаңтардағы N 6-35 шешімі. Алматы облысының Әділет департаментінде 2008 жылы 7 ақпанда N 2001 тіркелген. Күші жойылды - Алматы облыстық мәслихатының 2008 жылғы 29 желтоқсандағы N 16-105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Шешімнің күші жойылды - Алматы облыстық мәслихатының 2008 жылғы 29 желтоқсандағы N 16-105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19-бабының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тармағына және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6-бабының 5 тармағына сәйкес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Қоршаған ортаға эмиссиялар үшін 2008 жылға арналған төлемақы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шешімнің орындалуын бақылау облыс әкімінің бірінші орынбасарына (В.А.Долженковқа), облыстық мәслихаттың экономика, шағын және орта кәсіпкерлікті дамыту және экология салаларын дамыту мәселелері жөніндегі тұрақты комиссиясына (С. Шүрегеевке)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алғаш ресми жарияланғаннан кейін күнтізбелік он күн өткен соң қолданысқа енгізіледі.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>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17 қаңтарындағы N 6-35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"Қоршаған ортаға эмиссиялар үшін 2008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жылға арналған төлемақы ставкаларын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Қоршаған ортаға эмиссия үшін төлемақы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193"/>
        <w:gridCol w:w="3013"/>
        <w:gridCol w:w="2653"/>
        <w:gridCol w:w="221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N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тардың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қауіптілік деңгейі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ставка, теңге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тұрақты көздерден шығарындылары 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Шартты тонна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69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қозғалмалы көздерден шығарындылары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тоннасы (бұдан әрі тонна)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 сығылған газ үшін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төгінділері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Шартты тонна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Жинақтауыштарға, сүзу алаңдарына, жер бедеріне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(қатты тұрмыстық) қалдықтар 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пен тұтынудың қауіпті қалдықтарын полигондарда, жинақтауыштарда, санкциаланған үйінділерде және арнайы берілген орындарда орналастыру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 тізім"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"янтарь тізім"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 тізім"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1041,5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"жіктелме-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7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Бұдан басқа;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аршынды жыныстар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байытушлактары, шламдары,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 мен күлшлактар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  <w:tr>
        <w:trPr>
          <w:trHeight w:val="36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442,1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альфа-радиоактивті қалдықтар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 қалдықтар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шынақты радиоактивті көздер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ISO 14001: 2004 халықаралық стандарттарына сәйкес сертификатталған кәсіпорындары үшін қоршаған ортаға эмиссиялар үшін төлем ставкаларына мына коэффициенттер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>0,75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>0,75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қоршаған ортаға эмиссия үшін төлемақының ставкаларына: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энергия өндіруші ұйымдар;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монополия субъектілері үшін коммуналдық қызметтерді көрсеткен кезде түзілетін эмиссия көлемі үшін мынандай коэфициенттер енгізіледі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>0,3 коэффиценті;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>0,43 коэффиценті;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3 </w:t>
      </w:r>
      <w:r>
        <w:rPr>
          <w:rFonts w:ascii="Times New Roman"/>
          <w:b w:val="false"/>
          <w:i w:val="false"/>
          <w:color w:val="000000"/>
          <w:sz w:val="28"/>
        </w:rPr>
        <w:t>0,25 коэффиценті;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2-тармақша жаңа редакцияда - Алматы облыстық мәслихатының 2008.07.15 </w:t>
      </w:r>
      <w:r>
        <w:rPr>
          <w:rFonts w:ascii="Times New Roman"/>
          <w:b w:val="false"/>
          <w:i w:val="false"/>
          <w:color w:val="000000"/>
          <w:sz w:val="28"/>
        </w:rPr>
        <w:t xml:space="preserve">N 12-69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коммуналдық қалдықтарды орналастыруды жүзеге асыратын полигондар үшін халықтан құрылған қатты қалдықтардың төлемі үшін қоршаған ортаға эмиссиялар үшін төлем ставкаларына мына коэффициенттер енгізіледі: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3 </w:t>
      </w:r>
      <w:r>
        <w:rPr>
          <w:rFonts w:ascii="Times New Roman"/>
          <w:b w:val="false"/>
          <w:i w:val="false"/>
          <w:color w:val="000000"/>
          <w:sz w:val="28"/>
        </w:rPr>
        <w:t>0,2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кәсіпорындар төлемінің ставкалары бір мезгілде ескертпенің 1) және 2) тармақтарына жатқызылған жағдайда ескертпенің 2) тармақшасының коэффициенттерін қолданған жөн.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ескертпенің 1), 2), 3) тармақшаларында көзделген жеңілдетілген коэффиценттерді қолдану қоршаған ортаға эмиссиялардың нормативтен тыс көлемі үшін төлемдерге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тармақшамен толықтырылды - Алматы облыстық мәслихатының 2008.07.15 </w:t>
      </w:r>
      <w:r>
        <w:rPr>
          <w:rFonts w:ascii="Times New Roman"/>
          <w:b w:val="false"/>
          <w:i w:val="false"/>
          <w:color w:val="000000"/>
          <w:sz w:val="28"/>
        </w:rPr>
        <w:t xml:space="preserve">N 12-69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