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7a6e" w14:textId="4047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2003 жылғы 29 сәуірдегі "Облыстың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 жалға (арендаға) беру Ережелерін бекіту туралы" N 21 қаулысына өзгертулер енгізу туралы</w:t>
      </w:r>
    </w:p>
    <w:p>
      <w:pPr>
        <w:spacing w:after="0"/>
        <w:ind w:left="0"/>
        <w:jc w:val="both"/>
      </w:pPr>
      <w:r>
        <w:rPr>
          <w:rFonts w:ascii="Times New Roman"/>
          <w:b w:val="false"/>
          <w:i w:val="false"/>
          <w:color w:val="000000"/>
          <w:sz w:val="28"/>
        </w:rPr>
        <w:t>Алматы облысы әкімдігінің 2008 жылғы 8 қазандағы N 187 қаулысы. Алматы облысының Әділет департаментінде 2008 жылғы 31 қазанда N 2018 тіркелген</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 туралы" Заңының 28-бабындағы </w:t>
      </w:r>
      <w:r>
        <w:rPr>
          <w:rFonts w:ascii="Times New Roman"/>
          <w:b w:val="false"/>
          <w:i w:val="false"/>
          <w:color w:val="000000"/>
          <w:sz w:val="28"/>
        </w:rPr>
        <w:t>4-тармағына</w:t>
      </w:r>
      <w:r>
        <w:rPr>
          <w:rFonts w:ascii="Times New Roman"/>
          <w:b w:val="false"/>
          <w:i w:val="false"/>
          <w:color w:val="000000"/>
          <w:sz w:val="28"/>
        </w:rPr>
        <w:t xml:space="preserve"> және Алматы облысы әкімдігінің 2008 жылғы 29 шілдедегі "Алматы облыстық қаржы басқармасы" мемлекеттік мекемесінің атын өзгерту туралы" 149 қаулысына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Мемлекеттік тіркеу Тізілімінде 2003 жылғы 7 мамырда тіркелген N 1128 нормативтік құқықтық актілерді және 2003 жылғы 22 мамырда "Огни Алатау" газетінде жарияланған өзгерістер және толықтырумен облыс әкімдігінің 2003 жылғы 29 сәуірдегі "Облыстың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 жалға (арендаға) беру Ережелерін бекіту туралы" </w:t>
      </w:r>
      <w:r>
        <w:rPr>
          <w:rFonts w:ascii="Times New Roman"/>
          <w:b w:val="false"/>
          <w:i w:val="false"/>
          <w:color w:val="000000"/>
          <w:sz w:val="28"/>
        </w:rPr>
        <w:t xml:space="preserve">N 21 </w:t>
      </w:r>
      <w:r>
        <w:rPr>
          <w:rFonts w:ascii="Times New Roman"/>
          <w:b w:val="false"/>
          <w:i w:val="false"/>
          <w:color w:val="000000"/>
          <w:sz w:val="28"/>
        </w:rPr>
        <w:t xml:space="preserve">қаулысына, мемлекеттік тіркеу Тізілімде 2006 жылғы 21 наурызда тіркелген N 1959 нормативтік құқықтық актілерді және 2006 жылғы 22 мамырда "Жетісу" газетінің N 39 жарияланған облыс әкімдігінің 2006 жылғы 10 ақпандағы "Облыс әкімдігінің 2003 жылғы 29 сәуірдегі "Облыстың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мүліктік жалға (арендаға) беру Ережелерін бекіту туралы" N 21 қаулысына өзгертулер енгізу туралы" </w:t>
      </w:r>
      <w:r>
        <w:rPr>
          <w:rFonts w:ascii="Times New Roman"/>
          <w:b w:val="false"/>
          <w:i w:val="false"/>
          <w:color w:val="000000"/>
          <w:sz w:val="28"/>
        </w:rPr>
        <w:t xml:space="preserve">N 36 </w:t>
      </w:r>
      <w:r>
        <w:rPr>
          <w:rFonts w:ascii="Times New Roman"/>
          <w:b w:val="false"/>
          <w:i w:val="false"/>
          <w:color w:val="000000"/>
          <w:sz w:val="28"/>
        </w:rPr>
        <w:t>қаулысына төмендегі өзгертулер енгізілсін:</w:t>
      </w:r>
      <w:r>
        <w:br/>
      </w:r>
      <w:r>
        <w:rPr>
          <w:rFonts w:ascii="Times New Roman"/>
          <w:b w:val="false"/>
          <w:i w:val="false"/>
          <w:color w:val="000000"/>
          <w:sz w:val="28"/>
        </w:rPr>
        <w:t>
</w:t>
      </w:r>
      <w:r>
        <w:rPr>
          <w:rFonts w:ascii="Times New Roman"/>
          <w:b w:val="false"/>
          <w:i w:val="false"/>
          <w:color w:val="000000"/>
          <w:sz w:val="28"/>
        </w:rPr>
        <w:t>
қаулының 2 тармағындағы "Алматы облыстық қаржы басқармасы" деген сөз тіркестері "Алматы облысының қаржы басқармасы" деген  сөз тіркесімен алмастырылсын;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облыстың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мүліктік жалға арендаға беру Ережесіндегі "Алматы облыстық қаржы басқармасы және аудандық (қалалық) қаржы бөлімдері" деген сөз тіркестері "Алматы облысының қаржы басқармасы" деген сөз тіркесіне алмастырылсын.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облысы әкімінің  орынбасары Б.Д.Тәкеновқа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С. Үмбетов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