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c9e75" w14:textId="4ac9e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 беру орындарында мамандарды даярлаудың 2008-2009 оқу жылына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2008 жылғы 22 қазандағы N 204 қаулысы. Алматы облысының Әділет департаментінде 2008 жылы 21 қарашада N 2022 тіркелді. Күші жойылды - Алматы облысы әкімдігінің 2009 жылғы 1 қыркүйектегі N 143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2009.09.01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жергілікті мемлекеттік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Заңының 6 бабының 2 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 әкімдігінің 2007 жылғы 20 желтоқсандағы "Бюджеттік бағдарламалардың паспорттарын бекіту туралы" N 240 қаулысына сәйкес облыс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Техникалық және кәсіптік білім беру оқу орындарында мамандарды даярлаудың 2008-2009 оқу жылына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Алматы облысының білім департаменті (Т.Естенов) Алматы облысының экономика және бюджеттік жоспарлау басқармасымен (Қ.Тәжібаев) бірлесе отырып техникалық және кәсіптік білім беру мекемелерінің 2008-2009 оқу жылына арналып бекітілген қабылдау жоспарына сай қаржыландару жоспарын сәйкестендірсін.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Алматы облысының білім департаменті (Т.Естенов) қолданыстағы мемлекеттік сатып алу туралы заңнамаға сәйкес техникалық және кәсіптік білім беру оқу орындарында мамандарды даярлаудың 2008-2009 оқу жылына арналған мемлекеттік білім беру тапсырысын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 бақылау облыс әкімінің орынбасары С.Мұқановқа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әкімі                            С. Үмбетов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2008 жылғы 22 қазандағы "Техникалық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кәсіптік білім беру оқу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орындарында мамандарды даярлаудың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2008-2009 оқу жылына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білім беру тапсырысын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бекіту туралы" N 204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кәсіптік білім беру оқу орындарында 2008-2009 оқу жылына мамандар даярлауға мемлекеттік білім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253"/>
        <w:gridCol w:w="294"/>
        <w:gridCol w:w="1453"/>
        <w:gridCol w:w="2233"/>
        <w:gridCol w:w="148"/>
        <w:gridCol w:w="2093"/>
        <w:gridCol w:w="1693"/>
      </w:tblGrid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орындары, кодтар,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мамандықтар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тілі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қаласындағы N 1 кәсіптік лицей
</w:t>
            </w:r>
          </w:p>
        </w:tc>
      </w:tr>
      <w:tr>
        <w:trPr>
          <w:trHeight w:val="14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0801001 "Аппаратураларға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(радио-, теле-,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аудио-, бейне-)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радиомеханик"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0817001 "Шаштараз"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– 25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"Электрмен, газбен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3310001 "Электр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электрмонтаждаушы"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3701001 "Компьютерлiк кұрылғыларды күту технигi"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"Электронды-есептеу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4120001 "Әмбебап-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тiгiншi"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4121001 "Модельер-пішуші"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 ауданы Шамалған ауылындағы N 2 кәсіптік лицей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қаласындағы N 3 кәсіптік лицей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(аспаз-кондитер)"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2901001 "Әмбебап-токарь,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"ВС" санатындағы автомобиль жүргiзушi"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3001031 "Автомобильдердi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оларға 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слесарі, "ВС" санатындағы автомобиль жүргiзушi"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Талғар қаласындағы N 4 кәсіптік лицей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(аспаз-кондитер)"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дәнекерлеушi-токарь"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электрмонтеры"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тракторшы-машинист"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электрмонтажшы"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3001031 "Автомобильдердi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оларға 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слесарі"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4120001 "Әмбебап-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тiгiншi"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Алакөл ауданы Үшарал қаласындағы N 5 кәсіптік лицей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"Ауыл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 Ұзынағаш ауылындағы Жамбыл атындағы N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лицей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"Электронды-есептеу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Еңбекшiқазақ ауданы Шелек ауылындағы N 7 кәсіптік лицей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3001031 "Автомобильдердi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оларға 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слесарі,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4413001 "Мекен жай иесі" (тігінші, аспаз)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"Ауыл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0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4431001 "Ауыл шаруашылығындағы 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оларға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электр монтерi, "ВС"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Райымбек ауданы Сарыжаз ауылындағы N 8 кәсіптік лицей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дәнекерлеушi, "ВС" санатындағы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Ұйғыр ауданы Шонжы ауылындағы N 9 кәсіптік лицей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 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"Ауылшаруашылығы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Балқаш ауданы Бақанас ауылындағы N 10 кәсіптік лицей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сынып – 25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Қарасай ауданы Қаскелең қаласындағы С.Жандосов атындағы N 11 кәсіптік лицей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(аспаз-кондитер)"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4120001 "Әмбебап-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тiгiншi"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"Ауыл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Ақсу ауданы Қапал ауылындағы N 12 кәсіптік лицей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маманы (аспаз)"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қаласындағы N 13 кәсіптік лицей
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0820001 "Қонақ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мейрамхана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iсiнің маманы"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(аспаз-официант-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– 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3310001 "Электр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электрмонтаждаушы"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4120001 "Әмбебап-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тiгiншi"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4211001 "Нан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бұйымдарын дайындаушы, наубайхана иесі"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Сарқан қаласындағы N 14 кәсіптік лицей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"Электрмен, газбен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 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10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4120001 "Әмбебап-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тiгiншi"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4401001 "Машина-трактор паркіне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шебері"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1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4431001 "Ауылшаруашылығындағы электр жабдықтарын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оларға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электр монтерi, "ВС" санатындағы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Алакөл ауданы Тоқжайлау ауылындағы N 15 кәсіптік лицей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дәнекерлеуші,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Қаратал ауданы Бастөбе ауылындағы N 16 кәсіптік лицей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(аспаз-кондитер)"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3001031 "Автомобильдердi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 және оларға техникалық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 слесарі,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4301001 "Кең салалы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құрылысшы-шебер"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4415001 "Ауылшаруашылығы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Текелi қаласындағы N 17 кәсіптік лицей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(аспаз-кондитер)"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3310001 "Электр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жүйелерін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электрмонтаждаушы, "ВС" санатындағы автомобиль жүргізуші"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"Электронды-есептеу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Панфилов ауданы Жаркент қаласындағы N 18 кәсіптік лицей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2901001 "Әмбебап-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токарь, "ВС" санатындағы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4311001 "Көтергiш-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құрылыс машиналары машинисi"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4401001 "Машина-трактор паркіне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жөндеу шебері"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4401031 "Тракторшы-машинист,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қаласындағы N 19 кәсіптік лицей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0637001 "Көркем-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орындаушы"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2916001 "Электрмен, газбен темір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3310001 "Электр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жүйелерін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жабдықтарын электрмонтаждаушы"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4305001 "Өңдеу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 шеберi"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3441001 "Ағаш 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өндірісі және жиһаз жасау шебері"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Қапшағай қаласындағы N 20 кәсіптік лицей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(аспаз-кондитер)"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3001031 "Автомобильдердi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жөндеу және оларға техникалық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көрсету слесарі, "ВС" санатындағы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3705001 "Электронды-есептеу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қазақша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1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Ақсу ауданы Жансүгiров кентiндегi N 21 кәсіптік лицей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8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3705001 "Электронды-есептеу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есептеу машиналарының операторы"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"Ауыл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Көксу ауданы Көксу станциясындағы N 22 кәсіптік лицей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0821001 "Тамақтандыру орындарының маманы (аспаз)"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9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"Электрмен,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4415001 "Ауылшаруашылығы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өндiрiсiнiң шеберi (фермер)"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Райымбек ауданы Жалаңаш ауылындағы N 23 кәсіптік лицей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2916001 Электрмен, газбен темір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дәнекерлеушi, "ВС" санатындағы автомобиль жүргiзушi"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Алматы экономикалық колледжi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0705002 "Экономика, бухгалтерлік есеп және аудит"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 1 ж.10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3707002 "Ақпараттық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жүйелер" (салалар бойынша)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– 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4214002 "Нан пiсiру, макарон және кондитер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 технологиясы"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4221002 "Алкогольсыз сыра және спирт өндіру технологиясы"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Жаркент педагогикалық колледжi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 "Бастауыш жалпы білім беру"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– 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ұйғырша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0315002 "Бейнелеу өнерi"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0318002 "Технология"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Есiк педагогикалық колледжi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0307002 "Ұлттық мектептердегі қазақ тілі мен әдебиет"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0310002 "Дене тәрбиесi"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 "Бастауыш жалпы білім беру"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ж. 10 ай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Қаскелен мәдениет колледжi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0601002 "Кiтапхана iсi"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ж. 10 ай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0603002 "Әлеуметтiк-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Көксу ауылшаруашылығы колледжi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2108002 "Электрмен қамтамасыз ету"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(әр сала бойынша)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6 ай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3002002 "Автокөлікті пайдалану, жөндеу және оларға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4238002 "Жемiс жидектi және көкөнiстi өңдеу мен сақтау"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4402002 "Ауыл шаруашылығын механикаландыру"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4432002 "Ауыл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электрлендiру және автоматтандыру"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Сарқан гуманитарлық колледжi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0314002 "Бастауыш жалпы білім беру"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0603002 "Әлеуметтiк-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қызметi"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25 орысша – 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М.Бейсебаев атындағы Талғар агробизнес және менеджмент колледжi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4238002 "Жемiс жидектi және көкөнiстi өңдеу мен сақтау"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4402002 "Ауыл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шаруашылығын механикаландыру"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4405002 "Жерге орналастыру"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4409002 "Өсiмдiк қорғау және агроэкология"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4432002 "Ауыл шаруашылығын электрлендiру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автоматтандыру"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– 25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музыкалық колледжi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0604002 "Аспаптарда орындау"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 – 3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0607002 "Хорға дирижерлiк ету"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сынып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–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орысша – 2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политехникалық колледжi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0313002 "Кәсiптiк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Талдықорған экономикалық-технологиялық колледжi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0501002 "Ветеринария"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 –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 – 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0705002 "Экономика, бухгалтерлік есеп және аудит"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3704002 "Ақпараттарды өңдеу мен басқарудың автоматтандырылған жүйелері" (әр салалар бойынша)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3707002 "Ақпараттық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жүйелер" (салалар бойынша)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4214002 "Нан пiсiру, макарон және кондитер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өндiрiсi технологиясы"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4225002 "Сүт және сүт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өнiмдерiнiң технологиясы"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ж. 10 ай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Шамалған су шаруашылығы колледжi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1703012 "Экология және табиғи ресурстарды тиiмдi пайдалану"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6 ай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4329002 "Гидротехникалық құрылыс"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4405002 "Жерге орналастыру"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ж. 10 ай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жиынтығы: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