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5df1" w14:textId="faa5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2009 жылға арналған облыстық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2008 жылғы 10 желтоқсандағы N 15-92 шешімі. Алматы облысының Әділет департаментінде 2009 жылғы 5 қаңтарда N 2025 тіркелді. Күші жойылды - Алматы облыстық мәслихатының 2010 жылғы 27 желтоқсандағы N 40-231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40-231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131626039 мың теңге, оның ішінде:</w:t>
      </w:r>
      <w:r>
        <w:br/>
      </w:r>
      <w:r>
        <w:rPr>
          <w:rFonts w:ascii="Times New Roman"/>
          <w:b w:val="false"/>
          <w:i w:val="false"/>
          <w:color w:val="000000"/>
          <w:sz w:val="28"/>
        </w:rPr>
        <w:t>
      салықтық түсімдер бойынша - 15929881 мың теңге;</w:t>
      </w:r>
      <w:r>
        <w:br/>
      </w:r>
      <w:r>
        <w:rPr>
          <w:rFonts w:ascii="Times New Roman"/>
          <w:b w:val="false"/>
          <w:i w:val="false"/>
          <w:color w:val="000000"/>
          <w:sz w:val="28"/>
        </w:rPr>
        <w:t>
      салықтық емес түсімдер бойынша – 49718 мың теңге;</w:t>
      </w:r>
      <w:r>
        <w:br/>
      </w:r>
      <w:r>
        <w:rPr>
          <w:rFonts w:ascii="Times New Roman"/>
          <w:b w:val="false"/>
          <w:i w:val="false"/>
          <w:color w:val="000000"/>
          <w:sz w:val="28"/>
        </w:rPr>
        <w:t>
      негізгі капиталды сатудан түскен түсімдер бойынша – 10000</w:t>
      </w:r>
      <w:r>
        <w:br/>
      </w:r>
      <w:r>
        <w:rPr>
          <w:rFonts w:ascii="Times New Roman"/>
          <w:b w:val="false"/>
          <w:i w:val="false"/>
          <w:color w:val="000000"/>
          <w:sz w:val="28"/>
        </w:rPr>
        <w:t>
мың теңге;</w:t>
      </w:r>
      <w:r>
        <w:br/>
      </w:r>
      <w:r>
        <w:rPr>
          <w:rFonts w:ascii="Times New Roman"/>
          <w:b w:val="false"/>
          <w:i w:val="false"/>
          <w:color w:val="000000"/>
          <w:sz w:val="28"/>
        </w:rPr>
        <w:t>
      трансферттердің түсімдері бойынша – 115636440 мың теңге, оның ішінде:</w:t>
      </w:r>
      <w:r>
        <w:br/>
      </w:r>
      <w:r>
        <w:rPr>
          <w:rFonts w:ascii="Times New Roman"/>
          <w:b w:val="false"/>
          <w:i w:val="false"/>
          <w:color w:val="000000"/>
          <w:sz w:val="28"/>
        </w:rPr>
        <w:t>
      аудандық (қалалық) бюджеттерден нысаналы трансферттерді қайтару – 12261 мың теңге;</w:t>
      </w:r>
      <w:r>
        <w:br/>
      </w:r>
      <w:r>
        <w:rPr>
          <w:rFonts w:ascii="Times New Roman"/>
          <w:b w:val="false"/>
          <w:i w:val="false"/>
          <w:color w:val="000000"/>
          <w:sz w:val="28"/>
        </w:rPr>
        <w:t>
      аудандық (қалалық) бюджеттерден бюджеттік алымдар – 11009903 мың теңге;</w:t>
      </w:r>
      <w:r>
        <w:br/>
      </w:r>
      <w:r>
        <w:rPr>
          <w:rFonts w:ascii="Times New Roman"/>
          <w:b w:val="false"/>
          <w:i w:val="false"/>
          <w:color w:val="000000"/>
          <w:sz w:val="28"/>
        </w:rPr>
        <w:t>
      республикалық бюджеттен түсетін трансферттер – барлығы – 104601820 мың теңге, оның ішінде:</w:t>
      </w:r>
      <w:r>
        <w:br/>
      </w:r>
      <w:r>
        <w:rPr>
          <w:rFonts w:ascii="Times New Roman"/>
          <w:b w:val="false"/>
          <w:i w:val="false"/>
          <w:color w:val="000000"/>
          <w:sz w:val="28"/>
        </w:rPr>
        <w:t>
      ағымдағы мақсатты трансферттер - 24738095 мың теңге, оның</w:t>
      </w:r>
      <w:r>
        <w:br/>
      </w:r>
      <w:r>
        <w:rPr>
          <w:rFonts w:ascii="Times New Roman"/>
          <w:b w:val="false"/>
          <w:i w:val="false"/>
          <w:color w:val="000000"/>
          <w:sz w:val="28"/>
        </w:rPr>
        <w:t>
ішінде:</w:t>
      </w:r>
      <w:r>
        <w:br/>
      </w:r>
      <w:r>
        <w:rPr>
          <w:rFonts w:ascii="Times New Roman"/>
          <w:b w:val="false"/>
          <w:i w:val="false"/>
          <w:color w:val="000000"/>
          <w:sz w:val="28"/>
        </w:rPr>
        <w:t>
      білім беруге - 1611223 мың теңге;</w:t>
      </w:r>
      <w:r>
        <w:br/>
      </w:r>
      <w:r>
        <w:rPr>
          <w:rFonts w:ascii="Times New Roman"/>
          <w:b w:val="false"/>
          <w:i w:val="false"/>
          <w:color w:val="000000"/>
          <w:sz w:val="28"/>
        </w:rPr>
        <w:t>
      денсаулық сақтауға - 6048792 мың теңге;</w:t>
      </w:r>
      <w:r>
        <w:br/>
      </w:r>
      <w:r>
        <w:rPr>
          <w:rFonts w:ascii="Times New Roman"/>
          <w:b w:val="false"/>
          <w:i w:val="false"/>
          <w:color w:val="000000"/>
          <w:sz w:val="28"/>
        </w:rPr>
        <w:t>
      әлеуметтік көмекке – 687603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 8509218;</w:t>
      </w:r>
      <w:r>
        <w:br/>
      </w:r>
      <w:r>
        <w:rPr>
          <w:rFonts w:ascii="Times New Roman"/>
          <w:b w:val="false"/>
          <w:i w:val="false"/>
          <w:color w:val="000000"/>
          <w:sz w:val="28"/>
        </w:rPr>
        <w:t>
      мың теңге, оның ішінде:</w:t>
      </w:r>
      <w:r>
        <w:br/>
      </w:r>
      <w:r>
        <w:rPr>
          <w:rFonts w:ascii="Times New Roman"/>
          <w:b w:val="false"/>
          <w:i w:val="false"/>
          <w:color w:val="000000"/>
          <w:sz w:val="28"/>
        </w:rPr>
        <w:t>
      білім беру объектілерін күрделі жөндеуге – 1248100 мың теңге;</w:t>
      </w:r>
      <w:r>
        <w:br/>
      </w:r>
      <w:r>
        <w:rPr>
          <w:rFonts w:ascii="Times New Roman"/>
          <w:b w:val="false"/>
          <w:i w:val="false"/>
          <w:color w:val="000000"/>
          <w:sz w:val="28"/>
        </w:rPr>
        <w:t>
      денсаулық сақтау объектілерін күрделі жөндеуге – 462000 мың теңге;</w:t>
      </w:r>
      <w:r>
        <w:br/>
      </w:r>
      <w:r>
        <w:rPr>
          <w:rFonts w:ascii="Times New Roman"/>
          <w:b w:val="false"/>
          <w:i w:val="false"/>
          <w:color w:val="000000"/>
          <w:sz w:val="28"/>
        </w:rPr>
        <w:t>
      әлеуметтік қамсыздандыру объектілерін күрделі жөндеуге – 98500 мың теңге;</w:t>
      </w:r>
      <w:r>
        <w:br/>
      </w:r>
      <w:r>
        <w:rPr>
          <w:rFonts w:ascii="Times New Roman"/>
          <w:b w:val="false"/>
          <w:i w:val="false"/>
          <w:color w:val="000000"/>
          <w:sz w:val="28"/>
        </w:rPr>
        <w:t>
      мәдениет объектілерін күрделі жөндеуге – 91500 мың теңге;</w:t>
      </w:r>
      <w:r>
        <w:br/>
      </w:r>
      <w:r>
        <w:rPr>
          <w:rFonts w:ascii="Times New Roman"/>
          <w:b w:val="false"/>
          <w:i w:val="false"/>
          <w:color w:val="000000"/>
          <w:sz w:val="28"/>
        </w:rPr>
        <w:t>
      спорт объектілерін күрделі жөндеуге – 15600 мың теңге;</w:t>
      </w:r>
      <w:r>
        <w:br/>
      </w:r>
      <w:r>
        <w:rPr>
          <w:rFonts w:ascii="Times New Roman"/>
          <w:b w:val="false"/>
          <w:i w:val="false"/>
          <w:color w:val="000000"/>
          <w:sz w:val="28"/>
        </w:rPr>
        <w:t>
      облыстық және аудандық маңызы бар автомобиль жолдары мен қала көшелерін жөндеу және күтіп ұстауға – 1696600 мың теңге;</w:t>
      </w:r>
      <w:r>
        <w:br/>
      </w:r>
      <w:r>
        <w:rPr>
          <w:rFonts w:ascii="Times New Roman"/>
          <w:b w:val="false"/>
          <w:i w:val="false"/>
          <w:color w:val="000000"/>
          <w:sz w:val="28"/>
        </w:rPr>
        <w:t>
      кенттер, ауылдар (селолар), ауылдық (селолық) округтерде басым әлеуметтік жобаларды қаржыландыруға – 1241000 мың теңге;</w:t>
      </w:r>
      <w:r>
        <w:br/>
      </w:r>
      <w:r>
        <w:rPr>
          <w:rFonts w:ascii="Times New Roman"/>
          <w:b w:val="false"/>
          <w:i w:val="false"/>
          <w:color w:val="000000"/>
          <w:sz w:val="28"/>
        </w:rPr>
        <w:t>
      инженерлік - коммуникациялық инфрақұрылымды жөндеу және елді мекендерді аббаттандыруға – 1825820 мың теңге;</w:t>
      </w:r>
      <w:r>
        <w:br/>
      </w:r>
      <w:r>
        <w:rPr>
          <w:rFonts w:ascii="Times New Roman"/>
          <w:b w:val="false"/>
          <w:i w:val="false"/>
          <w:color w:val="000000"/>
          <w:sz w:val="28"/>
        </w:rPr>
        <w:t>
      жастар тәжірибесі бағдарламаларын кеңейтуге – 195977 мың теңге;</w:t>
      </w:r>
      <w:r>
        <w:br/>
      </w:r>
      <w:r>
        <w:rPr>
          <w:rFonts w:ascii="Times New Roman"/>
          <w:b w:val="false"/>
          <w:i w:val="false"/>
          <w:color w:val="000000"/>
          <w:sz w:val="28"/>
        </w:rPr>
        <w:t>
      әлеуметтік жұмыс орындарын құру – 532038 мың теңге;</w:t>
      </w:r>
      <w:r>
        <w:br/>
      </w:r>
      <w:r>
        <w:rPr>
          <w:rFonts w:ascii="Times New Roman"/>
          <w:b w:val="false"/>
          <w:i w:val="false"/>
          <w:color w:val="000000"/>
          <w:sz w:val="28"/>
        </w:rPr>
        <w:t>
      білім беру кадрларын даярлау және қайта даярлауға – 1082083 мың теңге;</w:t>
      </w:r>
      <w:r>
        <w:br/>
      </w:r>
      <w:r>
        <w:rPr>
          <w:rFonts w:ascii="Times New Roman"/>
          <w:b w:val="false"/>
          <w:i w:val="false"/>
          <w:color w:val="000000"/>
          <w:sz w:val="28"/>
        </w:rPr>
        <w:t>
      денсаулық сақтау кадрларын даярлау және қайта даярлауға – 20000 мың теңге;</w:t>
      </w:r>
      <w:r>
        <w:br/>
      </w:r>
      <w:r>
        <w:rPr>
          <w:rFonts w:ascii="Times New Roman"/>
          <w:b w:val="false"/>
          <w:i w:val="false"/>
          <w:color w:val="000000"/>
          <w:sz w:val="28"/>
        </w:rPr>
        <w:t>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 88603 мың теңге;</w:t>
      </w:r>
      <w:r>
        <w:br/>
      </w:r>
      <w:r>
        <w:rPr>
          <w:rFonts w:ascii="Times New Roman"/>
          <w:b w:val="false"/>
          <w:i w:val="false"/>
          <w:color w:val="000000"/>
          <w:sz w:val="28"/>
        </w:rPr>
        <w:t>
      елді мекендер саласының мамандарын әлеуметтік қолдау шараларын іске асыру үшін – 61464 мың теңге;</w:t>
      </w:r>
      <w:r>
        <w:br/>
      </w:r>
      <w:r>
        <w:rPr>
          <w:rFonts w:ascii="Times New Roman"/>
          <w:b w:val="false"/>
          <w:i w:val="false"/>
          <w:color w:val="000000"/>
          <w:sz w:val="28"/>
        </w:rPr>
        <w:t>
      ауыл шаруашылығын дамытуға бағытталған субсидиялар – 6695719 мың теңге;</w:t>
      </w:r>
      <w:r>
        <w:br/>
      </w:r>
      <w:r>
        <w:rPr>
          <w:rFonts w:ascii="Times New Roman"/>
          <w:b w:val="false"/>
          <w:i w:val="false"/>
          <w:color w:val="000000"/>
          <w:sz w:val="28"/>
        </w:rPr>
        <w:t>
      автокөлік жолдарын күрделі жөндеуден өткізуге - 1033884 мың теңге;</w:t>
      </w:r>
      <w:r>
        <w:br/>
      </w:r>
      <w:r>
        <w:rPr>
          <w:rFonts w:ascii="Times New Roman"/>
          <w:b w:val="false"/>
          <w:i w:val="false"/>
          <w:color w:val="000000"/>
          <w:sz w:val="28"/>
        </w:rPr>
        <w:t>
      мемлекеттік басқару деңгейлері арасында өкілеттіктердің аражігін ажырату шеңберінде қоршаған қорғау саласында берілетін функцияларды іске асыруға – 1589 мың теңге;</w:t>
      </w:r>
      <w:r>
        <w:br/>
      </w:r>
      <w:r>
        <w:rPr>
          <w:rFonts w:ascii="Times New Roman"/>
          <w:b w:val="false"/>
          <w:i w:val="false"/>
          <w:color w:val="000000"/>
          <w:sz w:val="28"/>
        </w:rPr>
        <w:t>
      дамытуға арналған мақсатты трансферттер – 19829156 мың теңге, оның ішінде:</w:t>
      </w:r>
      <w:r>
        <w:br/>
      </w:r>
      <w:r>
        <w:rPr>
          <w:rFonts w:ascii="Times New Roman"/>
          <w:b w:val="false"/>
          <w:i w:val="false"/>
          <w:color w:val="000000"/>
          <w:sz w:val="28"/>
        </w:rPr>
        <w:t>
      білім беру объектілерін салу және жаңғыртуына – 1367906 мың теңге;</w:t>
      </w:r>
      <w:r>
        <w:br/>
      </w:r>
      <w:r>
        <w:rPr>
          <w:rFonts w:ascii="Times New Roman"/>
          <w:b w:val="false"/>
          <w:i w:val="false"/>
          <w:color w:val="000000"/>
          <w:sz w:val="28"/>
        </w:rPr>
        <w:t>
      білім беру объектілерін сейсмикасын күшейтуге – 14223 мың теңге;</w:t>
      </w:r>
      <w:r>
        <w:br/>
      </w:r>
      <w:r>
        <w:rPr>
          <w:rFonts w:ascii="Times New Roman"/>
          <w:b w:val="false"/>
          <w:i w:val="false"/>
          <w:color w:val="000000"/>
          <w:sz w:val="28"/>
        </w:rPr>
        <w:t>
      денсаулық сақтау объектілерін салу және жаңғыртуына - 3192236 мың теңге;</w:t>
      </w:r>
      <w:r>
        <w:br/>
      </w:r>
      <w:r>
        <w:rPr>
          <w:rFonts w:ascii="Times New Roman"/>
          <w:b w:val="false"/>
          <w:i w:val="false"/>
          <w:color w:val="000000"/>
          <w:sz w:val="28"/>
        </w:rPr>
        <w:t>
      денсаулық сақтау объектілерін сейсмикасын күшейтуге - 224464 мың теңге;</w:t>
      </w:r>
      <w:r>
        <w:br/>
      </w:r>
      <w:r>
        <w:rPr>
          <w:rFonts w:ascii="Times New Roman"/>
          <w:b w:val="false"/>
          <w:i w:val="false"/>
          <w:color w:val="000000"/>
          <w:sz w:val="28"/>
        </w:rPr>
        <w:t>
      мемлекеттік коммуналдық тұрғын үй қорының тұрғын үйлері құрылысы – 594000 мың теңге;</w:t>
      </w:r>
      <w:r>
        <w:br/>
      </w:r>
      <w:r>
        <w:rPr>
          <w:rFonts w:ascii="Times New Roman"/>
          <w:b w:val="false"/>
          <w:i w:val="false"/>
          <w:color w:val="000000"/>
          <w:sz w:val="28"/>
        </w:rPr>
        <w:t>
      инженерлік - коммуникациялық инфрақұрылымды дамытуға және жайғастыруға – 1790000 мың теңге;</w:t>
      </w:r>
      <w:r>
        <w:br/>
      </w:r>
      <w:r>
        <w:rPr>
          <w:rFonts w:ascii="Times New Roman"/>
          <w:b w:val="false"/>
          <w:i w:val="false"/>
          <w:color w:val="000000"/>
          <w:sz w:val="28"/>
        </w:rPr>
        <w:t>
      индустриалдық аймақтың инженерлік - коммуникациялық инфрақұрылымын дамытуға және жайғастыруға – 2311000 мың теңге;</w:t>
      </w:r>
      <w:r>
        <w:br/>
      </w:r>
      <w:r>
        <w:rPr>
          <w:rFonts w:ascii="Times New Roman"/>
          <w:b w:val="false"/>
          <w:i w:val="false"/>
          <w:color w:val="000000"/>
          <w:sz w:val="28"/>
        </w:rPr>
        <w:t>
      ауылдық (селолық) елді мекендерді ауыз сумен жабдықтау объектілерін салу және жаңғыртуға – 797254 мың теңге;</w:t>
      </w:r>
      <w:r>
        <w:br/>
      </w:r>
      <w:r>
        <w:rPr>
          <w:rFonts w:ascii="Times New Roman"/>
          <w:b w:val="false"/>
          <w:i w:val="false"/>
          <w:color w:val="000000"/>
          <w:sz w:val="28"/>
        </w:rPr>
        <w:t>
      спорт объектілерінің құрылысына – 901168 мың теңге;</w:t>
      </w:r>
      <w:r>
        <w:br/>
      </w:r>
      <w:r>
        <w:rPr>
          <w:rFonts w:ascii="Times New Roman"/>
          <w:b w:val="false"/>
          <w:i w:val="false"/>
          <w:color w:val="000000"/>
          <w:sz w:val="28"/>
        </w:rPr>
        <w:t>
      автокөлік жолдарын қайта жөндеуден өткізуге – 965725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инженерлік - коммуникациялық инфрақұрылымды дамытуға – 1087680 мың теңге;</w:t>
      </w:r>
      <w:r>
        <w:br/>
      </w:r>
      <w:r>
        <w:rPr>
          <w:rFonts w:ascii="Times New Roman"/>
          <w:b w:val="false"/>
          <w:i w:val="false"/>
          <w:color w:val="000000"/>
          <w:sz w:val="28"/>
        </w:rPr>
        <w:t>
      субвенциялар – 60034569 мың теңге.</w:t>
      </w:r>
      <w:r>
        <w:br/>
      </w:r>
      <w:r>
        <w:rPr>
          <w:rFonts w:ascii="Times New Roman"/>
          <w:b w:val="false"/>
          <w:i w:val="false"/>
          <w:color w:val="000000"/>
          <w:sz w:val="28"/>
        </w:rPr>
        <w:t>
</w:t>
      </w:r>
      <w:r>
        <w:rPr>
          <w:rFonts w:ascii="Times New Roman"/>
          <w:b w:val="false"/>
          <w:i w:val="false"/>
          <w:color w:val="000000"/>
          <w:sz w:val="28"/>
        </w:rPr>
        <w:t>
      2) шығындар – 124620094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несиелендірулер – 218200 мың теңге, оның ішінде:</w:t>
      </w:r>
      <w:r>
        <w:br/>
      </w:r>
      <w:r>
        <w:rPr>
          <w:rFonts w:ascii="Times New Roman"/>
          <w:b w:val="false"/>
          <w:i w:val="false"/>
          <w:color w:val="000000"/>
          <w:sz w:val="28"/>
        </w:rPr>
        <w:t>
      бюджеттік несиелер – 1394500 мың теңге;</w:t>
      </w:r>
      <w:r>
        <w:br/>
      </w:r>
      <w:r>
        <w:rPr>
          <w:rFonts w:ascii="Times New Roman"/>
          <w:b w:val="false"/>
          <w:i w:val="false"/>
          <w:color w:val="000000"/>
          <w:sz w:val="28"/>
        </w:rPr>
        <w:t>
      бюджеттік несиелерді өтеу – 1176300 мың теңге;</w:t>
      </w:r>
      <w:r>
        <w:br/>
      </w:r>
      <w:r>
        <w:rPr>
          <w:rFonts w:ascii="Times New Roman"/>
          <w:b w:val="false"/>
          <w:i w:val="false"/>
          <w:color w:val="000000"/>
          <w:sz w:val="28"/>
        </w:rPr>
        <w:t>
</w:t>
      </w:r>
      <w:r>
        <w:rPr>
          <w:rFonts w:ascii="Times New Roman"/>
          <w:b w:val="false"/>
          <w:i w:val="false"/>
          <w:color w:val="000000"/>
          <w:sz w:val="28"/>
        </w:rPr>
        <w:t>
      4) қаржылық активтер мен операциялар бойынша сальдо – 6652240 мың теңге, оның ішінде:</w:t>
      </w:r>
      <w:r>
        <w:br/>
      </w:r>
      <w:r>
        <w:rPr>
          <w:rFonts w:ascii="Times New Roman"/>
          <w:b w:val="false"/>
          <w:i w:val="false"/>
          <w:color w:val="000000"/>
          <w:sz w:val="28"/>
        </w:rPr>
        <w:t>
      қаржылық активтерді сатып алу – 6652240 мың теңге;</w:t>
      </w:r>
      <w:r>
        <w:br/>
      </w:r>
      <w:r>
        <w:rPr>
          <w:rFonts w:ascii="Times New Roman"/>
          <w:b w:val="false"/>
          <w:i w:val="false"/>
          <w:color w:val="000000"/>
          <w:sz w:val="28"/>
        </w:rPr>
        <w:t>
</w:t>
      </w:r>
      <w:r>
        <w:rPr>
          <w:rFonts w:ascii="Times New Roman"/>
          <w:b w:val="false"/>
          <w:i w:val="false"/>
          <w:color w:val="000000"/>
          <w:sz w:val="28"/>
        </w:rPr>
        <w:t>
      5) тапшылық - 135505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-135505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облыстық мәслихатының 2009.02.11 </w:t>
      </w:r>
      <w:r>
        <w:rPr>
          <w:rFonts w:ascii="Times New Roman"/>
          <w:b w:val="false"/>
          <w:i w:val="false"/>
          <w:color w:val="000000"/>
          <w:sz w:val="28"/>
        </w:rPr>
        <w:t>N 17-107</w:t>
      </w:r>
      <w:r>
        <w:rPr>
          <w:rFonts w:ascii="Times New Roman"/>
          <w:b w:val="false"/>
          <w:i w:val="false"/>
          <w:color w:val="ff0000"/>
          <w:sz w:val="28"/>
        </w:rPr>
        <w:t xml:space="preserve"> (2009 жылдың 1 қаңтарынан бастап қолданысқа енгізіледі); 2009.04.21 </w:t>
      </w:r>
      <w:r>
        <w:rPr>
          <w:rFonts w:ascii="Times New Roman"/>
          <w:b w:val="false"/>
          <w:i w:val="false"/>
          <w:color w:val="000000"/>
          <w:sz w:val="28"/>
        </w:rPr>
        <w:t>N 18-116</w:t>
      </w:r>
      <w:r>
        <w:rPr>
          <w:rFonts w:ascii="Times New Roman"/>
          <w:b w:val="false"/>
          <w:i w:val="false"/>
          <w:color w:val="ff0000"/>
          <w:sz w:val="28"/>
        </w:rPr>
        <w:t> </w:t>
      </w:r>
      <w:r>
        <w:rPr>
          <w:rFonts w:ascii="Times New Roman"/>
          <w:b w:val="false"/>
          <w:i w:val="false"/>
          <w:color w:val="ff0000"/>
          <w:sz w:val="28"/>
        </w:rPr>
        <w:t xml:space="preserve">(2009 жылдың 1 қаңтарынан бастап қолданысқа енгізіледі); 2009.05.20 </w:t>
      </w:r>
      <w:r>
        <w:rPr>
          <w:rFonts w:ascii="Times New Roman"/>
          <w:b w:val="false"/>
          <w:i w:val="false"/>
          <w:color w:val="000000"/>
          <w:sz w:val="28"/>
        </w:rPr>
        <w:t>N 19-126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2009.09.09 </w:t>
      </w:r>
      <w:r>
        <w:rPr>
          <w:rFonts w:ascii="Times New Roman"/>
          <w:b w:val="false"/>
          <w:i w:val="false"/>
          <w:color w:val="000000"/>
          <w:sz w:val="28"/>
        </w:rPr>
        <w:t>N 22-144</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"Әлеуметтік салық",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облыстық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
3. 2009 жылға арналған облыстық бюджетте аудандық бюджеттер мен облыстық маңызы бар қалалар бюджеттерінен 10429903 мың теңге сомасында бюджеттік алымдар көзделінсін, оның ішінде:</w:t>
      </w:r>
      <w:r>
        <w:br/>
      </w:r>
      <w:r>
        <w:rPr>
          <w:rFonts w:ascii="Times New Roman"/>
          <w:b w:val="false"/>
          <w:i w:val="false"/>
          <w:color w:val="000000"/>
          <w:sz w:val="28"/>
        </w:rPr>
        <w:t>
      Іле ауданы бойынша – 11009903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Алматы облыстық мәслихатының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2009 жылға арналған облыстық бюджетте облыстық бюджеттен аудандар бюджеттеріне және облыстық маңызы бар қалалар бюджеттеріне берілетін субвенциялар 27380366 мың теңге сомасында белгіленсін, 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2"/>
        <w:gridCol w:w="5738"/>
      </w:tblGrid>
      <w:tr>
        <w:trPr>
          <w:trHeight w:val="27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1428325 мың теңге</w:t>
            </w:r>
          </w:p>
        </w:tc>
      </w:tr>
      <w:tr>
        <w:trPr>
          <w:trHeight w:val="22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1277000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1175963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3497658 мың теңге</w:t>
            </w:r>
          </w:p>
        </w:tc>
      </w:tr>
      <w:tr>
        <w:trPr>
          <w:trHeight w:val="25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1424139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2342394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1094686 мың теңге</w:t>
            </w:r>
          </w:p>
        </w:tc>
      </w:tr>
      <w:tr>
        <w:trPr>
          <w:trHeight w:val="27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1635342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1113216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2516125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2437714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1251953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958498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1806236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2845418 мың теңге</w:t>
            </w:r>
          </w:p>
        </w:tc>
      </w:tr>
      <w:tr>
        <w:trPr>
          <w:trHeight w:val="37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575699 мың теңге</w:t>
            </w:r>
          </w:p>
        </w:tc>
      </w:tr>
    </w:tbl>
    <w:bookmarkStart w:name="z6" w:id="1"/>
    <w:p>
      <w:pPr>
        <w:spacing w:after="0"/>
        <w:ind w:left="0"/>
        <w:jc w:val="both"/>
      </w:pPr>
      <w:r>
        <w:rPr>
          <w:rFonts w:ascii="Times New Roman"/>
          <w:b w:val="false"/>
          <w:i w:val="false"/>
          <w:color w:val="000000"/>
          <w:sz w:val="28"/>
        </w:rPr>
        <w:t xml:space="preserve">
      5. Қазақстан Республикасында 2005-2010 жылдарға арналған білім беруді дамытудың мемлекеттік бағдарламасын іске асыру үшін, облыстық бюджетте республикалық бюджет қаражаты есебінен </w:t>
      </w:r>
      <w:r>
        <w:rPr>
          <w:rFonts w:ascii="Times New Roman"/>
          <w:b w:val="false"/>
          <w:i w:val="false"/>
          <w:color w:val="000000"/>
          <w:sz w:val="28"/>
        </w:rPr>
        <w:t>2 қосымшаға</w:t>
      </w:r>
      <w:r>
        <w:rPr>
          <w:rFonts w:ascii="Times New Roman"/>
          <w:b w:val="false"/>
          <w:i w:val="false"/>
          <w:color w:val="000000"/>
          <w:sz w:val="28"/>
        </w:rPr>
        <w:t xml:space="preserve"> сәйкес, аудандар мен қалалар бюджеттеріне 1598743 мың теңге сомасында ағымдағы нысаналы трансферттер ескерілсін, оның ішінде:</w:t>
      </w:r>
      <w:r>
        <w:br/>
      </w:r>
      <w:r>
        <w:rPr>
          <w:rFonts w:ascii="Times New Roman"/>
          <w:b w:val="false"/>
          <w:i w:val="false"/>
          <w:color w:val="000000"/>
          <w:sz w:val="28"/>
        </w:rPr>
        <w:t>
      қайтадан іске қосылған білім объектілерін ұстауға – 745652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- 214991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218514 мың теңге;</w:t>
      </w:r>
      <w:r>
        <w:br/>
      </w:r>
      <w:r>
        <w:rPr>
          <w:rFonts w:ascii="Times New Roman"/>
          <w:b w:val="false"/>
          <w:i w:val="false"/>
          <w:color w:val="000000"/>
          <w:sz w:val="28"/>
        </w:rPr>
        <w:t>
      мемлекеттік бастауыш, негізгі орта және жалпы орта білім беру жүйесіне интерактивті оқытуды енгізуге – 419586 мың теңге.</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Алматы облыстық мәслихатының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2009 жылға арналған облыстық бюджетте республикалық бюджеттен бөлінетін ағымдағы нысаналы трансферттер есебінен Қазақстан Республикасында техникалық және кәсіптік білім беруді дамытудың 2008-2012 жылдарға арналған мемлекеттік бағдарламасын іске асыру шеңберінде кәсіптік лицейлер үшін шетелдік ағылшын тілі оқытушыларын тартуға 12480 мың теңге көзделсін.</w:t>
      </w:r>
      <w:r>
        <w:br/>
      </w:r>
      <w:r>
        <w:rPr>
          <w:rFonts w:ascii="Times New Roman"/>
          <w:b w:val="false"/>
          <w:i w:val="false"/>
          <w:color w:val="000000"/>
          <w:sz w:val="28"/>
        </w:rPr>
        <w:t>
</w:t>
      </w:r>
      <w:r>
        <w:rPr>
          <w:rFonts w:ascii="Times New Roman"/>
          <w:b w:val="false"/>
          <w:i w:val="false"/>
          <w:color w:val="000000"/>
          <w:sz w:val="28"/>
        </w:rPr>
        <w:t>
7. 2009 жылға арналған облыстық бюджетте республикалық бюджеттен бөлінетін ағымдағы нысаналы трансферттер есебінен жергілікті атқару органдарының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88603 мың теңге көзделсін, оның ішінде:</w:t>
      </w:r>
      <w:r>
        <w:br/>
      </w:r>
      <w:r>
        <w:rPr>
          <w:rFonts w:ascii="Times New Roman"/>
          <w:b w:val="false"/>
          <w:i w:val="false"/>
          <w:color w:val="000000"/>
          <w:sz w:val="28"/>
        </w:rPr>
        <w:t>
      білім беруге – 81629 мың теңге;</w:t>
      </w:r>
      <w:r>
        <w:br/>
      </w:r>
      <w:r>
        <w:rPr>
          <w:rFonts w:ascii="Times New Roman"/>
          <w:b w:val="false"/>
          <w:i w:val="false"/>
          <w:color w:val="000000"/>
          <w:sz w:val="28"/>
        </w:rPr>
        <w:t>
      денсаулық сақтауға – 6974 мың теңге.</w:t>
      </w:r>
      <w:r>
        <w:br/>
      </w:r>
      <w:r>
        <w:rPr>
          <w:rFonts w:ascii="Times New Roman"/>
          <w:b w:val="false"/>
          <w:i w:val="false"/>
          <w:color w:val="000000"/>
          <w:sz w:val="28"/>
        </w:rPr>
        <w:t>
</w:t>
      </w:r>
      <w:r>
        <w:rPr>
          <w:rFonts w:ascii="Times New Roman"/>
          <w:b w:val="false"/>
          <w:i w:val="false"/>
          <w:color w:val="000000"/>
          <w:sz w:val="28"/>
        </w:rPr>
        <w:t>
8. Денсаулық сақтау бойынша 2009 жылға арналған облыстық бюджетте республикалық бюджеттен ағымдағы нысаналы трансферттер есебінен 6048792 мың теңге сомасында қаражат көзделсін, оның ішінде:</w:t>
      </w:r>
      <w:r>
        <w:br/>
      </w:r>
      <w:r>
        <w:rPr>
          <w:rFonts w:ascii="Times New Roman"/>
          <w:b w:val="false"/>
          <w:i w:val="false"/>
          <w:color w:val="000000"/>
          <w:sz w:val="28"/>
        </w:rPr>
        <w:t>
      туберкулезге қарсы препараттарды сатып алуға – 101821 мың теңге;</w:t>
      </w:r>
      <w:r>
        <w:br/>
      </w:r>
      <w:r>
        <w:rPr>
          <w:rFonts w:ascii="Times New Roman"/>
          <w:b w:val="false"/>
          <w:i w:val="false"/>
          <w:color w:val="000000"/>
          <w:sz w:val="28"/>
        </w:rPr>
        <w:t>
      диабетке қарсы препараттарды сатып алуға – 217330 мың теңге;</w:t>
      </w:r>
      <w:r>
        <w:br/>
      </w:r>
      <w:r>
        <w:rPr>
          <w:rFonts w:ascii="Times New Roman"/>
          <w:b w:val="false"/>
          <w:i w:val="false"/>
          <w:color w:val="000000"/>
          <w:sz w:val="28"/>
        </w:rPr>
        <w:t>
      қатерлі ісікпен науқастанушыларға химиопрепараттарды алуға – 127388 мың теңге;</w:t>
      </w:r>
      <w:r>
        <w:br/>
      </w:r>
      <w:r>
        <w:rPr>
          <w:rFonts w:ascii="Times New Roman"/>
          <w:b w:val="false"/>
          <w:i w:val="false"/>
          <w:color w:val="000000"/>
          <w:sz w:val="28"/>
        </w:rPr>
        <w:t>
      ересек гетологиялық науқастарды химиопрепараттармен қамтамасыз етуге – 30894 мың теңге;</w:t>
      </w:r>
      <w:r>
        <w:br/>
      </w:r>
      <w:r>
        <w:rPr>
          <w:rFonts w:ascii="Times New Roman"/>
          <w:b w:val="false"/>
          <w:i w:val="false"/>
          <w:color w:val="000000"/>
          <w:sz w:val="28"/>
        </w:rPr>
        <w:t>
      миокардтың инфарктымен науқастанушыларды тромболитикалық препараттармен қамтамасыз етуге – 4468 мың теңге;</w:t>
      </w:r>
      <w:r>
        <w:br/>
      </w:r>
      <w:r>
        <w:rPr>
          <w:rFonts w:ascii="Times New Roman"/>
          <w:b w:val="false"/>
          <w:i w:val="false"/>
          <w:color w:val="000000"/>
          <w:sz w:val="28"/>
        </w:rPr>
        <w:t>
      гемефилиямен науқастанушы ересектердің қанын тұқырту факторымен қамтамасыз етуге – 408248 мың теңге;</w:t>
      </w:r>
      <w:r>
        <w:br/>
      </w:r>
      <w:r>
        <w:rPr>
          <w:rFonts w:ascii="Times New Roman"/>
          <w:b w:val="false"/>
          <w:i w:val="false"/>
          <w:color w:val="000000"/>
          <w:sz w:val="28"/>
        </w:rPr>
        <w:t>
      аурудың алдын алу, салауатты өмір салтын насихаттау және қалыптастыруға – 134357 мың теңге;</w:t>
      </w:r>
      <w:r>
        <w:br/>
      </w:r>
      <w:r>
        <w:rPr>
          <w:rFonts w:ascii="Times New Roman"/>
          <w:b w:val="false"/>
          <w:i w:val="false"/>
          <w:color w:val="000000"/>
          <w:sz w:val="28"/>
        </w:rPr>
        <w:t>
      облыстардың тегін медициналық көмектің кепілдік берілген көлемін қаржыландыруын орташа өңірлік деңгейге кезеңмен жеткізуге – 3800000 мың теңге;</w:t>
      </w:r>
      <w:r>
        <w:br/>
      </w:r>
      <w:r>
        <w:rPr>
          <w:rFonts w:ascii="Times New Roman"/>
          <w:b w:val="false"/>
          <w:i w:val="false"/>
          <w:color w:val="000000"/>
          <w:sz w:val="28"/>
        </w:rPr>
        <w:t>
      еңбекке дифақы төлеуге (психоэмоционалды және физикалық жүктемелер үшін қосымша ақы алушылар тізімін кеңейту) – 221783 мың теңге;</w:t>
      </w:r>
      <w:r>
        <w:br/>
      </w:r>
      <w:r>
        <w:rPr>
          <w:rFonts w:ascii="Times New Roman"/>
          <w:b w:val="false"/>
          <w:i w:val="false"/>
          <w:color w:val="000000"/>
          <w:sz w:val="28"/>
        </w:rPr>
        <w:t>
      коронографиялық зерттеулерге – 65155 мың теңге;</w:t>
      </w:r>
      <w:r>
        <w:br/>
      </w:r>
      <w:r>
        <w:rPr>
          <w:rFonts w:ascii="Times New Roman"/>
          <w:b w:val="false"/>
          <w:i w:val="false"/>
          <w:color w:val="000000"/>
          <w:sz w:val="28"/>
        </w:rPr>
        <w:t>
      дәрі - дәрмек құралдарын, вакциналар мен басқа да иммунобиологиялық препараттарды сатып алуға - 365834 мың теңге;</w:t>
      </w:r>
      <w:r>
        <w:br/>
      </w:r>
      <w:r>
        <w:rPr>
          <w:rFonts w:ascii="Times New Roman"/>
          <w:b w:val="false"/>
          <w:i w:val="false"/>
          <w:color w:val="000000"/>
          <w:sz w:val="28"/>
        </w:rPr>
        <w:t>
      жергілікті деңгейде денсаулық сақтау ұйымдарын материалдық-техникалық жабдықтауға - 571514 мың теңге.</w:t>
      </w:r>
      <w:r>
        <w:br/>
      </w:r>
      <w:r>
        <w:rPr>
          <w:rFonts w:ascii="Times New Roman"/>
          <w:b w:val="false"/>
          <w:i w:val="false"/>
          <w:color w:val="000000"/>
          <w:sz w:val="28"/>
        </w:rPr>
        <w:t>
</w:t>
      </w:r>
      <w:r>
        <w:rPr>
          <w:rFonts w:ascii="Times New Roman"/>
          <w:b w:val="false"/>
          <w:i w:val="false"/>
          <w:color w:val="000000"/>
          <w:sz w:val="28"/>
        </w:rPr>
        <w:t>
      8-1). 2009 жылға арналған облыстық бюджетте өңірлік жұмыспен қамту және кадрларды қайта даярлау стратегиясын жүзеге асыру аясында 16 қосымшаға сәйкес аудандар мен қалалар бюджеттеріне 7991447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өзгерту енгізілді - 2009.11.23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8-2). 2009 жылға арналған облыстық бюджетте өңірлік жұмыспен қамту және кадрларды қайта даярлау стратегиясын жүзеге асыру аясында 16 қосымшаға сәйкес аудандар мен қалалар бюджеттеріне 1781730 мың теңге сомасында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8-2 тармақпен толықтырылды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өзгерту енгізілді - 2009.11.23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9. 2009 жылға арналған облыстық бюджетте </w:t>
      </w:r>
      <w:r>
        <w:rPr>
          <w:rFonts w:ascii="Times New Roman"/>
          <w:b w:val="false"/>
          <w:i w:val="false"/>
          <w:color w:val="000000"/>
          <w:sz w:val="28"/>
        </w:rPr>
        <w:t>3 қосымшаға</w:t>
      </w:r>
      <w:r>
        <w:rPr>
          <w:rFonts w:ascii="Times New Roman"/>
          <w:b w:val="false"/>
          <w:i w:val="false"/>
          <w:color w:val="000000"/>
          <w:sz w:val="28"/>
        </w:rPr>
        <w:t xml:space="preserve"> сәйкес, аудандар мен қалалар бюджеттеріне табысы аз отбасыларына 18 жасқа дейінгі балаларға мемлекеттік жәрдемақыларға – 130617 мың теңге, мемлекеттік атаулы әлеуметтік көмекке – 81044 мың теңге, тұрғын үй көмегіне – 494800 мың теңге және облыс әкімінің грантына – 78521 мың теңге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10. 2009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4 қосымшаға</w:t>
      </w:r>
      <w:r>
        <w:rPr>
          <w:rFonts w:ascii="Times New Roman"/>
          <w:b w:val="false"/>
          <w:i w:val="false"/>
          <w:color w:val="000000"/>
          <w:sz w:val="28"/>
        </w:rPr>
        <w:t xml:space="preserve"> сәйкес, аудандар мен қалалар бюджеттеріне 61464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өзгерту енгізілді - Алматы облыстық мәслихатының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2009 жылға арналған облыстық бюджетте республикалық бюджеттен бөлінетін ағымдағы нысаналы трансферттер есебінен:</w:t>
      </w:r>
      <w:r>
        <w:br/>
      </w:r>
      <w:r>
        <w:rPr>
          <w:rFonts w:ascii="Times New Roman"/>
          <w:b w:val="false"/>
          <w:i w:val="false"/>
          <w:color w:val="000000"/>
          <w:sz w:val="28"/>
        </w:rPr>
        <w:t>
      үкіметтік емес секторда мемлекеттік әлеуметтік тапсырысты орналастыруға – 140654 мың теңге;</w:t>
      </w:r>
      <w:r>
        <w:br/>
      </w:r>
      <w:r>
        <w:rPr>
          <w:rFonts w:ascii="Times New Roman"/>
          <w:b w:val="false"/>
          <w:i w:val="false"/>
          <w:color w:val="000000"/>
          <w:sz w:val="28"/>
        </w:rPr>
        <w:t>
      медициналық - әлеуметтік мекемелерде тамақтану нормаларын ұлғайтуға – 350288 мың теңге сомасында қаражат көзделсін.</w:t>
      </w:r>
      <w:r>
        <w:br/>
      </w:r>
      <w:r>
        <w:rPr>
          <w:rFonts w:ascii="Times New Roman"/>
          <w:b w:val="false"/>
          <w:i w:val="false"/>
          <w:color w:val="000000"/>
          <w:sz w:val="28"/>
        </w:rPr>
        <w:t>
</w:t>
      </w:r>
      <w:r>
        <w:rPr>
          <w:rFonts w:ascii="Times New Roman"/>
          <w:b w:val="false"/>
          <w:i w:val="false"/>
          <w:color w:val="000000"/>
          <w:sz w:val="28"/>
        </w:rPr>
        <w:t>
12. 2009 жылға арналған облыстық бюджетте ауыл шаруашылығын дамытуға бағытталған республикалық бюджеттен бөлінетін ағымдағы нысаналы трансферттер есебінен 6695719 мың теңге сомасында субсидиялар көзделсін, оның ішінде:</w:t>
      </w:r>
      <w:r>
        <w:br/>
      </w:r>
      <w:r>
        <w:rPr>
          <w:rFonts w:ascii="Times New Roman"/>
          <w:b w:val="false"/>
          <w:i w:val="false"/>
          <w:color w:val="000000"/>
          <w:sz w:val="28"/>
        </w:rPr>
        <w:t>
      тұқым шаруашылығын қолдауға – 415460 мың теңге;</w:t>
      </w:r>
      <w:r>
        <w:br/>
      </w:r>
      <w:r>
        <w:rPr>
          <w:rFonts w:ascii="Times New Roman"/>
          <w:b w:val="false"/>
          <w:i w:val="false"/>
          <w:color w:val="000000"/>
          <w:sz w:val="28"/>
        </w:rPr>
        <w:t>
      асыл тұқымды мал шаруашылығын қолдауға – 292283 мың теңге;</w:t>
      </w:r>
      <w:r>
        <w:br/>
      </w:r>
      <w:r>
        <w:rPr>
          <w:rFonts w:ascii="Times New Roman"/>
          <w:b w:val="false"/>
          <w:i w:val="false"/>
          <w:color w:val="000000"/>
          <w:sz w:val="28"/>
        </w:rPr>
        <w:t>
      өндірілетін ауыл шаруашылығы дақылдарының шығымдылығын және сапасын арттыруды қолдауға – 520521 мың теңге;</w:t>
      </w:r>
      <w:r>
        <w:br/>
      </w:r>
      <w:r>
        <w:rPr>
          <w:rFonts w:ascii="Times New Roman"/>
          <w:b w:val="false"/>
          <w:i w:val="false"/>
          <w:color w:val="000000"/>
          <w:sz w:val="28"/>
        </w:rPr>
        <w:t>
      көктемгі егіс және егін жинау жұмыстарын жүргізуге қажетті жанар - жағармай материалдары мен басқа да тауарлық-материалдық құндылықтардың бағасын арзандатуға – 1304283 мың теңге;</w:t>
      </w:r>
      <w:r>
        <w:br/>
      </w:r>
      <w:r>
        <w:rPr>
          <w:rFonts w:ascii="Times New Roman"/>
          <w:b w:val="false"/>
          <w:i w:val="false"/>
          <w:color w:val="000000"/>
          <w:sz w:val="28"/>
        </w:rPr>
        <w:t>
      ауыл шаруашылық тауар өндірушілерге су жеткізу бойынша көрсетілетін қызметтердің құнын субсидиялауға – 554874 мың теңге;</w:t>
      </w:r>
      <w:r>
        <w:br/>
      </w:r>
      <w:r>
        <w:rPr>
          <w:rFonts w:ascii="Times New Roman"/>
          <w:b w:val="false"/>
          <w:i w:val="false"/>
          <w:color w:val="000000"/>
          <w:sz w:val="28"/>
        </w:rPr>
        <w:t>
      жеміс - жидек дақылдарының және жүзімнің көп жылдық екпелерін отырғызу мен өсіруді қамтамасыз етуге – 523939 мың теңге;</w:t>
      </w:r>
      <w:r>
        <w:br/>
      </w:r>
      <w:r>
        <w:rPr>
          <w:rFonts w:ascii="Times New Roman"/>
          <w:b w:val="false"/>
          <w:i w:val="false"/>
          <w:color w:val="000000"/>
          <w:sz w:val="28"/>
        </w:rPr>
        <w:t>
      мал шаруашылығы өнімділігін және өнімдерінің сапасын арттыруды субсидиялауға – 3474191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оқшау жүйелерiнен ауыз су беру бойынша көрсетілетін қызметтердің құнын субсидиялауға – 845 мың теңге.</w:t>
      </w:r>
      <w:r>
        <w:br/>
      </w:r>
      <w:r>
        <w:rPr>
          <w:rFonts w:ascii="Times New Roman"/>
          <w:b w:val="false"/>
          <w:i w:val="false"/>
          <w:color w:val="000000"/>
          <w:sz w:val="28"/>
        </w:rPr>
        <w:t>
</w:t>
      </w:r>
      <w:r>
        <w:rPr>
          <w:rFonts w:ascii="Times New Roman"/>
          <w:b w:val="false"/>
          <w:i w:val="false"/>
          <w:color w:val="000000"/>
          <w:sz w:val="28"/>
        </w:rPr>
        <w:t>
      12-1). 2009 жылға арналған облыстық бюджетте алып қойылатын және жойылатын ауру жануарлардың, жануарлардан алынатын өнімдер мен шикізаттың құнын иелеріне өтеуге 18 қосымшаға сәйкес аудандар мен қалалар бюджеттеріне 36989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өзгерту енгізілді - 2009.10.08 </w:t>
      </w:r>
      <w:r>
        <w:rPr>
          <w:rFonts w:ascii="Times New Roman"/>
          <w:b w:val="false"/>
          <w:i w:val="false"/>
          <w:color w:val="000000"/>
          <w:sz w:val="28"/>
        </w:rPr>
        <w:t>N 24-146</w:t>
      </w:r>
      <w:r>
        <w:rPr>
          <w:rFonts w:ascii="Times New Roman"/>
          <w:b w:val="false"/>
          <w:i w:val="false"/>
          <w:color w:val="ff0000"/>
          <w:sz w:val="28"/>
        </w:rPr>
        <w:t> </w:t>
      </w:r>
      <w:r>
        <w:rPr>
          <w:rFonts w:ascii="Times New Roman"/>
          <w:b w:val="false"/>
          <w:i w:val="false"/>
          <w:color w:val="ff0000"/>
          <w:sz w:val="28"/>
        </w:rPr>
        <w:t xml:space="preserve">(2009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Алматы облыстық мәслихатының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2009 жылға арналған облыстық бюджетте Қазақстан Республикасында 2008-2010 жылдарға арналған тұрғын үй құрылысын дамытудың Мемлекеттік бағдарламасын жүзеге асыруға аудандар мен қалалар бюджеттеріне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5 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4833081 мың теңге сомасында;</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1154485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14. 2009 жылға арналған облыстық бюджетте білім беру объектілерінің құрылысына </w:t>
      </w:r>
      <w:r>
        <w:rPr>
          <w:rFonts w:ascii="Times New Roman"/>
          <w:b w:val="false"/>
          <w:i w:val="false"/>
          <w:color w:val="000000"/>
          <w:sz w:val="28"/>
        </w:rPr>
        <w:t>7 қосымшаға</w:t>
      </w:r>
      <w:r>
        <w:rPr>
          <w:rFonts w:ascii="Times New Roman"/>
          <w:b w:val="false"/>
          <w:i w:val="false"/>
          <w:color w:val="000000"/>
          <w:sz w:val="28"/>
        </w:rPr>
        <w:t xml:space="preserve"> сәйкес, аудандық және қалалық бюджеттеріне 3488987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Алматы облыстық мәслихатының 2009.02.11 </w:t>
      </w:r>
      <w:r>
        <w:rPr>
          <w:rFonts w:ascii="Times New Roman"/>
          <w:b w:val="false"/>
          <w:i w:val="false"/>
          <w:color w:val="000000"/>
          <w:sz w:val="28"/>
        </w:rPr>
        <w:t>N 17-107</w:t>
      </w:r>
      <w:r>
        <w:rPr>
          <w:rFonts w:ascii="Times New Roman"/>
          <w:b w:val="false"/>
          <w:i w:val="false"/>
          <w:color w:val="ff0000"/>
          <w:sz w:val="28"/>
        </w:rPr>
        <w:t xml:space="preserve"> (2009 жылдың 1 қаңтарынан бастап қолданысқа енгізіледі);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15. 2009 жылға арналған облыстық бюджетте елді мекендерді ауыз сумен жабдықтау объектілерін салу және жаңғыртуға </w:t>
      </w:r>
      <w:r>
        <w:rPr>
          <w:rFonts w:ascii="Times New Roman"/>
          <w:b w:val="false"/>
          <w:i w:val="false"/>
          <w:color w:val="000000"/>
          <w:sz w:val="28"/>
        </w:rPr>
        <w:t>8 қосымшаға</w:t>
      </w:r>
      <w:r>
        <w:rPr>
          <w:rFonts w:ascii="Times New Roman"/>
          <w:b w:val="false"/>
          <w:i w:val="false"/>
          <w:color w:val="000000"/>
          <w:sz w:val="28"/>
        </w:rPr>
        <w:t xml:space="preserve"> сәйкес, аудандық және қалалық бюджеттеріне 2520009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w:t>
      </w:r>
      <w:r>
        <w:rPr>
          <w:rFonts w:ascii="Times New Roman"/>
          <w:b w:val="false"/>
          <w:i w:val="false"/>
          <w:color w:val="ff0000"/>
          <w:sz w:val="28"/>
        </w:rPr>
        <w:t xml:space="preserve">(2009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16. 2009 жылға арналған облыстық бюджетте коммуналдық шаруашылық объектілерін дамытуға </w:t>
      </w:r>
      <w:r>
        <w:rPr>
          <w:rFonts w:ascii="Times New Roman"/>
          <w:b w:val="false"/>
          <w:i w:val="false"/>
          <w:color w:val="000000"/>
          <w:sz w:val="28"/>
        </w:rPr>
        <w:t>9 қосымшаға</w:t>
      </w:r>
      <w:r>
        <w:rPr>
          <w:rFonts w:ascii="Times New Roman"/>
          <w:b w:val="false"/>
          <w:i w:val="false"/>
          <w:color w:val="000000"/>
          <w:sz w:val="28"/>
        </w:rPr>
        <w:t xml:space="preserve"> сәйкес, аудандық және қалалық бюджеттеріне 120377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өзгертулер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17. 2009 жылға арналған облыстық бюджетте елді мекендер құрылысының бас жоспарын әзірлеуге </w:t>
      </w:r>
      <w:r>
        <w:rPr>
          <w:rFonts w:ascii="Times New Roman"/>
          <w:b w:val="false"/>
          <w:i w:val="false"/>
          <w:color w:val="000000"/>
          <w:sz w:val="28"/>
        </w:rPr>
        <w:t>10 қосымшаға</w:t>
      </w:r>
      <w:r>
        <w:rPr>
          <w:rFonts w:ascii="Times New Roman"/>
          <w:b w:val="false"/>
          <w:i w:val="false"/>
          <w:color w:val="000000"/>
          <w:sz w:val="28"/>
        </w:rPr>
        <w:t xml:space="preserve"> сәйкес, аудан және қала бюджеттеріне 2150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18. 2009 жылға арналған облыстық бюджетте Қазақстан Республикасында 2008-2010 жылдарға арналған тұрғын үй құрылысы мемлекеттік бағдарламасын іске асыру шеңберінде сыйақының (мүдденің) нөлдік ставкасы бойынша тұрғын үй салуға және сатып алуға </w:t>
      </w:r>
      <w:r>
        <w:rPr>
          <w:rFonts w:ascii="Times New Roman"/>
          <w:b w:val="false"/>
          <w:i w:val="false"/>
          <w:color w:val="000000"/>
          <w:sz w:val="28"/>
        </w:rPr>
        <w:t>11 қосымшаға</w:t>
      </w:r>
      <w:r>
        <w:rPr>
          <w:rFonts w:ascii="Times New Roman"/>
          <w:b w:val="false"/>
          <w:i w:val="false"/>
          <w:color w:val="000000"/>
          <w:sz w:val="28"/>
        </w:rPr>
        <w:t xml:space="preserve"> сәйкес, аудандық және қалалық бюджеттерді несиелендіруге 844500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өзгертулер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19. 2009 жылға арналған облыстық бюджетте заңнаманың өзгеруіне байланысты өтем ақы төлеміне </w:t>
      </w:r>
      <w:r>
        <w:rPr>
          <w:rFonts w:ascii="Times New Roman"/>
          <w:b w:val="false"/>
          <w:i w:val="false"/>
          <w:color w:val="000000"/>
          <w:sz w:val="28"/>
        </w:rPr>
        <w:t>12 қосымшаға</w:t>
      </w:r>
      <w:r>
        <w:rPr>
          <w:rFonts w:ascii="Times New Roman"/>
          <w:b w:val="false"/>
          <w:i w:val="false"/>
          <w:color w:val="000000"/>
          <w:sz w:val="28"/>
        </w:rPr>
        <w:t xml:space="preserve"> сәйкес, аудан және қала бюджеттеріне 3164061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20. 2009 жылға арналған облыстық бюджетте жергілікті атқарушы органдардың өкілеттіктерін беруге байланысты республикалық бюджетке трансферттер көзделсін:</w:t>
      </w:r>
      <w:r>
        <w:br/>
      </w:r>
      <w:r>
        <w:rPr>
          <w:rFonts w:ascii="Times New Roman"/>
          <w:b w:val="false"/>
          <w:i w:val="false"/>
          <w:color w:val="000000"/>
          <w:sz w:val="28"/>
        </w:rPr>
        <w:t>
      төтенше жағдайлар саласында – 51876 мың теңге;</w:t>
      </w:r>
      <w:r>
        <w:br/>
      </w:r>
      <w:r>
        <w:rPr>
          <w:rFonts w:ascii="Times New Roman"/>
          <w:b w:val="false"/>
          <w:i w:val="false"/>
          <w:color w:val="000000"/>
          <w:sz w:val="28"/>
        </w:rPr>
        <w:t>
      санитарлық-эпидемиологиялық қадағалау саласында – 837021 мың теңге.</w:t>
      </w:r>
      <w:r>
        <w:br/>
      </w:r>
      <w:r>
        <w:rPr>
          <w:rFonts w:ascii="Times New Roman"/>
          <w:b w:val="false"/>
          <w:i w:val="false"/>
          <w:color w:val="000000"/>
          <w:sz w:val="28"/>
        </w:rPr>
        <w:t>
</w:t>
      </w:r>
      <w:r>
        <w:rPr>
          <w:rFonts w:ascii="Times New Roman"/>
          <w:b w:val="false"/>
          <w:i w:val="false"/>
          <w:color w:val="000000"/>
          <w:sz w:val="28"/>
        </w:rPr>
        <w:t>
21. 2009 жылға арналған облыстық бюджетте қоршаған ортаны қорғау және объектілерді дамыту жөніндегі шараларды өткізуге 479339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21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2009.11.23 </w:t>
      </w:r>
      <w:r>
        <w:rPr>
          <w:rFonts w:ascii="Times New Roman"/>
          <w:b w:val="false"/>
          <w:i w:val="false"/>
          <w:color w:val="000000"/>
          <w:sz w:val="28"/>
        </w:rPr>
        <w:t>N 25-159</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2009 жылға арналған облыстық бюджетте автокөлік жолдарының қызмет атқаруын қамтамасыз етуге және көліктік инфрақұрылымды дамытуға 4143946 мың теңге қарастырылсын.</w:t>
      </w:r>
      <w:r>
        <w:br/>
      </w:r>
      <w:r>
        <w:rPr>
          <w:rFonts w:ascii="Times New Roman"/>
          <w:b w:val="false"/>
          <w:i w:val="false"/>
          <w:color w:val="000000"/>
          <w:sz w:val="28"/>
        </w:rPr>
        <w:t>
</w:t>
      </w:r>
      <w:r>
        <w:rPr>
          <w:rFonts w:ascii="Times New Roman"/>
          <w:b w:val="false"/>
          <w:i w:val="false"/>
          <w:color w:val="000000"/>
          <w:sz w:val="28"/>
        </w:rPr>
        <w:t>
      22-1) 2009 жылға арналған облыстық бюджетте өңірлік жұмыспен қамту және кадрларды қайта даярлау стратегиясын жүзеге асыру аясында 19 қосымшаға сәйкес аудандар мен қалалар бюджеттеріне 2010 жылғы объектілерінің жобалау-сметалық құжаттарын әзірлеуге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22-1 тармақпен толықтырылды - Алматы облыстық мәслихатының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22 тармаққа өзгерту енгізілді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2009.07.30 </w:t>
      </w:r>
      <w:r>
        <w:rPr>
          <w:rFonts w:ascii="Times New Roman"/>
          <w:b w:val="false"/>
          <w:i w:val="false"/>
          <w:color w:val="000000"/>
          <w:sz w:val="28"/>
        </w:rPr>
        <w:t>N 21-130</w:t>
      </w:r>
      <w:r>
        <w:rPr>
          <w:rFonts w:ascii="Times New Roman"/>
          <w:b w:val="false"/>
          <w:i w:val="false"/>
          <w:color w:val="ff0000"/>
          <w:sz w:val="28"/>
        </w:rPr>
        <w:t xml:space="preserve"> (2009 жылдың 1 қаңтарынан бастап қолданысқа енгізіледі); 2009.10.08 </w:t>
      </w:r>
      <w:r>
        <w:rPr>
          <w:rFonts w:ascii="Times New Roman"/>
          <w:b w:val="false"/>
          <w:i w:val="false"/>
          <w:color w:val="000000"/>
          <w:sz w:val="28"/>
        </w:rPr>
        <w:t>N 24-146</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23. 2009 жылға арналған облыстық бюджетте облыс әкімдігі қаулысымен анықталатын, облыстық жергілікті атқарушы органының резервiне 318658 мың теңге сомасы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23 тармаққа өзгерту енгізілді - Алматы облыстық мәслихатының 2009.05.20 </w:t>
      </w:r>
      <w:r>
        <w:rPr>
          <w:rFonts w:ascii="Times New Roman"/>
          <w:b w:val="false"/>
          <w:i w:val="false"/>
          <w:color w:val="000000"/>
          <w:sz w:val="28"/>
        </w:rPr>
        <w:t>N 19-126</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24. 2009 жылға арналған облыс бюджетін дамытудың жергілікті бюджеттік бағдарламаларының тізімі </w:t>
      </w:r>
      <w:r>
        <w:rPr>
          <w:rFonts w:ascii="Times New Roman"/>
          <w:b w:val="false"/>
          <w:i w:val="false"/>
          <w:color w:val="000000"/>
          <w:sz w:val="28"/>
        </w:rPr>
        <w:t>13 қосымшаға</w:t>
      </w:r>
      <w:r>
        <w:rPr>
          <w:rFonts w:ascii="Times New Roman"/>
          <w:b w:val="false"/>
          <w:i w:val="false"/>
          <w:color w:val="000000"/>
          <w:sz w:val="28"/>
        </w:rPr>
        <w:t xml:space="preserve"> сәйкес, бюджеттік инвестициялық жобаларды (бағдарламаларды) жүзеге асыруға және заңды тұлғалардың жарғылық капиталын қалыптастыру немесе көбейтуге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xml:space="preserve">
25. 2009 жылға арналған облыстық бюджетті атқару процесінде секвестрлеуге жатпайтын облыстық бюджеттік бағдарламалар тізбесі </w:t>
      </w:r>
      <w:r>
        <w:rPr>
          <w:rFonts w:ascii="Times New Roman"/>
          <w:b w:val="false"/>
          <w:i w:val="false"/>
          <w:color w:val="000000"/>
          <w:sz w:val="28"/>
        </w:rPr>
        <w:t>14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2009 жылға арналған аудандар мен қалалар бюджеттерін атқару процесінде </w:t>
      </w:r>
      <w:r>
        <w:rPr>
          <w:rFonts w:ascii="Times New Roman"/>
          <w:b w:val="false"/>
          <w:i w:val="false"/>
          <w:color w:val="000000"/>
          <w:sz w:val="28"/>
        </w:rPr>
        <w:t>15 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w:t>
      </w:r>
      <w:r>
        <w:br/>
      </w:r>
      <w:r>
        <w:rPr>
          <w:rFonts w:ascii="Times New Roman"/>
          <w:b w:val="false"/>
          <w:i w:val="false"/>
          <w:color w:val="000000"/>
          <w:sz w:val="28"/>
        </w:rPr>
        <w:t>
</w:t>
      </w:r>
      <w:r>
        <w:rPr>
          <w:rFonts w:ascii="Times New Roman"/>
          <w:b w:val="false"/>
          <w:i w:val="false"/>
          <w:color w:val="000000"/>
          <w:sz w:val="28"/>
        </w:rPr>
        <w:t>
26. Алматы облыстық әкімдігіне ұсыныстар жасалсын:</w:t>
      </w:r>
      <w:r>
        <w:br/>
      </w:r>
      <w:r>
        <w:rPr>
          <w:rFonts w:ascii="Times New Roman"/>
          <w:b w:val="false"/>
          <w:i w:val="false"/>
          <w:color w:val="000000"/>
          <w:sz w:val="28"/>
        </w:rPr>
        <w:t>
      аудандар мен қалалар, сондай-ақ облыстық басқармалар бойынша өкілетті, атқарушы органдардың және мемлекеттік басқару органдарының штат санының лимитін және қызметтік жеңіл автокөлік лимиті анықталсын;</w:t>
      </w:r>
      <w:r>
        <w:br/>
      </w:r>
      <w:r>
        <w:rPr>
          <w:rFonts w:ascii="Times New Roman"/>
          <w:b w:val="false"/>
          <w:i w:val="false"/>
          <w:color w:val="000000"/>
          <w:sz w:val="28"/>
        </w:rPr>
        <w:t>
      жергілікті деңгейде қызмет көрсету бойынша шараларды қаржыландыру облыстық басқармалардың ағымдағы есеп-шоттары арқылы жүргізілсін.</w:t>
      </w:r>
      <w:r>
        <w:br/>
      </w:r>
      <w:r>
        <w:rPr>
          <w:rFonts w:ascii="Times New Roman"/>
          <w:b w:val="false"/>
          <w:i w:val="false"/>
          <w:color w:val="000000"/>
          <w:sz w:val="28"/>
        </w:rPr>
        <w:t>
</w:t>
      </w:r>
      <w:r>
        <w:rPr>
          <w:rFonts w:ascii="Times New Roman"/>
          <w:b w:val="false"/>
          <w:i w:val="false"/>
          <w:color w:val="000000"/>
          <w:sz w:val="28"/>
        </w:rPr>
        <w:t>
27. Аудан мен қала әкімдері, облыс бойынша салық комитеті облыс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27-1). Қазақстан Республикасы Үкіметінің 2009 жылғы 26 ақпандағы N 220 қаулысымен бекітілген бюджеттің орындалуы және кассалық қызмет көрсету Ережелерінің 207 тармағын орындау мақсатында мемлекеттік мекемелердің басшылары жалақыны ай сайын 28 жұлдызына дейін және ағымдағы жылдың соңғы айында - 20 жұлдызына дейін төлеуді қамтамасыз ету қажет.</w:t>
      </w:r>
      <w:r>
        <w:br/>
      </w:r>
      <w:r>
        <w:rPr>
          <w:rFonts w:ascii="Times New Roman"/>
          <w:b w:val="false"/>
          <w:i w:val="false"/>
          <w:color w:val="000000"/>
          <w:sz w:val="28"/>
        </w:rPr>
        <w:t>
</w:t>
      </w:r>
      <w:r>
        <w:rPr>
          <w:rFonts w:ascii="Times New Roman"/>
          <w:b w:val="false"/>
          <w:i w:val="false"/>
          <w:color w:val="ff0000"/>
          <w:sz w:val="28"/>
        </w:rPr>
        <w:t xml:space="preserve">      Ескерту. Шешім 27-1 тармақпен толықтырылды - Алматы облыстық мәслихатының 2009.04.21 </w:t>
      </w:r>
      <w:r>
        <w:rPr>
          <w:rFonts w:ascii="Times New Roman"/>
          <w:b w:val="false"/>
          <w:i w:val="false"/>
          <w:color w:val="000000"/>
          <w:sz w:val="28"/>
        </w:rPr>
        <w:t>N 18-116</w:t>
      </w:r>
      <w:r>
        <w:rPr>
          <w:rFonts w:ascii="Times New Roman"/>
          <w:b w:val="false"/>
          <w:i w:val="false"/>
          <w:color w:val="ff0000"/>
          <w:sz w:val="28"/>
        </w:rPr>
        <w:t xml:space="preserve"> (2009 жылдың 1 қаңтарынан бастап қолданысқа енгізіледі) Шешімімен.</w:t>
      </w:r>
    </w:p>
    <w:bookmarkEnd w:id="1"/>
    <w:bookmarkStart w:name="z29" w:id="2"/>
    <w:p>
      <w:pPr>
        <w:spacing w:after="0"/>
        <w:ind w:left="0"/>
        <w:jc w:val="both"/>
      </w:pPr>
      <w:r>
        <w:rPr>
          <w:rFonts w:ascii="Times New Roman"/>
          <w:b w:val="false"/>
          <w:i w:val="false"/>
          <w:color w:val="000000"/>
          <w:sz w:val="28"/>
        </w:rPr>
        <w:t>
      28. Осы шешім 2009 жылғы 1 қаңтардан бастап қолданысқа енеді.</w:t>
      </w:r>
    </w:p>
    <w:bookmarkEnd w:id="2"/>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А. Әбіжанов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w:t>
      </w: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Қыдыр Қасымбекұлы Тәжібаев</w:t>
      </w:r>
      <w:r>
        <w:br/>
      </w:r>
      <w:r>
        <w:rPr>
          <w:rFonts w:ascii="Times New Roman"/>
          <w:b w:val="false"/>
          <w:i w:val="false"/>
          <w:color w:val="000000"/>
          <w:sz w:val="28"/>
        </w:rPr>
        <w:t>
      2008 жылғы 10 желтоқсан</w:t>
      </w:r>
    </w:p>
    <w:bookmarkStart w:name="z31"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 қосымша</w:t>
      </w:r>
    </w:p>
    <w:bookmarkEnd w:id="3"/>
    <w:bookmarkStart w:name="z60" w:id="4"/>
    <w:p>
      <w:pPr>
        <w:spacing w:after="0"/>
        <w:ind w:left="0"/>
        <w:jc w:val="left"/>
      </w:pPr>
      <w:r>
        <w:rPr>
          <w:rFonts w:ascii="Times New Roman"/>
          <w:b/>
          <w:i w:val="false"/>
          <w:color w:val="000000"/>
        </w:rPr>
        <w:t xml:space="preserve"> 
Алматы облысының 2009 жылға арналған облыстық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53"/>
        <w:gridCol w:w="512"/>
        <w:gridCol w:w="9514"/>
        <w:gridCol w:w="207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131626039</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15929881</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8233774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8233774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7033538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7033538</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662569</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662569</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6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19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115636440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11034620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11034620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104601820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104601820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31"/>
        <w:gridCol w:w="712"/>
        <w:gridCol w:w="712"/>
        <w:gridCol w:w="8465"/>
        <w:gridCol w:w="206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124620094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1191740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906274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80766</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 толық жиналуын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735199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131326</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603873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516873</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аумағындағы жағдайлардың алдын</w:t>
            </w:r>
            <w:r>
              <w:br/>
            </w:r>
            <w:r>
              <w:rPr>
                <w:rFonts w:ascii="Times New Roman"/>
                <w:b w:val="false"/>
                <w:i w:val="false"/>
                <w:color w:val="000000"/>
                <w:sz w:val="20"/>
              </w:rPr>
              <w:t>
алу және оларды жою</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394495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 инженерлік</w:t>
            </w:r>
            <w:r>
              <w:br/>
            </w:r>
            <w:r>
              <w:rPr>
                <w:rFonts w:ascii="Times New Roman"/>
                <w:b w:val="false"/>
                <w:i w:val="false"/>
                <w:color w:val="000000"/>
                <w:sz w:val="20"/>
              </w:rPr>
              <w:t>
қорғау жөнінде жұмыстар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3484124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3484124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3428599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3339758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w:t>
            </w:r>
            <w:r>
              <w:br/>
            </w:r>
            <w:r>
              <w:rPr>
                <w:rFonts w:ascii="Times New Roman"/>
                <w:b w:val="false"/>
                <w:i w:val="false"/>
                <w:color w:val="000000"/>
                <w:sz w:val="20"/>
              </w:rPr>
              <w:t>
және қоғамдық қауiпсiздiктi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16943126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3645576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1038536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869344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2607040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560507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447790</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w:t>
            </w:r>
            <w:r>
              <w:br/>
            </w:r>
            <w:r>
              <w:rPr>
                <w:rFonts w:ascii="Times New Roman"/>
                <w:b w:val="false"/>
                <w:i w:val="false"/>
                <w:color w:val="000000"/>
                <w:sz w:val="20"/>
              </w:rPr>
              <w:t>
мемлекеттік жүйенің жаңа технологияларын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мекемелердегі</w:t>
            </w:r>
            <w:r>
              <w:br/>
            </w:r>
            <w:r>
              <w:rPr>
                <w:rFonts w:ascii="Times New Roman"/>
                <w:b w:val="false"/>
                <w:i w:val="false"/>
                <w:color w:val="000000"/>
                <w:sz w:val="20"/>
              </w:rPr>
              <w:t>
физика, химия, биология кабинеттерін</w:t>
            </w:r>
            <w:r>
              <w:br/>
            </w:r>
            <w:r>
              <w:rPr>
                <w:rFonts w:ascii="Times New Roman"/>
                <w:b w:val="false"/>
                <w:i w:val="false"/>
                <w:color w:val="000000"/>
                <w:sz w:val="20"/>
              </w:rPr>
              <w:t>
оқу жабдығымен жарақтандыруға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218514</w:t>
            </w:r>
          </w:p>
        </w:tc>
      </w:tr>
      <w:tr>
        <w:trPr>
          <w:trHeight w:val="15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2875211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1268947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1082083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9117220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5584259</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w:t>
            </w:r>
            <w:r>
              <w:br/>
            </w:r>
            <w:r>
              <w:rPr>
                <w:rFonts w:ascii="Times New Roman"/>
                <w:b w:val="false"/>
                <w:i w:val="false"/>
                <w:color w:val="000000"/>
                <w:sz w:val="20"/>
              </w:rPr>
              <w:t>
конкурстар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79215</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392458</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жөндеуге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3077372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3532961</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қайта жаңартуға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3488987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23993</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жаңғырту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29433531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 санитарлық көмек</w:t>
            </w:r>
            <w:r>
              <w:br/>
            </w:r>
            <w:r>
              <w:rPr>
                <w:rFonts w:ascii="Times New Roman"/>
                <w:b w:val="false"/>
                <w:i w:val="false"/>
                <w:color w:val="000000"/>
                <w:sz w:val="20"/>
              </w:rPr>
              <w:t>
және денсаулық сақтау ұйымдары</w:t>
            </w:r>
            <w:r>
              <w:br/>
            </w:r>
            <w:r>
              <w:rPr>
                <w:rFonts w:ascii="Times New Roman"/>
                <w:b w:val="false"/>
                <w:i w:val="false"/>
                <w:color w:val="000000"/>
                <w:sz w:val="20"/>
              </w:rPr>
              <w:t>
мамандарының жолдамасы бойынша</w:t>
            </w:r>
            <w:r>
              <w:br/>
            </w:r>
            <w:r>
              <w:rPr>
                <w:rFonts w:ascii="Times New Roman"/>
                <w:b w:val="false"/>
                <w:i w:val="false"/>
                <w:color w:val="000000"/>
                <w:sz w:val="20"/>
              </w:rPr>
              <w:t>
стационарлық медициналық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w:t>
            </w:r>
            <w:r>
              <w:br/>
            </w:r>
            <w:r>
              <w:rPr>
                <w:rFonts w:ascii="Times New Roman"/>
                <w:b w:val="false"/>
                <w:i w:val="false"/>
                <w:color w:val="000000"/>
                <w:sz w:val="20"/>
              </w:rPr>
              <w:t>
үшiн қан, оның құрамдас бөліктері мен</w:t>
            </w:r>
            <w:r>
              <w:br/>
            </w:r>
            <w:r>
              <w:rPr>
                <w:rFonts w:ascii="Times New Roman"/>
                <w:b w:val="false"/>
                <w:i w:val="false"/>
                <w:color w:val="000000"/>
                <w:sz w:val="20"/>
              </w:rPr>
              <w:t>
препараттарын өндiру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236767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4806211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4806211</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w:t>
            </w:r>
            <w:r>
              <w:br/>
            </w:r>
            <w:r>
              <w:rPr>
                <w:rFonts w:ascii="Times New Roman"/>
                <w:b w:val="false"/>
                <w:i w:val="false"/>
                <w:color w:val="000000"/>
                <w:sz w:val="20"/>
              </w:rPr>
              <w:t>
үшін қауіп төндіретін аурулармен</w:t>
            </w:r>
            <w:r>
              <w:br/>
            </w:r>
            <w:r>
              <w:rPr>
                <w:rFonts w:ascii="Times New Roman"/>
                <w:b w:val="false"/>
                <w:i w:val="false"/>
                <w:color w:val="000000"/>
                <w:sz w:val="20"/>
              </w:rPr>
              <w:t>
ауыратын адамдарға медициналық көмек</w:t>
            </w:r>
            <w:r>
              <w:br/>
            </w:r>
            <w:r>
              <w:rPr>
                <w:rFonts w:ascii="Times New Roman"/>
                <w:b w:val="false"/>
                <w:i w:val="false"/>
                <w:color w:val="000000"/>
                <w:sz w:val="20"/>
              </w:rPr>
              <w:t>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3511219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217330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127388</w:t>
            </w:r>
          </w:p>
        </w:tc>
      </w:tr>
      <w:tr>
        <w:trPr>
          <w:trHeight w:val="12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 - 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 - дәрмек</w:t>
            </w:r>
            <w:r>
              <w:br/>
            </w:r>
            <w:r>
              <w:rPr>
                <w:rFonts w:ascii="Times New Roman"/>
                <w:b w:val="false"/>
                <w:i w:val="false"/>
                <w:color w:val="000000"/>
                <w:sz w:val="20"/>
              </w:rPr>
              <w:t>
құралдарымен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403669</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 - биологиялық препараттарды</w:t>
            </w:r>
            <w:r>
              <w:br/>
            </w:r>
            <w:r>
              <w:rPr>
                <w:rFonts w:ascii="Times New Roman"/>
                <w:b w:val="false"/>
                <w:i w:val="false"/>
                <w:color w:val="000000"/>
                <w:sz w:val="20"/>
              </w:rPr>
              <w:t>
орталықтандырылған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365834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9418446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9418446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8463371</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 балалар</w:t>
            </w:r>
            <w:r>
              <w:br/>
            </w:r>
            <w:r>
              <w:rPr>
                <w:rFonts w:ascii="Times New Roman"/>
                <w:b w:val="false"/>
                <w:i w:val="false"/>
                <w:color w:val="000000"/>
                <w:sz w:val="20"/>
              </w:rPr>
              <w:t>
және емдік тамақ өнімдерімен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955075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4768723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854568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52570</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денсаулық сақтау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3914155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233251</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3680904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3586965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1726801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351544</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 - 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1065873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1065873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126197</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 мемлекеттік</w:t>
            </w:r>
            <w:r>
              <w:br/>
            </w:r>
            <w:r>
              <w:rPr>
                <w:rFonts w:ascii="Times New Roman"/>
                <w:b w:val="false"/>
                <w:i w:val="false"/>
                <w:color w:val="000000"/>
                <w:sz w:val="20"/>
              </w:rPr>
              <w:t>
жәрдемақыға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211661</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728015</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794291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794291</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57370</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әлеуметтiк қамсыздандыру</w:t>
            </w:r>
            <w:r>
              <w:br/>
            </w:r>
            <w:r>
              <w:rPr>
                <w:rFonts w:ascii="Times New Roman"/>
                <w:b w:val="false"/>
                <w:i w:val="false"/>
                <w:color w:val="000000"/>
                <w:sz w:val="20"/>
              </w:rPr>
              <w:t>
объектілерін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575421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15516218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5987566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5987566</w:t>
            </w:r>
          </w:p>
        </w:tc>
      </w:tr>
      <w:tr>
        <w:trPr>
          <w:trHeight w:val="12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1154485</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4833081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9528652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9418275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124043</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2520009</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жөндеуге және</w:t>
            </w:r>
            <w:r>
              <w:br/>
            </w:r>
            <w:r>
              <w:rPr>
                <w:rFonts w:ascii="Times New Roman"/>
                <w:b w:val="false"/>
                <w:i w:val="false"/>
                <w:color w:val="000000"/>
                <w:sz w:val="20"/>
              </w:rPr>
              <w:t>
елді-мекендерді көркейтуге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2995925</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дамытуға берілетін</w:t>
            </w:r>
            <w:r>
              <w:br/>
            </w:r>
            <w:r>
              <w:rPr>
                <w:rFonts w:ascii="Times New Roman"/>
                <w:b w:val="false"/>
                <w:i w:val="false"/>
                <w:color w:val="000000"/>
                <w:sz w:val="20"/>
              </w:rPr>
              <w:t>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1781730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1887842</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4476003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1054183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713550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264529</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w:t>
            </w:r>
            <w:r>
              <w:br/>
            </w:r>
            <w:r>
              <w:rPr>
                <w:rFonts w:ascii="Times New Roman"/>
                <w:b w:val="false"/>
                <w:i w:val="false"/>
                <w:color w:val="000000"/>
                <w:sz w:val="20"/>
              </w:rPr>
              <w:t>
жетімді болуын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2473173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1295945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1188342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1177228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1177228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647713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380089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380089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276910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спорт объектілерін күрделі,</w:t>
            </w:r>
            <w:r>
              <w:br/>
            </w:r>
            <w:r>
              <w:rPr>
                <w:rFonts w:ascii="Times New Roman"/>
                <w:b w:val="false"/>
                <w:i w:val="false"/>
                <w:color w:val="000000"/>
                <w:sz w:val="20"/>
              </w:rPr>
              <w:t>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10429221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3709186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3562633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514947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сақтау орындарының</w:t>
            </w:r>
            <w:r>
              <w:br/>
            </w:r>
            <w:r>
              <w:rPr>
                <w:rFonts w:ascii="Times New Roman"/>
                <w:b w:val="false"/>
                <w:i w:val="false"/>
                <w:color w:val="000000"/>
                <w:sz w:val="20"/>
              </w:rPr>
              <w:t>
(көмінділерінің) жұмыс істеуін</w:t>
            </w:r>
            <w:r>
              <w:br/>
            </w:r>
            <w:r>
              <w:rPr>
                <w:rFonts w:ascii="Times New Roman"/>
                <w:b w:val="false"/>
                <w:i w:val="false"/>
                <w:color w:val="000000"/>
                <w:sz w:val="20"/>
              </w:rPr>
              <w:t>
қамтамасыз ету, салу және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394512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шығымдылығын және сапасын</w:t>
            </w:r>
            <w:r>
              <w:br/>
            </w:r>
            <w:r>
              <w:rPr>
                <w:rFonts w:ascii="Times New Roman"/>
                <w:b w:val="false"/>
                <w:i w:val="false"/>
                <w:color w:val="000000"/>
                <w:sz w:val="20"/>
              </w:rPr>
              <w:t>
арттыруды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жөніндегі қызметтердің құнын</w:t>
            </w:r>
            <w:r>
              <w:br/>
            </w:r>
            <w:r>
              <w:rPr>
                <w:rFonts w:ascii="Times New Roman"/>
                <w:b w:val="false"/>
                <w:i w:val="false"/>
                <w:color w:val="000000"/>
                <w:sz w:val="20"/>
              </w:rPr>
              <w:t>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554874</w:t>
            </w:r>
          </w:p>
        </w:tc>
      </w:tr>
      <w:tr>
        <w:trPr>
          <w:trHeight w:val="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 отырғызу және</w:t>
            </w:r>
            <w:r>
              <w:br/>
            </w:r>
            <w:r>
              <w:rPr>
                <w:rFonts w:ascii="Times New Roman"/>
                <w:b w:val="false"/>
                <w:i w:val="false"/>
                <w:color w:val="000000"/>
                <w:sz w:val="20"/>
              </w:rPr>
              <w:t>
өсіруді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523939</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w:t>
            </w:r>
            <w:r>
              <w:br/>
            </w:r>
            <w:r>
              <w:rPr>
                <w:rFonts w:ascii="Times New Roman"/>
                <w:b w:val="false"/>
                <w:i w:val="false"/>
                <w:color w:val="000000"/>
                <w:sz w:val="20"/>
              </w:rPr>
              <w:t>
шығымдылығын және сапасын арттыру,</w:t>
            </w:r>
            <w:r>
              <w:br/>
            </w:r>
            <w:r>
              <w:rPr>
                <w:rFonts w:ascii="Times New Roman"/>
                <w:b w:val="false"/>
                <w:i w:val="false"/>
                <w:color w:val="000000"/>
                <w:sz w:val="20"/>
              </w:rPr>
              <w:t>
көктемгі егіс және егін жинау жұмыстарын</w:t>
            </w:r>
            <w:r>
              <w:br/>
            </w:r>
            <w:r>
              <w:rPr>
                <w:rFonts w:ascii="Times New Roman"/>
                <w:b w:val="false"/>
                <w:i w:val="false"/>
                <w:color w:val="000000"/>
                <w:sz w:val="20"/>
              </w:rPr>
              <w:t>
жүргізу үшін қажетті жанар - жағар май</w:t>
            </w:r>
            <w:r>
              <w:br/>
            </w:r>
            <w:r>
              <w:rPr>
                <w:rFonts w:ascii="Times New Roman"/>
                <w:b w:val="false"/>
                <w:i w:val="false"/>
                <w:color w:val="000000"/>
                <w:sz w:val="20"/>
              </w:rPr>
              <w:t>
және басқа да тауар - материалдық</w:t>
            </w:r>
            <w:r>
              <w:br/>
            </w:r>
            <w:r>
              <w:rPr>
                <w:rFonts w:ascii="Times New Roman"/>
                <w:b w:val="false"/>
                <w:i w:val="false"/>
                <w:color w:val="000000"/>
                <w:sz w:val="20"/>
              </w:rPr>
              <w:t>
құндылықтарының құнын арзандату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1319983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522337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329335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w:t>
            </w:r>
            <w:r>
              <w:br/>
            </w:r>
            <w:r>
              <w:rPr>
                <w:rFonts w:ascii="Times New Roman"/>
                <w:b w:val="false"/>
                <w:i w:val="false"/>
                <w:color w:val="000000"/>
                <w:sz w:val="20"/>
              </w:rPr>
              <w:t>
пайдалануды реттеу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іс-шаралар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5525606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нысаналы</w:t>
            </w:r>
            <w:r>
              <w:br/>
            </w:r>
            <w:r>
              <w:rPr>
                <w:rFonts w:ascii="Times New Roman"/>
                <w:b w:val="false"/>
                <w:i w:val="false"/>
                <w:color w:val="000000"/>
                <w:sz w:val="20"/>
              </w:rPr>
              <w:t>
трансферттер есебінен мал шаруашылығы</w:t>
            </w:r>
            <w:r>
              <w:br/>
            </w:r>
            <w:r>
              <w:rPr>
                <w:rFonts w:ascii="Times New Roman"/>
                <w:b w:val="false"/>
                <w:i w:val="false"/>
                <w:color w:val="000000"/>
                <w:sz w:val="20"/>
              </w:rPr>
              <w:t>
өнімінің өнімділігін және сапасын</w:t>
            </w:r>
            <w:r>
              <w:br/>
            </w:r>
            <w:r>
              <w:rPr>
                <w:rFonts w:ascii="Times New Roman"/>
                <w:b w:val="false"/>
                <w:i w:val="false"/>
                <w:color w:val="000000"/>
                <w:sz w:val="20"/>
              </w:rPr>
              <w:t>
арттыру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қаржыландыруға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7142519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w:t>
            </w:r>
            <w:r>
              <w:br/>
            </w:r>
            <w:r>
              <w:rPr>
                <w:rFonts w:ascii="Times New Roman"/>
                <w:b w:val="false"/>
                <w:i w:val="false"/>
                <w:color w:val="000000"/>
                <w:sz w:val="20"/>
              </w:rPr>
              <w:t>
жолдары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жөндеуге және</w:t>
            </w:r>
            <w:r>
              <w:br/>
            </w:r>
            <w:r>
              <w:rPr>
                <w:rFonts w:ascii="Times New Roman"/>
                <w:b w:val="false"/>
                <w:i w:val="false"/>
                <w:color w:val="000000"/>
                <w:sz w:val="20"/>
              </w:rPr>
              <w:t>
ұстауға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1202074</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1535195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430374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110266</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27380366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888897</w:t>
            </w:r>
          </w:p>
        </w:tc>
      </w:tr>
      <w:tr>
        <w:trPr>
          <w:trHeight w:val="9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w:t>
            </w:r>
            <w:r>
              <w:br/>
            </w:r>
            <w:r>
              <w:rPr>
                <w:rFonts w:ascii="Times New Roman"/>
                <w:b w:val="false"/>
                <w:i w:val="false"/>
                <w:color w:val="000000"/>
                <w:sz w:val="20"/>
              </w:rPr>
              <w:t>
бюджеттерге өтемақыға берілетін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1394500</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салуға және (немесе) сатып алуға кредит</w:t>
            </w:r>
            <w:r>
              <w:br/>
            </w:r>
            <w:r>
              <w:rPr>
                <w:rFonts w:ascii="Times New Roman"/>
                <w:b w:val="false"/>
                <w:i w:val="false"/>
                <w:color w:val="000000"/>
                <w:sz w:val="20"/>
              </w:rPr>
              <w:t>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w:t>
            </w:r>
            <w:r>
              <w:br/>
            </w:r>
            <w:r>
              <w:rPr>
                <w:rFonts w:ascii="Times New Roman"/>
                <w:b w:val="false"/>
                <w:i w:val="false"/>
                <w:color w:val="000000"/>
                <w:sz w:val="20"/>
              </w:rPr>
              <w:t>
және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713"/>
        <w:gridCol w:w="793"/>
        <w:gridCol w:w="8869"/>
        <w:gridCol w:w="20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6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3"/>
        <w:gridCol w:w="733"/>
        <w:gridCol w:w="693"/>
        <w:gridCol w:w="8433"/>
        <w:gridCol w:w="207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6652240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6652240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 - коммуникациялық инфрақұрылымын салу үшін уәкілетті ұйымның жарғылық капиталын</w:t>
            </w:r>
            <w:r>
              <w:br/>
            </w:r>
            <w:r>
              <w:rPr>
                <w:rFonts w:ascii="Times New Roman"/>
                <w:b w:val="false"/>
                <w:i w:val="false"/>
                <w:color w:val="000000"/>
                <w:sz w:val="20"/>
              </w:rPr>
              <w:t>
қалыптастыру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733"/>
        <w:gridCol w:w="713"/>
        <w:gridCol w:w="8113"/>
        <w:gridCol w:w="20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493"/>
        <w:gridCol w:w="9213"/>
        <w:gridCol w:w="20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135505</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773"/>
        <w:gridCol w:w="673"/>
        <w:gridCol w:w="8273"/>
        <w:gridCol w:w="20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w:t>
            </w:r>
            <w:r>
              <w:br/>
            </w:r>
            <w:r>
              <w:rPr>
                <w:rFonts w:ascii="Times New Roman"/>
                <w:b w:val="false"/>
                <w:i w:val="false"/>
                <w:color w:val="000000"/>
                <w:sz w:val="20"/>
              </w:rPr>
              <w:t>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bl>
    <w:bookmarkStart w:name="z32"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2 қосымша</w:t>
      </w:r>
    </w:p>
    <w:bookmarkEnd w:id="5"/>
    <w:bookmarkStart w:name="z61" w:id="6"/>
    <w:p>
      <w:pPr>
        <w:spacing w:after="0"/>
        <w:ind w:left="0"/>
        <w:jc w:val="left"/>
      </w:pPr>
      <w:r>
        <w:rPr>
          <w:rFonts w:ascii="Times New Roman"/>
          <w:b/>
          <w:i w:val="false"/>
          <w:color w:val="000000"/>
        </w:rPr>
        <w:t xml:space="preserve"> 
Қазақстан Республикасында білім берудің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6"/>
    <w:p>
      <w:pPr>
        <w:spacing w:after="0"/>
        <w:ind w:left="0"/>
        <w:jc w:val="both"/>
      </w:pPr>
      <w:r>
        <w:rPr>
          <w:rFonts w:ascii="Times New Roman"/>
          <w:b w:val="false"/>
          <w:i w:val="false"/>
          <w:color w:val="ff0000"/>
          <w:sz w:val="28"/>
        </w:rPr>
        <w:t xml:space="preserve">      Ескерту. 2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93"/>
        <w:gridCol w:w="1813"/>
        <w:gridCol w:w="1833"/>
        <w:gridCol w:w="1873"/>
        <w:gridCol w:w="2053"/>
        <w:gridCol w:w="2193"/>
      </w:tblGrid>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алынатын трансферттер есебінен</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w:t>
            </w:r>
            <w:r>
              <w:br/>
            </w:r>
            <w:r>
              <w:rPr>
                <w:rFonts w:ascii="Times New Roman"/>
                <w:b w:val="false"/>
                <w:i w:val="false"/>
                <w:color w:val="000000"/>
                <w:sz w:val="20"/>
              </w:rPr>
              <w:t>
тивті</w:t>
            </w:r>
            <w:r>
              <w:br/>
            </w:r>
            <w:r>
              <w:rPr>
                <w:rFonts w:ascii="Times New Roman"/>
                <w:b w:val="false"/>
                <w:i w:val="false"/>
                <w:color w:val="000000"/>
                <w:sz w:val="20"/>
              </w:rPr>
              <w:t>
оқыту</w:t>
            </w:r>
            <w:r>
              <w:br/>
            </w:r>
            <w:r>
              <w:rPr>
                <w:rFonts w:ascii="Times New Roman"/>
                <w:b w:val="false"/>
                <w:i w:val="false"/>
                <w:color w:val="000000"/>
                <w:sz w:val="20"/>
              </w:rPr>
              <w:t>
жүйесін</w:t>
            </w:r>
            <w:r>
              <w:br/>
            </w:r>
            <w:r>
              <w:rPr>
                <w:rFonts w:ascii="Times New Roman"/>
                <w:b w:val="false"/>
                <w:i w:val="false"/>
                <w:color w:val="000000"/>
                <w:sz w:val="20"/>
              </w:rPr>
              <w:t>
енгізуге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w:t>
            </w:r>
            <w:r>
              <w:br/>
            </w:r>
            <w:r>
              <w:rPr>
                <w:rFonts w:ascii="Times New Roman"/>
                <w:b w:val="false"/>
                <w:i w:val="false"/>
                <w:color w:val="000000"/>
                <w:sz w:val="20"/>
              </w:rPr>
              <w:t>
іске</w:t>
            </w:r>
            <w:r>
              <w:br/>
            </w:r>
            <w:r>
              <w:rPr>
                <w:rFonts w:ascii="Times New Roman"/>
                <w:b w:val="false"/>
                <w:i w:val="false"/>
                <w:color w:val="000000"/>
                <w:sz w:val="20"/>
              </w:rPr>
              <w:t>
қосылатын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объекті-</w:t>
            </w:r>
            <w:r>
              <w:br/>
            </w:r>
            <w:r>
              <w:rPr>
                <w:rFonts w:ascii="Times New Roman"/>
                <w:b w:val="false"/>
                <w:i w:val="false"/>
                <w:color w:val="000000"/>
                <w:sz w:val="20"/>
              </w:rPr>
              <w:t>
лерін</w:t>
            </w:r>
            <w:r>
              <w:br/>
            </w:r>
            <w:r>
              <w:rPr>
                <w:rFonts w:ascii="Times New Roman"/>
                <w:b w:val="false"/>
                <w:i w:val="false"/>
                <w:color w:val="000000"/>
                <w:sz w:val="20"/>
              </w:rPr>
              <w:t>
ұстауға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мекетеп-</w:t>
            </w:r>
            <w:r>
              <w:br/>
            </w:r>
            <w:r>
              <w:rPr>
                <w:rFonts w:ascii="Times New Roman"/>
                <w:b w:val="false"/>
                <w:i w:val="false"/>
                <w:color w:val="000000"/>
                <w:sz w:val="20"/>
              </w:rPr>
              <w:t>
терге лингофон-</w:t>
            </w:r>
            <w:r>
              <w:br/>
            </w:r>
            <w:r>
              <w:rPr>
                <w:rFonts w:ascii="Times New Roman"/>
                <w:b w:val="false"/>
                <w:i w:val="false"/>
                <w:color w:val="000000"/>
                <w:sz w:val="20"/>
              </w:rPr>
              <w:t>
дық және</w:t>
            </w:r>
            <w:r>
              <w:br/>
            </w:r>
            <w:r>
              <w:rPr>
                <w:rFonts w:ascii="Times New Roman"/>
                <w:b w:val="false"/>
                <w:i w:val="false"/>
                <w:color w:val="000000"/>
                <w:sz w:val="20"/>
              </w:rPr>
              <w:t>
мультиме-</w:t>
            </w:r>
            <w:r>
              <w:br/>
            </w:r>
            <w:r>
              <w:rPr>
                <w:rFonts w:ascii="Times New Roman"/>
                <w:b w:val="false"/>
                <w:i w:val="false"/>
                <w:color w:val="000000"/>
                <w:sz w:val="20"/>
              </w:rPr>
              <w:t>
диялық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химия,</w:t>
            </w:r>
            <w:r>
              <w:br/>
            </w:r>
            <w:r>
              <w:rPr>
                <w:rFonts w:ascii="Times New Roman"/>
                <w:b w:val="false"/>
                <w:i w:val="false"/>
                <w:color w:val="000000"/>
                <w:sz w:val="20"/>
              </w:rPr>
              <w:t>
биология</w:t>
            </w:r>
            <w:r>
              <w:br/>
            </w:r>
            <w:r>
              <w:rPr>
                <w:rFonts w:ascii="Times New Roman"/>
                <w:b w:val="false"/>
                <w:i w:val="false"/>
                <w:color w:val="000000"/>
                <w:sz w:val="20"/>
              </w:rPr>
              <w:t>
кабинет-</w:t>
            </w:r>
            <w:r>
              <w:br/>
            </w:r>
            <w:r>
              <w:rPr>
                <w:rFonts w:ascii="Times New Roman"/>
                <w:b w:val="false"/>
                <w:i w:val="false"/>
                <w:color w:val="000000"/>
                <w:sz w:val="20"/>
              </w:rPr>
              <w:t>
терін оқу</w:t>
            </w:r>
            <w:r>
              <w:br/>
            </w:r>
            <w:r>
              <w:rPr>
                <w:rFonts w:ascii="Times New Roman"/>
                <w:b w:val="false"/>
                <w:i w:val="false"/>
                <w:color w:val="000000"/>
                <w:sz w:val="20"/>
              </w:rPr>
              <w:t>
жабдығымен</w:t>
            </w:r>
            <w:r>
              <w:br/>
            </w:r>
            <w:r>
              <w:rPr>
                <w:rFonts w:ascii="Times New Roman"/>
                <w:b w:val="false"/>
                <w:i w:val="false"/>
                <w:color w:val="000000"/>
                <w:sz w:val="20"/>
              </w:rPr>
              <w:t>
жарақтан-</w:t>
            </w:r>
            <w:r>
              <w:br/>
            </w:r>
            <w:r>
              <w:rPr>
                <w:rFonts w:ascii="Times New Roman"/>
                <w:b w:val="false"/>
                <w:i w:val="false"/>
                <w:color w:val="000000"/>
                <w:sz w:val="20"/>
              </w:rPr>
              <w:t>
дыру</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және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1598743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218514</w:t>
            </w:r>
          </w:p>
        </w:tc>
      </w:tr>
    </w:tbl>
    <w:bookmarkStart w:name="z33"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3 қосымша</w:t>
      </w:r>
    </w:p>
    <w:bookmarkEnd w:id="7"/>
    <w:bookmarkStart w:name="z62" w:id="8"/>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8"/>
    <w:p>
      <w:pPr>
        <w:spacing w:after="0"/>
        <w:ind w:left="0"/>
        <w:jc w:val="both"/>
      </w:pPr>
      <w:r>
        <w:rPr>
          <w:rFonts w:ascii="Times New Roman"/>
          <w:b w:val="false"/>
          <w:i w:val="false"/>
          <w:color w:val="ff0000"/>
          <w:sz w:val="28"/>
        </w:rPr>
        <w:t xml:space="preserve">      Ескерту. 3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873"/>
        <w:gridCol w:w="1473"/>
        <w:gridCol w:w="1473"/>
        <w:gridCol w:w="1193"/>
        <w:gridCol w:w="1253"/>
        <w:gridCol w:w="1253"/>
        <w:gridCol w:w="1313"/>
        <w:gridCol w:w="1293"/>
        <w:gridCol w:w="1333"/>
      </w:tblGrid>
      <w:tr>
        <w:trPr>
          <w:trHeight w:val="3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көмекке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w:t>
            </w:r>
            <w:r>
              <w:br/>
            </w:r>
            <w:r>
              <w:rPr>
                <w:rFonts w:ascii="Times New Roman"/>
                <w:b w:val="false"/>
                <w:i w:val="false"/>
                <w:color w:val="000000"/>
                <w:sz w:val="20"/>
              </w:rPr>
              <w:t>
орындарын</w:t>
            </w:r>
            <w:r>
              <w:br/>
            </w:r>
            <w:r>
              <w:rPr>
                <w:rFonts w:ascii="Times New Roman"/>
                <w:b w:val="false"/>
                <w:i w:val="false"/>
                <w:color w:val="000000"/>
                <w:sz w:val="20"/>
              </w:rPr>
              <w:t>
құруға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тәжірибесі</w:t>
            </w:r>
            <w:r>
              <w:br/>
            </w:r>
            <w:r>
              <w:rPr>
                <w:rFonts w:ascii="Times New Roman"/>
                <w:b w:val="false"/>
                <w:i w:val="false"/>
                <w:color w:val="000000"/>
                <w:sz w:val="20"/>
              </w:rPr>
              <w:t>
бағдар</w:t>
            </w:r>
            <w:r>
              <w:br/>
            </w:r>
            <w:r>
              <w:rPr>
                <w:rFonts w:ascii="Times New Roman"/>
                <w:b w:val="false"/>
                <w:i w:val="false"/>
                <w:color w:val="000000"/>
                <w:sz w:val="20"/>
              </w:rPr>
              <w:t>
ламаларын</w:t>
            </w:r>
            <w:r>
              <w:br/>
            </w:r>
            <w:r>
              <w:rPr>
                <w:rFonts w:ascii="Times New Roman"/>
                <w:b w:val="false"/>
                <w:i w:val="false"/>
                <w:color w:val="000000"/>
                <w:sz w:val="20"/>
              </w:rPr>
              <w:t>
кеңейтуге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w:t>
            </w:r>
            <w:r>
              <w:br/>
            </w:r>
            <w:r>
              <w:rPr>
                <w:rFonts w:ascii="Times New Roman"/>
                <w:b w:val="false"/>
                <w:i w:val="false"/>
                <w:color w:val="000000"/>
                <w:sz w:val="20"/>
              </w:rPr>
              <w:t>
ұй</w:t>
            </w:r>
            <w:r>
              <w:br/>
            </w:r>
            <w:r>
              <w:rPr>
                <w:rFonts w:ascii="Times New Roman"/>
                <w:b w:val="false"/>
                <w:i w:val="false"/>
                <w:color w:val="000000"/>
                <w:sz w:val="20"/>
              </w:rPr>
              <w:t>
көмегін</w:t>
            </w:r>
            <w:r>
              <w:br/>
            </w:r>
            <w:r>
              <w:rPr>
                <w:rFonts w:ascii="Times New Roman"/>
                <w:b w:val="false"/>
                <w:i w:val="false"/>
                <w:color w:val="000000"/>
                <w:sz w:val="20"/>
              </w:rPr>
              <w:t>
көрсетуге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балаларға</w:t>
            </w:r>
            <w:r>
              <w:br/>
            </w:r>
            <w:r>
              <w:rPr>
                <w:rFonts w:ascii="Times New Roman"/>
                <w:b w:val="false"/>
                <w:i w:val="false"/>
                <w:color w:val="000000"/>
                <w:sz w:val="20"/>
              </w:rPr>
              <w:t>
арналған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грантары</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532038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bl>
    <w:bookmarkStart w:name="z34"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4 қосымша</w:t>
      </w:r>
    </w:p>
    <w:bookmarkEnd w:id="9"/>
    <w:bookmarkStart w:name="z63" w:id="10"/>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10"/>
    <w:p>
      <w:pPr>
        <w:spacing w:after="0"/>
        <w:ind w:left="0"/>
        <w:jc w:val="both"/>
      </w:pPr>
      <w:r>
        <w:rPr>
          <w:rFonts w:ascii="Times New Roman"/>
          <w:b w:val="false"/>
          <w:i w:val="false"/>
          <w:color w:val="ff0000"/>
          <w:sz w:val="28"/>
        </w:rPr>
        <w:t xml:space="preserve">      Ескерту. 4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290"/>
        <w:gridCol w:w="1553"/>
        <w:gridCol w:w="1813"/>
        <w:gridCol w:w="1673"/>
        <w:gridCol w:w="1633"/>
        <w:gridCol w:w="1393"/>
        <w:gridCol w:w="1053"/>
      </w:tblGrid>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5 қосымша</w:t>
      </w:r>
    </w:p>
    <w:bookmarkEnd w:id="11"/>
    <w:bookmarkStart w:name="z64" w:id="12"/>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12"/>
    <w:p>
      <w:pPr>
        <w:spacing w:after="0"/>
        <w:ind w:left="0"/>
        <w:jc w:val="both"/>
      </w:pPr>
      <w:r>
        <w:rPr>
          <w:rFonts w:ascii="Times New Roman"/>
          <w:b w:val="false"/>
          <w:i w:val="false"/>
          <w:color w:val="ff0000"/>
          <w:sz w:val="28"/>
        </w:rPr>
        <w:t xml:space="preserve">      Ескерту. 5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613"/>
        <w:gridCol w:w="2753"/>
        <w:gridCol w:w="227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0" w:type="auto"/>
            <w:vMerge/>
            <w:tcBorders>
              <w:top w:val="nil"/>
              <w:left w:val="single" w:color="cfcfcf" w:sz="5"/>
              <w:bottom w:val="single" w:color="cfcfcf" w:sz="5"/>
              <w:right w:val="single" w:color="cfcfcf" w:sz="5"/>
            </w:tcBorders>
          </w:tcP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4833081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2591395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6 қосымша</w:t>
      </w:r>
    </w:p>
    <w:bookmarkEnd w:id="13"/>
    <w:bookmarkStart w:name="z65" w:id="14"/>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14"/>
    <w:p>
      <w:pPr>
        <w:spacing w:after="0"/>
        <w:ind w:left="0"/>
        <w:jc w:val="both"/>
      </w:pPr>
      <w:r>
        <w:rPr>
          <w:rFonts w:ascii="Times New Roman"/>
          <w:b w:val="false"/>
          <w:i w:val="false"/>
          <w:color w:val="ff0000"/>
          <w:sz w:val="28"/>
        </w:rPr>
        <w:t xml:space="preserve">      Ескерту. 6 қосымша жаңа редакцияда - Алматы облыстық мәслихатының 2009.10.08 </w:t>
      </w:r>
      <w:r>
        <w:rPr>
          <w:rFonts w:ascii="Times New Roman"/>
          <w:b w:val="false"/>
          <w:i w:val="false"/>
          <w:color w:val="ff0000"/>
          <w:sz w:val="28"/>
        </w:rPr>
        <w:t>N 24-146</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553"/>
        <w:gridCol w:w="2873"/>
        <w:gridCol w:w="3013"/>
        <w:gridCol w:w="2833"/>
      </w:tblGrid>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3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1154485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560485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471454</w:t>
            </w:r>
          </w:p>
        </w:tc>
      </w:tr>
    </w:tbl>
    <w:bookmarkStart w:name="z37"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7 қосымша</w:t>
      </w:r>
    </w:p>
    <w:bookmarkEnd w:id="15"/>
    <w:bookmarkStart w:name="z66" w:id="16"/>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6"/>
    <w:p>
      <w:pPr>
        <w:spacing w:after="0"/>
        <w:ind w:left="0"/>
        <w:jc w:val="both"/>
      </w:pPr>
      <w:r>
        <w:rPr>
          <w:rFonts w:ascii="Times New Roman"/>
          <w:b w:val="false"/>
          <w:i w:val="false"/>
          <w:color w:val="ff0000"/>
          <w:sz w:val="28"/>
        </w:rPr>
        <w:t xml:space="preserve">      Ескерту. 7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473"/>
        <w:gridCol w:w="2813"/>
        <w:gridCol w:w="239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7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3488987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390775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390775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447330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176170</w:t>
            </w:r>
          </w:p>
        </w:tc>
      </w:tr>
    </w:tbl>
    <w:bookmarkStart w:name="z38"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8 қосымша</w:t>
      </w:r>
    </w:p>
    <w:bookmarkEnd w:id="17"/>
    <w:bookmarkStart w:name="z67" w:id="18"/>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8"/>
    <w:p>
      <w:pPr>
        <w:spacing w:after="0"/>
        <w:ind w:left="0"/>
        <w:jc w:val="both"/>
      </w:pPr>
      <w:r>
        <w:rPr>
          <w:rFonts w:ascii="Times New Roman"/>
          <w:b w:val="false"/>
          <w:i w:val="false"/>
          <w:color w:val="ff0000"/>
          <w:sz w:val="28"/>
        </w:rPr>
        <w:t xml:space="preserve">      Ескерту. 8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613"/>
        <w:gridCol w:w="2653"/>
        <w:gridCol w:w="241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797254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bl>
    <w:bookmarkStart w:name="z39"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9 қосымша</w:t>
      </w:r>
    </w:p>
    <w:bookmarkEnd w:id="19"/>
    <w:bookmarkStart w:name="z68" w:id="20"/>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20"/>
    <w:p>
      <w:pPr>
        <w:spacing w:after="0"/>
        <w:ind w:left="0"/>
        <w:jc w:val="both"/>
      </w:pPr>
      <w:r>
        <w:rPr>
          <w:rFonts w:ascii="Times New Roman"/>
          <w:b w:val="false"/>
          <w:i w:val="false"/>
          <w:color w:val="ff0000"/>
          <w:sz w:val="28"/>
        </w:rPr>
        <w:t xml:space="preserve">      Ескерту. 9 қосымша жаңа редакцияда - Алматы облыстық мәслихатының 2009.07.30 </w:t>
      </w:r>
      <w:r>
        <w:rPr>
          <w:rFonts w:ascii="Times New Roman"/>
          <w:b w:val="false"/>
          <w:i w:val="false"/>
          <w:color w:val="ff0000"/>
          <w:sz w:val="28"/>
        </w:rPr>
        <w:t>N 21-130</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13"/>
        <w:gridCol w:w="503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40"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10 қосымша</w:t>
      </w:r>
    </w:p>
    <w:bookmarkEnd w:id="21"/>
    <w:bookmarkStart w:name="z69" w:id="22"/>
    <w:p>
      <w:pPr>
        <w:spacing w:after="0"/>
        <w:ind w:left="0"/>
        <w:jc w:val="left"/>
      </w:pPr>
      <w:r>
        <w:rPr>
          <w:rFonts w:ascii="Times New Roman"/>
          <w:b/>
          <w:i w:val="false"/>
          <w:color w:val="000000"/>
        </w:rPr>
        <w:t xml:space="preserve"> 
Жергілікті бюджет есебінен елді мекендер құрылысының бас</w:t>
      </w:r>
      <w:r>
        <w:br/>
      </w:r>
      <w:r>
        <w:rPr>
          <w:rFonts w:ascii="Times New Roman"/>
          <w:b/>
          <w:i w:val="false"/>
          <w:color w:val="000000"/>
        </w:rPr>
        <w:t>
жоспарын әзірлеуге аудандық және қалалық бюджеттерге берілетін</w:t>
      </w:r>
      <w:r>
        <w:br/>
      </w:r>
      <w:r>
        <w:rPr>
          <w:rFonts w:ascii="Times New Roman"/>
          <w:b/>
          <w:i w:val="false"/>
          <w:color w:val="000000"/>
        </w:rPr>
        <w:t>
нысаналы даму трансферттерінің сомасын бөлу</w:t>
      </w:r>
    </w:p>
    <w:bookmarkEnd w:id="22"/>
    <w:p>
      <w:pPr>
        <w:spacing w:after="0"/>
        <w:ind w:left="0"/>
        <w:jc w:val="both"/>
      </w:pPr>
      <w:r>
        <w:rPr>
          <w:rFonts w:ascii="Times New Roman"/>
          <w:b w:val="false"/>
          <w:i w:val="false"/>
          <w:color w:val="ff0000"/>
          <w:sz w:val="28"/>
        </w:rPr>
        <w:t xml:space="preserve">      Ескерту. 10 қосымша жаңа редакцияда - Алматы облыстық мәслихатының 2009.04.21 </w:t>
      </w:r>
      <w:r>
        <w:rPr>
          <w:rFonts w:ascii="Times New Roman"/>
          <w:b w:val="false"/>
          <w:i w:val="false"/>
          <w:color w:val="ff0000"/>
          <w:sz w:val="28"/>
        </w:rPr>
        <w:t>N 18-116</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427"/>
        <w:gridCol w:w="2982"/>
      </w:tblGrid>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bl>
    <w:bookmarkStart w:name="z41" w:id="2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11 қосымша</w:t>
      </w:r>
    </w:p>
    <w:bookmarkEnd w:id="23"/>
    <w:bookmarkStart w:name="z70" w:id="24"/>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24"/>
    <w:p>
      <w:pPr>
        <w:spacing w:after="0"/>
        <w:ind w:left="0"/>
        <w:jc w:val="both"/>
      </w:pPr>
      <w:r>
        <w:rPr>
          <w:rFonts w:ascii="Times New Roman"/>
          <w:b w:val="false"/>
          <w:i w:val="false"/>
          <w:color w:val="ff0000"/>
          <w:sz w:val="28"/>
        </w:rPr>
        <w:t xml:space="preserve">      Ескерту. 11 қосымша жаңа редакцияда - Алматы облыстық мәслихатының 2009.07.30 </w:t>
      </w:r>
      <w:r>
        <w:rPr>
          <w:rFonts w:ascii="Times New Roman"/>
          <w:b w:val="false"/>
          <w:i w:val="false"/>
          <w:color w:val="ff0000"/>
          <w:sz w:val="28"/>
        </w:rPr>
        <w:t>N 21-130</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4586"/>
        <w:gridCol w:w="2332"/>
        <w:gridCol w:w="2721"/>
        <w:gridCol w:w="2779"/>
      </w:tblGrid>
      <w:tr>
        <w:trPr>
          <w:trHeight w:val="255"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322385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12 қосымша</w:t>
      </w:r>
    </w:p>
    <w:bookmarkEnd w:id="25"/>
    <w:bookmarkStart w:name="z71" w:id="26"/>
    <w:p>
      <w:pPr>
        <w:spacing w:after="0"/>
        <w:ind w:left="0"/>
        <w:jc w:val="left"/>
      </w:pPr>
      <w:r>
        <w:rPr>
          <w:rFonts w:ascii="Times New Roman"/>
          <w:b/>
          <w:i w:val="false"/>
          <w:color w:val="000000"/>
        </w:rPr>
        <w:t xml:space="preserve"> 
Заңнаманың өзгеруіне байланысты аудандар мен қалалар</w:t>
      </w:r>
      <w:r>
        <w:br/>
      </w:r>
      <w:r>
        <w:rPr>
          <w:rFonts w:ascii="Times New Roman"/>
          <w:b/>
          <w:i w:val="false"/>
          <w:color w:val="000000"/>
        </w:rPr>
        <w:t>
бюджеттерінің шығыстарына арналған төлем ақыға берілетін</w:t>
      </w:r>
      <w:r>
        <w:br/>
      </w:r>
      <w:r>
        <w:rPr>
          <w:rFonts w:ascii="Times New Roman"/>
          <w:b/>
          <w:i w:val="false"/>
          <w:color w:val="000000"/>
        </w:rPr>
        <w:t>
ағымдағы нысаналы трансферттерін бөлу</w:t>
      </w:r>
    </w:p>
    <w:bookmarkEnd w:id="26"/>
    <w:p>
      <w:pPr>
        <w:spacing w:after="0"/>
        <w:ind w:left="0"/>
        <w:jc w:val="both"/>
      </w:pPr>
      <w:r>
        <w:rPr>
          <w:rFonts w:ascii="Times New Roman"/>
          <w:b w:val="false"/>
          <w:i w:val="false"/>
          <w:color w:val="ff0000"/>
          <w:sz w:val="28"/>
        </w:rPr>
        <w:t xml:space="preserve">      Ескерту. 12 қосымша жаңа редакцияда - Алматы облыстық мәслихатының 2009.07.30 </w:t>
      </w:r>
      <w:r>
        <w:rPr>
          <w:rFonts w:ascii="Times New Roman"/>
          <w:b w:val="false"/>
          <w:i w:val="false"/>
          <w:color w:val="ff0000"/>
          <w:sz w:val="28"/>
        </w:rPr>
        <w:t>N 21-130</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73"/>
        <w:gridCol w:w="5940"/>
      </w:tblGrid>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206683</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907321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36077</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14949</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50957</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457310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45226</w:t>
            </w:r>
          </w:p>
        </w:tc>
      </w:tr>
    </w:tbl>
    <w:bookmarkStart w:name="z43" w:id="2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13 қосымша</w:t>
      </w:r>
    </w:p>
    <w:bookmarkEnd w:id="27"/>
    <w:bookmarkStart w:name="z72" w:id="28"/>
    <w:p>
      <w:pPr>
        <w:spacing w:after="0"/>
        <w:ind w:left="0"/>
        <w:jc w:val="left"/>
      </w:pPr>
      <w:r>
        <w:rPr>
          <w:rFonts w:ascii="Times New Roman"/>
          <w:b/>
          <w:i w:val="false"/>
          <w:color w:val="000000"/>
        </w:rPr>
        <w:t xml:space="preserve"> 
2009 жылға арналған облыстық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28"/>
    <w:p>
      <w:pPr>
        <w:spacing w:after="0"/>
        <w:ind w:left="0"/>
        <w:jc w:val="both"/>
      </w:pPr>
      <w:r>
        <w:rPr>
          <w:rFonts w:ascii="Times New Roman"/>
          <w:b w:val="false"/>
          <w:i w:val="false"/>
          <w:color w:val="ff0000"/>
          <w:sz w:val="28"/>
        </w:rPr>
        <w:t xml:space="preserve">      Ескерту. 13 қосымша жаңа редакцияда - Алматы облыстық мәслихатының 2009.02.11 </w:t>
      </w:r>
      <w:r>
        <w:rPr>
          <w:rFonts w:ascii="Times New Roman"/>
          <w:b w:val="false"/>
          <w:i w:val="false"/>
          <w:color w:val="ff0000"/>
          <w:sz w:val="28"/>
        </w:rPr>
        <w:t>N 17-107</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05"/>
        <w:gridCol w:w="766"/>
        <w:gridCol w:w="825"/>
        <w:gridCol w:w="1041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9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 қалалар)</w:t>
            </w:r>
            <w:r>
              <w:br/>
            </w:r>
            <w:r>
              <w:rPr>
                <w:rFonts w:ascii="Times New Roman"/>
                <w:b w:val="false"/>
                <w:i w:val="false"/>
                <w:color w:val="000000"/>
                <w:sz w:val="20"/>
              </w:rPr>
              <w:t>
бюджеттеріне берілетін нысаналы даму трансферттер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объектілерін</w:t>
            </w:r>
            <w:r>
              <w:br/>
            </w:r>
            <w:r>
              <w:rPr>
                <w:rFonts w:ascii="Times New Roman"/>
                <w:b w:val="false"/>
                <w:i w:val="false"/>
                <w:color w:val="000000"/>
                <w:sz w:val="20"/>
              </w:rPr>
              <w:t>
сейсмикалық күшейту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w:t>
            </w:r>
            <w:r>
              <w:br/>
            </w:r>
            <w:r>
              <w:rPr>
                <w:rFonts w:ascii="Times New Roman"/>
                <w:b w:val="false"/>
                <w:i w:val="false"/>
                <w:color w:val="000000"/>
                <w:sz w:val="20"/>
              </w:rPr>
              <w:t>
(облыстық маңызы бар қалалар) бюджеттеріне кредит</w:t>
            </w:r>
            <w:r>
              <w:br/>
            </w:r>
            <w:r>
              <w:rPr>
                <w:rFonts w:ascii="Times New Roman"/>
                <w:b w:val="false"/>
                <w:i w:val="false"/>
                <w:color w:val="000000"/>
                <w:sz w:val="20"/>
              </w:rPr>
              <w:t>
беру</w:t>
            </w:r>
          </w:p>
        </w:tc>
      </w:tr>
      <w:tr>
        <w:trPr>
          <w:trHeight w:val="9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үйін салуға аудандар (облыстық маңызы бар</w:t>
            </w:r>
            <w:r>
              <w:br/>
            </w:r>
            <w:r>
              <w:rPr>
                <w:rFonts w:ascii="Times New Roman"/>
                <w:b w:val="false"/>
                <w:i w:val="false"/>
                <w:color w:val="000000"/>
                <w:sz w:val="20"/>
              </w:rPr>
              <w:t>
қалалар) бюджеттеріне берілетін нысаналы даму</w:t>
            </w:r>
            <w:r>
              <w:br/>
            </w:r>
            <w:r>
              <w:rPr>
                <w:rFonts w:ascii="Times New Roman"/>
                <w:b w:val="false"/>
                <w:i w:val="false"/>
                <w:color w:val="000000"/>
                <w:sz w:val="20"/>
              </w:rPr>
              <w:t>
трансферттер</w:t>
            </w:r>
          </w:p>
        </w:tc>
      </w:tr>
      <w:tr>
        <w:trPr>
          <w:trHeight w:val="9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инженерлік коммуникациялық</w:t>
            </w:r>
            <w:r>
              <w:br/>
            </w:r>
            <w:r>
              <w:rPr>
                <w:rFonts w:ascii="Times New Roman"/>
                <w:b w:val="false"/>
                <w:i w:val="false"/>
                <w:color w:val="000000"/>
                <w:sz w:val="20"/>
              </w:rPr>
              <w:t>
инфрақұрылымды дамытуға және жайластыруға</w:t>
            </w:r>
            <w:r>
              <w:br/>
            </w:r>
            <w:r>
              <w:rPr>
                <w:rFonts w:ascii="Times New Roman"/>
                <w:b w:val="false"/>
                <w:i w:val="false"/>
                <w:color w:val="000000"/>
                <w:sz w:val="20"/>
              </w:rPr>
              <w:t>
берілетін даму трансферттері</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w:t>
            </w:r>
            <w:r>
              <w:br/>
            </w:r>
            <w:r>
              <w:rPr>
                <w:rFonts w:ascii="Times New Roman"/>
                <w:b w:val="false"/>
                <w:i w:val="false"/>
                <w:color w:val="000000"/>
                <w:sz w:val="20"/>
              </w:rPr>
              <w:t>
департаменті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9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w:t>
            </w:r>
            <w:r>
              <w:br/>
            </w:r>
            <w:r>
              <w:rPr>
                <w:rFonts w:ascii="Times New Roman"/>
                <w:b w:val="false"/>
                <w:i w:val="false"/>
                <w:color w:val="000000"/>
                <w:sz w:val="20"/>
              </w:rPr>
              <w:t>
де қызметтер</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 асыруға</w:t>
            </w:r>
            <w:r>
              <w:br/>
            </w:r>
            <w:r>
              <w:rPr>
                <w:rFonts w:ascii="Times New Roman"/>
                <w:b w:val="false"/>
                <w:i w:val="false"/>
                <w:color w:val="000000"/>
                <w:sz w:val="20"/>
              </w:rPr>
              <w:t>
"Шағын кәсіпкерлікті дамыту қоры" АҚ-на кредит</w:t>
            </w:r>
            <w:r>
              <w:br/>
            </w:r>
            <w:r>
              <w:rPr>
                <w:rFonts w:ascii="Times New Roman"/>
                <w:b w:val="false"/>
                <w:i w:val="false"/>
                <w:color w:val="000000"/>
                <w:sz w:val="20"/>
              </w:rPr>
              <w:t>
беру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және ұлғайтуға инвестициялар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bookmarkStart w:name="z44" w:id="2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14 қосымша</w:t>
      </w:r>
    </w:p>
    <w:bookmarkEnd w:id="29"/>
    <w:bookmarkStart w:name="z73" w:id="30"/>
    <w:p>
      <w:pPr>
        <w:spacing w:after="0"/>
        <w:ind w:left="0"/>
        <w:jc w:val="left"/>
      </w:pPr>
      <w:r>
        <w:rPr>
          <w:rFonts w:ascii="Times New Roman"/>
          <w:b/>
          <w:i w:val="false"/>
          <w:color w:val="000000"/>
        </w:rPr>
        <w:t xml:space="preserve"> 
2009 жылға арналған облыстық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w:t>
            </w:r>
            <w:r>
              <w:br/>
            </w:r>
            <w:r>
              <w:rPr>
                <w:rFonts w:ascii="Times New Roman"/>
                <w:b w:val="false"/>
                <w:i w:val="false"/>
                <w:color w:val="000000"/>
                <w:sz w:val="20"/>
              </w:rPr>
              <w:t>
білім беру</w:t>
            </w:r>
          </w:p>
        </w:tc>
      </w:tr>
      <w:tr>
        <w:trPr>
          <w:trHeight w:val="24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w:t>
            </w:r>
            <w:r>
              <w:br/>
            </w:r>
            <w:r>
              <w:rPr>
                <w:rFonts w:ascii="Times New Roman"/>
                <w:b w:val="false"/>
                <w:i w:val="false"/>
                <w:color w:val="000000"/>
                <w:sz w:val="20"/>
              </w:rPr>
              <w:t>
және дәрілерді өндіру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 елеулі және айналадағылар үшін қауіп төндіретін</w:t>
            </w:r>
            <w:r>
              <w:br/>
            </w:r>
            <w:r>
              <w:rPr>
                <w:rFonts w:ascii="Times New Roman"/>
                <w:b w:val="false"/>
                <w:i w:val="false"/>
                <w:color w:val="000000"/>
                <w:sz w:val="20"/>
              </w:rPr>
              <w:t>
аурулармен ауыратын адамдарға медициналық көмек көрсету</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w:t>
            </w:r>
            <w:r>
              <w:br/>
            </w:r>
            <w:r>
              <w:rPr>
                <w:rFonts w:ascii="Times New Roman"/>
                <w:b w:val="false"/>
                <w:i w:val="false"/>
                <w:color w:val="000000"/>
                <w:sz w:val="20"/>
              </w:rPr>
              <w:t>
күрес жөніндегі іс-шараларды іске асыру</w:t>
            </w:r>
          </w:p>
        </w:tc>
      </w:tr>
      <w:tr>
        <w:trPr>
          <w:trHeight w:val="9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w:t>
            </w:r>
            <w:r>
              <w:br/>
            </w:r>
            <w:r>
              <w:rPr>
                <w:rFonts w:ascii="Times New Roman"/>
                <w:b w:val="false"/>
                <w:i w:val="false"/>
                <w:color w:val="000000"/>
                <w:sz w:val="20"/>
              </w:rPr>
              <w:t>
көрсететін ең жақын денсаулық сақтау ұйымына жеткізуді</w:t>
            </w:r>
            <w:r>
              <w:br/>
            </w:r>
            <w:r>
              <w:rPr>
                <w:rFonts w:ascii="Times New Roman"/>
                <w:b w:val="false"/>
                <w:i w:val="false"/>
                <w:color w:val="000000"/>
                <w:sz w:val="20"/>
              </w:rPr>
              <w:t>
ұйымдастыру</w:t>
            </w:r>
          </w:p>
        </w:tc>
      </w:tr>
      <w:tr>
        <w:trPr>
          <w:trHeight w:val="6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w:t>
            </w:r>
            <w:r>
              <w:br/>
            </w:r>
            <w:r>
              <w:rPr>
                <w:rFonts w:ascii="Times New Roman"/>
                <w:b w:val="false"/>
                <w:i w:val="false"/>
                <w:color w:val="000000"/>
                <w:sz w:val="20"/>
              </w:rPr>
              <w:t>
қамтамасыз ету</w:t>
            </w:r>
          </w:p>
        </w:tc>
      </w:tr>
      <w:tr>
        <w:trPr>
          <w:trHeight w:val="3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12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 - дәрмек құралдарымен,</w:t>
            </w:r>
            <w:r>
              <w:br/>
            </w:r>
            <w:r>
              <w:rPr>
                <w:rFonts w:ascii="Times New Roman"/>
                <w:b w:val="false"/>
                <w:i w:val="false"/>
                <w:color w:val="000000"/>
                <w:sz w:val="20"/>
              </w:rPr>
              <w:t>
диализаторлармен, шығыс материалдарымен және бүйрегі</w:t>
            </w:r>
            <w:r>
              <w:br/>
            </w:r>
            <w:r>
              <w:rPr>
                <w:rFonts w:ascii="Times New Roman"/>
                <w:b w:val="false"/>
                <w:i w:val="false"/>
                <w:color w:val="000000"/>
                <w:sz w:val="20"/>
              </w:rPr>
              <w:t>
алмастырылған ауруларды дәрі - дәрмек құралдарымен</w:t>
            </w:r>
            <w:r>
              <w:br/>
            </w:r>
            <w:r>
              <w:rPr>
                <w:rFonts w:ascii="Times New Roman"/>
                <w:b w:val="false"/>
                <w:i w:val="false"/>
                <w:color w:val="000000"/>
                <w:sz w:val="20"/>
              </w:rPr>
              <w:t>
қамтамасыз ету</w:t>
            </w:r>
          </w:p>
        </w:tc>
      </w:tr>
      <w:tr>
        <w:trPr>
          <w:trHeight w:val="9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w:t>
            </w:r>
            <w:r>
              <w:br/>
            </w:r>
            <w:r>
              <w:rPr>
                <w:rFonts w:ascii="Times New Roman"/>
                <w:b w:val="false"/>
                <w:i w:val="false"/>
                <w:color w:val="000000"/>
                <w:sz w:val="20"/>
              </w:rPr>
              <w:t>
заттармен және мамандандырылған балалар және емдік тамақ</w:t>
            </w:r>
            <w:r>
              <w:br/>
            </w:r>
            <w:r>
              <w:rPr>
                <w:rFonts w:ascii="Times New Roman"/>
                <w:b w:val="false"/>
                <w:i w:val="false"/>
                <w:color w:val="000000"/>
                <w:sz w:val="20"/>
              </w:rPr>
              <w:t>
өнімдерімен қамтамасыз ету</w:t>
            </w:r>
          </w:p>
        </w:tc>
      </w:tr>
    </w:tbl>
    <w:bookmarkStart w:name="z45" w:id="3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шешімімен бекітілген</w:t>
      </w:r>
      <w:r>
        <w:br/>
      </w:r>
      <w:r>
        <w:rPr>
          <w:rFonts w:ascii="Times New Roman"/>
          <w:b w:val="false"/>
          <w:i w:val="false"/>
          <w:color w:val="000000"/>
          <w:sz w:val="28"/>
        </w:rPr>
        <w:t>
15 қосымша</w:t>
      </w:r>
    </w:p>
    <w:bookmarkEnd w:id="31"/>
    <w:bookmarkStart w:name="z74" w:id="32"/>
    <w:p>
      <w:pPr>
        <w:spacing w:after="0"/>
        <w:ind w:left="0"/>
        <w:jc w:val="left"/>
      </w:pPr>
      <w:r>
        <w:rPr>
          <w:rFonts w:ascii="Times New Roman"/>
          <w:b/>
          <w:i w:val="false"/>
          <w:color w:val="000000"/>
        </w:rPr>
        <w:t xml:space="preserve"> 
2009 жылға арналған аудандық (қалалық)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46" w:id="3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16 қосымша</w:t>
      </w:r>
    </w:p>
    <w:bookmarkEnd w:id="33"/>
    <w:bookmarkStart w:name="z75" w:id="34"/>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34"/>
    <w:p>
      <w:pPr>
        <w:spacing w:after="0"/>
        <w:ind w:left="0"/>
        <w:jc w:val="both"/>
      </w:pPr>
      <w:r>
        <w:rPr>
          <w:rFonts w:ascii="Times New Roman"/>
          <w:b w:val="false"/>
          <w:i w:val="false"/>
          <w:color w:val="ff0000"/>
          <w:sz w:val="28"/>
        </w:rPr>
        <w:t xml:space="preserve">      Ескерту. 16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93"/>
        <w:gridCol w:w="1793"/>
        <w:gridCol w:w="1953"/>
        <w:gridCol w:w="2033"/>
        <w:gridCol w:w="2513"/>
        <w:gridCol w:w="235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3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504772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7991447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93"/>
        <w:gridCol w:w="1353"/>
        <w:gridCol w:w="1573"/>
        <w:gridCol w:w="1933"/>
        <w:gridCol w:w="2073"/>
        <w:gridCol w:w="2033"/>
        <w:gridCol w:w="2113"/>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3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w:t>
            </w:r>
            <w:r>
              <w:br/>
            </w:r>
            <w:r>
              <w:rPr>
                <w:rFonts w:ascii="Times New Roman"/>
                <w:b w:val="false"/>
                <w:i w:val="false"/>
                <w:color w:val="000000"/>
                <w:sz w:val="20"/>
              </w:rPr>
              <w:t>
мен көшелерді</w:t>
            </w:r>
            <w:r>
              <w:br/>
            </w:r>
            <w:r>
              <w:rPr>
                <w:rFonts w:ascii="Times New Roman"/>
                <w:b w:val="false"/>
                <w:i w:val="false"/>
                <w:color w:val="000000"/>
                <w:sz w:val="20"/>
              </w:rPr>
              <w:t>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w:t>
            </w:r>
            <w:r>
              <w:br/>
            </w:r>
            <w:r>
              <w:rPr>
                <w:rFonts w:ascii="Times New Roman"/>
                <w:b w:val="false"/>
                <w:i w:val="false"/>
                <w:color w:val="000000"/>
                <w:sz w:val="20"/>
              </w:rPr>
              <w:t>
жөндеу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192070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991363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762349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1170105</w:t>
            </w:r>
          </w:p>
        </w:tc>
      </w:tr>
    </w:tbl>
    <w:bookmarkStart w:name="z47" w:id="3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15-92 шешіміне</w:t>
      </w:r>
      <w:r>
        <w:br/>
      </w:r>
      <w:r>
        <w:rPr>
          <w:rFonts w:ascii="Times New Roman"/>
          <w:b w:val="false"/>
          <w:i w:val="false"/>
          <w:color w:val="000000"/>
          <w:sz w:val="28"/>
        </w:rPr>
        <w:t>
17 қосымша</w:t>
      </w:r>
    </w:p>
    <w:bookmarkEnd w:id="35"/>
    <w:bookmarkStart w:name="z76" w:id="3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нысаналы даму трансферттерінің сомасын</w:t>
      </w:r>
      <w:r>
        <w:br/>
      </w:r>
      <w:r>
        <w:rPr>
          <w:rFonts w:ascii="Times New Roman"/>
          <w:b/>
          <w:i w:val="false"/>
          <w:color w:val="000000"/>
        </w:rPr>
        <w:t>
бөлу</w:t>
      </w:r>
    </w:p>
    <w:bookmarkEnd w:id="36"/>
    <w:p>
      <w:pPr>
        <w:spacing w:after="0"/>
        <w:ind w:left="0"/>
        <w:jc w:val="both"/>
      </w:pPr>
      <w:r>
        <w:rPr>
          <w:rFonts w:ascii="Times New Roman"/>
          <w:b w:val="false"/>
          <w:i w:val="false"/>
          <w:color w:val="ff0000"/>
          <w:sz w:val="28"/>
        </w:rPr>
        <w:t xml:space="preserve">      Ескерту. 17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413"/>
        <w:gridCol w:w="2653"/>
        <w:gridCol w:w="2673"/>
        <w:gridCol w:w="2353"/>
      </w:tblGrid>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243356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694050</w:t>
            </w:r>
          </w:p>
        </w:tc>
      </w:tr>
    </w:tbl>
    <w:bookmarkStart w:name="z48" w:id="3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15-92 шешіміне</w:t>
      </w:r>
      <w:r>
        <w:br/>
      </w:r>
      <w:r>
        <w:rPr>
          <w:rFonts w:ascii="Times New Roman"/>
          <w:b w:val="false"/>
          <w:i w:val="false"/>
          <w:color w:val="000000"/>
          <w:sz w:val="28"/>
        </w:rPr>
        <w:t>
18 қосымша</w:t>
      </w:r>
    </w:p>
    <w:bookmarkEnd w:id="37"/>
    <w:bookmarkStart w:name="z77" w:id="38"/>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38"/>
    <w:p>
      <w:pPr>
        <w:spacing w:after="0"/>
        <w:ind w:left="0"/>
        <w:jc w:val="both"/>
      </w:pPr>
      <w:r>
        <w:rPr>
          <w:rFonts w:ascii="Times New Roman"/>
          <w:b w:val="false"/>
          <w:i w:val="false"/>
          <w:color w:val="ff0000"/>
          <w:sz w:val="28"/>
        </w:rPr>
        <w:t xml:space="preserve">      Ескерту. 18 қосымша жаңа редакцияда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13"/>
        <w:gridCol w:w="473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bl>
    <w:bookmarkStart w:name="z49" w:id="3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15-92 шешіміне</w:t>
      </w:r>
      <w:r>
        <w:br/>
      </w:r>
      <w:r>
        <w:rPr>
          <w:rFonts w:ascii="Times New Roman"/>
          <w:b w:val="false"/>
          <w:i w:val="false"/>
          <w:color w:val="000000"/>
          <w:sz w:val="28"/>
        </w:rPr>
        <w:t>
19 қосымша</w:t>
      </w:r>
    </w:p>
    <w:bookmarkEnd w:id="39"/>
    <w:bookmarkStart w:name="z78" w:id="40"/>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2010 жылғы объектілердің</w:t>
      </w:r>
      <w:r>
        <w:br/>
      </w:r>
      <w:r>
        <w:rPr>
          <w:rFonts w:ascii="Times New Roman"/>
          <w:b/>
          <w:i w:val="false"/>
          <w:color w:val="000000"/>
        </w:rPr>
        <w:t>
жобалық сметалық құжаттарын әзірлеу үшін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40"/>
    <w:p>
      <w:pPr>
        <w:spacing w:after="0"/>
        <w:ind w:left="0"/>
        <w:jc w:val="both"/>
      </w:pPr>
      <w:r>
        <w:rPr>
          <w:rFonts w:ascii="Times New Roman"/>
          <w:b w:val="false"/>
          <w:i w:val="false"/>
          <w:color w:val="ff0000"/>
          <w:sz w:val="28"/>
        </w:rPr>
        <w:t xml:space="preserve">      Ескерту. 19 қосымшамен толықтырылды - Алматы облыстық мәслихатының 2009.11.23 </w:t>
      </w:r>
      <w:r>
        <w:rPr>
          <w:rFonts w:ascii="Times New Roman"/>
          <w:b w:val="false"/>
          <w:i w:val="false"/>
          <w:color w:val="ff0000"/>
          <w:sz w:val="28"/>
        </w:rPr>
        <w:t>N 25-159</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73"/>
        <w:gridCol w:w="1473"/>
        <w:gridCol w:w="2113"/>
        <w:gridCol w:w="2453"/>
        <w:gridCol w:w="1873"/>
        <w:gridCol w:w="1933"/>
      </w:tblGrid>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шаруашылық</w:t>
            </w:r>
            <w:r>
              <w:br/>
            </w:r>
            <w:r>
              <w:rPr>
                <w:rFonts w:ascii="Times New Roman"/>
                <w:b w:val="false"/>
                <w:i w:val="false"/>
                <w:color w:val="000000"/>
                <w:sz w:val="20"/>
              </w:rPr>
              <w:t>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w:t>
            </w:r>
            <w:r>
              <w:br/>
            </w:r>
            <w:r>
              <w:rPr>
                <w:rFonts w:ascii="Times New Roman"/>
                <w:b w:val="false"/>
                <w:i w:val="false"/>
                <w:color w:val="000000"/>
                <w:sz w:val="20"/>
              </w:rPr>
              <w:t>
күрделі</w:t>
            </w:r>
            <w:r>
              <w:br/>
            </w:r>
            <w:r>
              <w:rPr>
                <w:rFonts w:ascii="Times New Roman"/>
                <w:b w:val="false"/>
                <w:i w:val="false"/>
                <w:color w:val="000000"/>
                <w:sz w:val="20"/>
              </w:rPr>
              <w:t>
және</w:t>
            </w:r>
            <w:r>
              <w:br/>
            </w:r>
            <w:r>
              <w:rPr>
                <w:rFonts w:ascii="Times New Roman"/>
                <w:b w:val="false"/>
                <w:i w:val="false"/>
                <w:color w:val="000000"/>
                <w:sz w:val="20"/>
              </w:rPr>
              <w:t>
ағымдағы</w:t>
            </w:r>
            <w:r>
              <w:br/>
            </w:r>
            <w:r>
              <w:rPr>
                <w:rFonts w:ascii="Times New Roman"/>
                <w:b w:val="false"/>
                <w:i w:val="false"/>
                <w:color w:val="000000"/>
                <w:sz w:val="20"/>
              </w:rPr>
              <w:t>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аумақтардың</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r>
              <w:br/>
            </w:r>
            <w:r>
              <w:rPr>
                <w:rFonts w:ascii="Times New Roman"/>
                <w:b w:val="false"/>
                <w:i w:val="false"/>
                <w:color w:val="000000"/>
                <w:sz w:val="20"/>
              </w:rPr>
              <w:t>
және</w:t>
            </w:r>
            <w:r>
              <w:br/>
            </w:r>
            <w:r>
              <w:rPr>
                <w:rFonts w:ascii="Times New Roman"/>
                <w:b w:val="false"/>
                <w:i w:val="false"/>
                <w:color w:val="000000"/>
                <w:sz w:val="20"/>
              </w:rPr>
              <w:t>
аббаттан-</w:t>
            </w:r>
            <w:r>
              <w:br/>
            </w:r>
            <w:r>
              <w:rPr>
                <w:rFonts w:ascii="Times New Roman"/>
                <w:b w:val="false"/>
                <w:i w:val="false"/>
                <w:color w:val="000000"/>
                <w:sz w:val="20"/>
              </w:rPr>
              <w:t>
дыру</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