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3a0" w14:textId="457a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 депутаттығына кандидаттардың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2008 жылғы 13 тамыздағы N 20-736 қаулысы. Алматы облысының Әділет департаменті Талдықорған қаласының әділет басқармасында 2008 жылғы 14 тамызда N 2-1-85 тіркелді. Күші жойылды - Алматы облысы Талдықорған қаласы әкімдігінің 2009 жылғы 08 маусымдағы N 14-386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08.06.2009 N 14-386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6-тармағына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Мәслихаттар депутаттығына кандидаттардың үгіттік баспа материалдарын орналастыруға келесі орындар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Тәуелсіздік көшесі ("Рахат" аялдамасы).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Политехникалық колледж ("Политехникалық колледж" аялдамасы).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 алаң ("Қазпошта" бөлімшесі).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N 13 орта мектебі (N 13 орта мектептің жанында).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N 11 орта мектебі (N 11 орта мектептің жанында).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Осы қаулының орындалуын бақылау қала әкімінің орынбасары Л.Т.Базарқұловаға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Талдықорған қаласы әкімдігінің 2007 жылғы 19 шілдедегі "Қазақстан Реслубликасы Парламенті Мәжілісіне және мәслихаттар депутаттығына кандидаттардың үгіттік баспа материалдарын орналастыру үшін орындарды белгілеу туралы" N 19-1319 (Талдықорған қаласының Әділет басқармасында нормативтік құқықтық кесімдердің мемлекеттік тіркеу тізілімінде 2007 жылдың 19 шілдедегі тіркелген нөмірі 2-1-50, "Талдықорған" газетінің 2007 жылғы 20 шілдедегі 29 нөмірінде жарияланды)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