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6101" w14:textId="4b06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қаласының 2009 жылғы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2008 жылғы 13 желтоқсандағы N 88 шешімі. Алматы облысының әділет департаменті Талдықорған қаласының әділет басқармасында 2009 жылы 8 қаңтарда N 2-1-91 тіркелді. Күші жойылды - Алматы облысы Талдықорған қалалық мәслихатының 2010 жылғы 14 сәуірдегі N 178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2010.04.14 N 178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Бюджеттік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 жергілікті мемлекеттік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1. 2009 жылғы Талдықорған қалалық бюджеті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10039461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- 643848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113240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- 375329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8907044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9778262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сальдо- 135000 мың.теңге;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профициті- 126199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профицитті пайдалану қаржыландыру – -126199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240906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523548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- 156443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өзгерту енгізілді - Алматы облысы Талдықорған қалалық мәслихатының 2009.02.24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2009.04.22 </w:t>
      </w:r>
      <w:r>
        <w:rPr>
          <w:rFonts w:ascii="Times New Roman"/>
          <w:b w:val="false"/>
          <w:i w:val="false"/>
          <w:color w:val="000000"/>
          <w:sz w:val="28"/>
        </w:rPr>
        <w:t xml:space="preserve">N 107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2009.07.31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2009.10.09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135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2009.11.26 </w:t>
      </w:r>
      <w:r>
        <w:rPr>
          <w:rFonts w:ascii="Times New Roman"/>
          <w:b w:val="false"/>
          <w:i w:val="false"/>
          <w:color w:val="00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Қалалық бюджетте 2009 жылға дамытуға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 және жайластыру - 627444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 құрылысы - 509220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 - 1585090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мен жабдықтау жүйесінің дамыту – 125045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табысы аз отбасыларына 18 жасқа дейінгі балаларға мемлекеттік жәрдемақылар төлеуге 11000 мың теңге сомасында, мемлекеттік атаулы әлеуметтік көмек төлеуге – 15000 мың теңге, тұрғын үй көмегін беруге – 35000 мың теңге, төтенше жағдайларды алдын алу және жою – 460000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Қалалық бюджетте ұстауға қаржы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мемлекеттік қызметтер өкілді, атқарушы және басқа органдарға 119887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қорғанысқа 600715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мекендерде жол жүрісі қауіпсіздігін қамтамасыз ету 23431     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3745183 мың теңге сомасында, оның ішінде жалпы білім беру – 1787196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және әлеуметтік қамтамасыз етуге 512025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шаруашылыққа 4063093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кеңістікке 91995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шаруашылық және жер қатынастарын атқару органдарына 14669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өнеркәсіп, сәулет, қала құрылысы және құрылыс қызметін атқару органдарына 16518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коммуникацияға 549021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басқаларға - 39872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- 1853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өзгерту енгізілді - Алматы облысы Талдықорған қалалық мәслихатының 2009.02.24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>(2009 жылдың 1 қаңтарынан бастап қолданысқа енгізіледі); 2009.04.22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 </w:t>
      </w:r>
      <w:r>
        <w:rPr>
          <w:rFonts w:ascii="Times New Roman"/>
          <w:b w:val="false"/>
          <w:i w:val="false"/>
          <w:color w:val="ff0000"/>
          <w:sz w:val="28"/>
        </w:rPr>
        <w:t>(2009 жылдың 1 қаңтарынан бастап қолданысқа енгізіледі); 2009.07.31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2009.10.09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135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жылдың 1 қаңтарынан бастап қолданысқа енгізіледі); 2009.11.26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>(2009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Алматы облыстық мәслихатының "Алматы облысының 2009 жылға арналған облыстық бюджеті туралы" шешіміне сәйкес 2005-2010 жылдарға Қазақстан Республикасындағы білімді дамыту Мемлекеттік бағдарламасының шараларын жүзеге асыру үшін республика бюджет есебінен қалалық бюджетте ағымдағы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 – 111784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жүйесінде интерактивті оқыту жүйесін енгізуге – 38144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лингафондық және мультимедиялық кабинеттер жасауға – 16746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физика, химия, биология кабинеттерін оқу жабдығымен жарақтандыруға – 12290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5. Қала әкімдігі қаулысымен белгіленетін 2009 жылға кезек күттірмейтін шығындарға және табиғи мен техногендік сипаттағы төтенше жағдайларды жою үшін қала әкімінің резерві 35491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6. 2009 жылға қалалық бюджеттің жергілікті бюджеттік даму бағдарламасының тізімі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7. 2009 жылға қалалық бюджеттің атқарылуы барысында жергілікті бюджеттік бағдарламасының секвестрге жатпайтын тізбесі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1). мемлекеттік мекемелердің басшыларына 2009 жылғы 26 ақпандағы N 220 Қазақстан Республикасының Үкімет қаулысымен бекітілген "Бюджеттің атқарылуы және оған кассалық қызмет көрсету ережесі" </w:t>
      </w:r>
      <w:r>
        <w:rPr>
          <w:rFonts w:ascii="Times New Roman"/>
          <w:b w:val="false"/>
          <w:i w:val="false"/>
          <w:color w:val="000000"/>
          <w:sz w:val="28"/>
        </w:rPr>
        <w:t>207 -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жалақыны төлеуге арналған төлеуге берiлетiн шоттарды ай сайын 28 күніне дейін, ал ағымдағы қаржы жылының соңғы айында 20 желтоқсанға дейiн қазынашылық аумақтық органдарына беруін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7 тармаққа өзгерту енгізілді - Алматы облысы Талдықорған қалалық мәслихатының 2009.04.22</w:t>
      </w:r>
      <w:r>
        <w:rPr>
          <w:rFonts w:ascii="Times New Roman"/>
          <w:b w:val="false"/>
          <w:i w:val="false"/>
          <w:color w:val="000000"/>
          <w:sz w:val="28"/>
        </w:rPr>
        <w:t xml:space="preserve"> N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8. Осы шешім 2009 жылғы 1 қаңтардан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12-ші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Г. Әбішева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 қосымша жаңа редакцияда - Алматы облысы Талдықорған қалалық мәслихатының 2009.11.26 </w:t>
      </w:r>
      <w:r>
        <w:rPr>
          <w:rFonts w:ascii="Times New Roman"/>
          <w:b w:val="false"/>
          <w:i w:val="false"/>
          <w:color w:val="ff0000"/>
          <w:sz w:val="28"/>
        </w:rPr>
        <w:t>N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2009 жылғы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853"/>
        <w:gridCol w:w="8573"/>
        <w:gridCol w:w="20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10039461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643848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380508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83136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113240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375329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311829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8907044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8907044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8907044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73"/>
        <w:gridCol w:w="753"/>
        <w:gridCol w:w="733"/>
        <w:gridCol w:w="8073"/>
        <w:gridCol w:w="20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9778262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119887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23431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3745138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1892359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1891182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65842</w:t>
            </w:r>
          </w:p>
        </w:tc>
      </w:tr>
      <w:tr>
        <w:trPr>
          <w:trHeight w:val="11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1621433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460530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380005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1160903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512025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479674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361997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171052</w:t>
            </w:r>
          </w:p>
        </w:tc>
      </w:tr>
      <w:tr>
        <w:trPr>
          <w:trHeight w:val="14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41472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35404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117677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 әлеуметтік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32351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4063093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1364257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қою, 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айыру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1355145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562935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2070929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2070929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125045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1630073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627907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627907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91995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28258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12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549021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407021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407021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15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39872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34768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қамтамасыз ету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53"/>
        <w:gridCol w:w="653"/>
        <w:gridCol w:w="653"/>
        <w:gridCol w:w="493"/>
        <w:gridCol w:w="7733"/>
        <w:gridCol w:w="20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653"/>
        <w:gridCol w:w="713"/>
        <w:gridCol w:w="817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5.Бюджеттің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126199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6.Бюджеттің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-126199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240906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156443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53"/>
        <w:gridCol w:w="513"/>
        <w:gridCol w:w="453"/>
        <w:gridCol w:w="7773"/>
        <w:gridCol w:w="205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523548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бюджеттің алдында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2 қосымша жаңа редакцияда - Алматы облысы Талдықорған қалалық мәслихатының 2009.04.22</w:t>
      </w:r>
      <w:r>
        <w:rPr>
          <w:rFonts w:ascii="Times New Roman"/>
          <w:b w:val="false"/>
          <w:i w:val="false"/>
          <w:color w:val="ff0000"/>
          <w:sz w:val="28"/>
        </w:rPr>
        <w:t xml:space="preserve"> N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(2009 жылдың 1 қаңтарынан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2009 жылғы бюджет дамуының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73"/>
        <w:gridCol w:w="673"/>
        <w:gridCol w:w="102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функция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әкімшілігі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 және (немесе) сатып алуға 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сатып алу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мен жабдықтау жүйесін дамыту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 органдар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қалыптастыруына немесе ұлғайтуына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ұлғайту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88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бекіту туралы облыстық мәслихат шешімімен белгіленген қаласының 2009 жылғы бюджеттің атқарылуы барысында қысқартуға жатпайтын жергілікті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713"/>
        <w:gridCol w:w="713"/>
        <w:gridCol w:w="102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Функциялық топ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функция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әкімшілігі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