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a064" w14:textId="923a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Ауылшаруашылығы мақсатындағы суармалы жерлердегі жер телімдерінің ең аз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2008 жылғы 21 ақпандағы N 50-9 және Қапшағай қалалық әкімдігінің 2008 жылғы 19 ақпандағы N 828 бірлескен шешімі мен қаулысы. Алматы облысы Қапшағай қаласының Әділет басқармасында 2008 жылғы 18 наурызда N 2-2-62 тіркелді. Күші жойылды - Алматы облысы Қапшағай қалалық мәслихатының 2009 жылғы 23 желтоқсандағы N 176-33 және Қапшағай қалалық әкімдігінің 2009 жылғы 22 желтоқсандағы N 1454 бірлескен шешімі мен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 Ескерту. Күші жойылды - Алматы облысы Қапшағай қалалық мәслихатының 2009 жылғы 23 желтоқсандағы N 176-33 және Қапшағай қалалық әкімдігінің 2009 жылғы 22 желтоқсандағы N 1454 бірлескен шешімі мен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50-ші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5-ші тармағына сәйкес,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 </w:t>
      </w:r>
      <w:r>
        <w:rPr>
          <w:rFonts w:ascii="Times New Roman"/>
          <w:b w:val="false"/>
          <w:i w:val="false"/>
          <w:color w:val="000000"/>
          <w:sz w:val="28"/>
        </w:rPr>
        <w:t>және Қапшағай қаласының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Ауылшаруашылық мақсатындағы суармалы жерлердегі жер телімдерінің ең аз мөлшері - 0,5 га орнатылсын.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шешім және қаулы алғашқы ресми жарияланғаннан кейін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Қазбекова З. 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Ахметтаев Қ.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Қапшағай қаласының әкімі                   Зеленский С. М.   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