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989d" w14:textId="4929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бірыңғай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2008 жылғы 19 желтоқсандағы N 119-20 шешімі. Алматы облысының Әділет департаментінде 2009 жылдың 8 қаңтарында N 2-2-73 тіркелді. Күші жойылды - Қапшағай қалалық мәслихатының 2009 жылғы 17 маусымдағы N 151-27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Қапшағай қалалық мәслихатының 2009 жылғы 17 маусымдағы N 151-27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422-бабының 2-тармағына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Қапшағай аумағында жүзеге асыратын салық төлеушілер үшін тіркелген бірыңғай салық ставкалары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 тармаққа өзгерту енгізілді - Қапшағай қалалық мәслихатының 2009.02.18 № 132-23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 Василий Васильевич Казначеев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Қайрат Нұраханұлы Ахметтаев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"Тіркелген салық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бекіту туралы" Қапшағай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мәслихатының 2008 жылғы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желтоқсандағы № 119-20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шешімімен бекітілген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513"/>
        <w:gridCol w:w="5413"/>
      </w:tblGrid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