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18e2" w14:textId="18d1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 қаласы Опытное учаскесінің Вильямс көшесі С. Мұқанов атындағы көше болып өзгертілуі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Үштөбе қаласы әкімінің 2008 жылғы 20 маусымдағы N 6-145 шешімі. Алматы облысының Әділет департаменті Қаратал ауданының әділет басқармасында 2008 жылы 30 маусымда N 2-12-83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Үштөбе қаласының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Үштөбе қаласы Опытное учаскесінің Вильямс көшесі Сәбит Мұқанов атындағы көше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</w:t>
      </w:r>
      <w:r>
        <w:rPr>
          <w:rFonts w:ascii="Times New Roman"/>
          <w:b w:val="false"/>
          <w:i/>
          <w:color w:val="000000"/>
          <w:sz w:val="28"/>
        </w:rPr>
        <w:t>кімні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ат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арушы:               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. О</w:t>
      </w:r>
      <w:r>
        <w:rPr>
          <w:rFonts w:ascii="Times New Roman"/>
          <w:b w:val="false"/>
          <w:i/>
          <w:color w:val="000000"/>
          <w:sz w:val="28"/>
        </w:rPr>
        <w:t>ңғ</w:t>
      </w:r>
      <w:r>
        <w:rPr>
          <w:rFonts w:ascii="Times New Roman"/>
          <w:b w:val="false"/>
          <w:i/>
          <w:color w:val="000000"/>
          <w:sz w:val="28"/>
        </w:rPr>
        <w:t>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