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7b9e" w14:textId="9817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ауылындағы Мир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Ескелді ауылдық округі әкімінің 2008 жылғы 16 маусымдағы N 11 шешімі. Алматы облысының Әділет департаменті Қаратал ауданының әділет басқармасында 2008 жылы 30 маусымда N 2-12-88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аумақтық құрылымы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ауылындағы Мир көшесі Бейбітшілік атындағы көше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 Е. 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