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4388" w14:textId="bb24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Карантиндік аймақтарға ветеринариялық режим мен шектеу іс-шараларын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ауданы әкімдігінің 2008 жылғы 10 маусымдағы N 124 қаулысы. Алматы облысының Әділет департаменті Көксу ауданының Әділет басқармасында 2008 жылы 22 шілдеде N 2-14-62 тіркелді. Күші жойылды - Алматы облысы Көксу ауданы әкімдігінің 2008 жылғы 20 қарашадағы N 223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Көксу ауданы әкімдігінің 2008.11.20 N 223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Республикасының 2001 жылғы 23 қаңтардағы "Қазақстан Республикасындағы жергілікті мемлекеттік басқару туралы"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18)-тармақшасына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10-бабы, 2-тармағы, </w:t>
      </w:r>
      <w:r>
        <w:rPr>
          <w:rFonts w:ascii="Times New Roman"/>
          <w:b w:val="false"/>
          <w:i w:val="false"/>
          <w:color w:val="000000"/>
          <w:sz w:val="28"/>
        </w:rPr>
        <w:t>9)-тармақшасына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бас мемлекеттік ветеринариялық инспекторының 2008 жылғы 03 маусымдағы N 219 ұсынысы бойынша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Ұсақ мүйізді малдары арасынан сарып ауруы туындаған жағдайға байланысты төмендегі карантиндік аймақтарға ветеринариялық режим мен шектеу іс-шаралары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Қаблиса ауылдық округінің "Алмалы" учаскесіне (12 бас, 2008 жылдың 20 мамырдағы N 409 сараптамасы, 3 бас 2008 жылдың 27 мамырдағы N 438 сараптамасы);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Лабасы ауылдық округінің Еңбекшіқазақ ауылына (23 бас, 2008 жылдың 03 маусымдағы N 532 сараптамасы, 13 бас, 2008 жылдың 03 маусымдағы N 533 сараптамасы).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Сарып ауруының ошағын жою жөніндегі іс-шаралар жоспары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Қазақстан Республикасы Ауылшаруашылығы Министрлігі Агроөнеркәсіптік кешендегі мемлекеттік инспекция комитетінің аудандық аумақтық инспекциясының бастығы С.Қабдолданов (келісім бойынша), Көксу аудандық санитарлық-эпидемиологиялық қадағалау басқармасының бастығы Е.Ешкенов (келісім бойынша) сарып ауруының ошағын жою жөніндегі іс-шаралар жоспарының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қаулының орындалуына бақылау жасау аудан әкімінің орынбасары М.Бейсеновке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К. Әбдірахманов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"Карантиндік аймақтарға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ветеринариялық режим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шектеу іс-шараларын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Сарып ауруының ошағын жою жөніндегі іс-шаралар жоспары: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493"/>
        <w:gridCol w:w="3953"/>
        <w:gridCol w:w="3393"/>
      </w:tblGrid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Іс-шараның аталуы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жауаптылар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Ұйымдық-шаруашылықтық шаралары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малдардың толық есебін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түрде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округтерінің әкімдері,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мал соятын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 мен өлген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малдарды 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шұңқырды әрбір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 жасау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жалғастыру.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аяғына дейін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округтерінің әкімдері,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Арнайы ветеринариялық шаралар.</w:t>
            </w:r>
          </w:p>
        </w:tc>
      </w:tr>
      <w:tr>
        <w:trPr>
          <w:trHeight w:val="18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Сарып ауруына оң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 беріп тіркелген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малдарды тез арада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отардан аластау.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Сараптау актісін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алысымен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лицензиялық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болып тіркелген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талаптарға сай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қойып, жою.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 ішінде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лицензиялық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14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тұрған қоралар мен ауланы қидан тазарту және мал тұрған орынды арнайы дәрілермен залалсыздандыру.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Тез арада,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жойылғаннан кейін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лицензиялық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шыққан ауладағы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малдардан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күн сайын 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алынып, 2 қайтара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шыққанша сарып ауруына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тексеру.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түрде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лицензиялық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(келісім, бойынша)</w:t>
            </w:r>
          </w:p>
        </w:tc>
      </w:tr>
      <w:tr>
        <w:trPr>
          <w:trHeight w:val="29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 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ауладағы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сарып ауруына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кенттік,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30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тұрғындары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сарып ауруына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шаралар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үгіт-насихат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кенттік,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әкімінің орынбасары                        М. Бейсенов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