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ccd44" w14:textId="abccd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2009 жылға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2008 жылғы 18 желтоқсандағы N 4-12-82 шешімі. Алматы облысының әділет департаменті Панфилов ауданының әділет басқармасында 2009 жылғы 6 қаңтарда N 2-16-77 тіркелді. Күші жойылды - Алматы облысы Панфилов аудандық мәслихатының 2009 жылғы 21 желтоқсандағы № 4-25-165 шешімімен</w:t>
      </w:r>
    </w:p>
    <w:p>
      <w:pPr>
        <w:spacing w:after="0"/>
        <w:ind w:left="0"/>
        <w:jc w:val="both"/>
      </w:pPr>
      <w:r>
        <w:rPr>
          <w:rFonts w:ascii="Times New Roman"/>
          <w:b w:val="false"/>
          <w:i w:val="false"/>
          <w:color w:val="ff0000"/>
          <w:sz w:val="28"/>
        </w:rPr>
        <w:t>      Ескерту. Күші жойылды - Алматы облысы Панфилов аудандық мәслихатының 21.12.2009 № 4-25-165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2" w:id="0"/>
    <w:p>
      <w:pPr>
        <w:spacing w:after="0"/>
        <w:ind w:left="0"/>
        <w:jc w:val="both"/>
      </w:pPr>
      <w:r>
        <w:rPr>
          <w:rFonts w:ascii="Times New Roman"/>
          <w:b w:val="false"/>
          <w:i w:val="false"/>
          <w:color w:val="000000"/>
          <w:sz w:val="28"/>
        </w:rPr>
        <w:t>
      Қазақстан Республикасының Бюджет Кодексінің 9-бабының</w:t>
      </w:r>
      <w:r>
        <w:rPr>
          <w:rFonts w:ascii="Times New Roman"/>
          <w:b w:val="false"/>
          <w:i w:val="false"/>
          <w:color w:val="000000"/>
          <w:sz w:val="28"/>
        </w:rPr>
        <w:t xml:space="preserve"> 2-тармағына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туралы" Заңының 6-бабының 1-тармағы</w:t>
      </w:r>
      <w:r>
        <w:rPr>
          <w:rFonts w:ascii="Times New Roman"/>
          <w:b w:val="false"/>
          <w:i w:val="false"/>
          <w:color w:val="000000"/>
          <w:sz w:val="28"/>
        </w:rPr>
        <w:t xml:space="preserve"> 1-тармақшасына</w:t>
      </w:r>
      <w:r>
        <w:rPr>
          <w:rFonts w:ascii="Times New Roman"/>
          <w:b w:val="false"/>
          <w:i w:val="false"/>
          <w:color w:val="000000"/>
          <w:sz w:val="28"/>
        </w:rPr>
        <w:t xml:space="preserve"> сәйкес Панфилов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төмендегі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3949540 мың теңге, соның ішінде:</w:t>
      </w:r>
      <w:r>
        <w:br/>
      </w:r>
      <w:r>
        <w:rPr>
          <w:rFonts w:ascii="Times New Roman"/>
          <w:b w:val="false"/>
          <w:i w:val="false"/>
          <w:color w:val="000000"/>
          <w:sz w:val="28"/>
        </w:rPr>
        <w:t>
      салықтық түсімдер бойынша - 129817 мың теңге;</w:t>
      </w:r>
      <w:r>
        <w:br/>
      </w:r>
      <w:r>
        <w:rPr>
          <w:rFonts w:ascii="Times New Roman"/>
          <w:b w:val="false"/>
          <w:i w:val="false"/>
          <w:color w:val="000000"/>
          <w:sz w:val="28"/>
        </w:rPr>
        <w:t>
      салықтық емес түсімдер бойынша - 45842 мың теңге;</w:t>
      </w:r>
      <w:r>
        <w:br/>
      </w:r>
      <w:r>
        <w:rPr>
          <w:rFonts w:ascii="Times New Roman"/>
          <w:b w:val="false"/>
          <w:i w:val="false"/>
          <w:color w:val="000000"/>
          <w:sz w:val="28"/>
        </w:rPr>
        <w:t>
      негізгі капиталды сатудан түскен түсімдер - 40000 мың теңге;</w:t>
      </w:r>
      <w:r>
        <w:br/>
      </w:r>
      <w:r>
        <w:rPr>
          <w:rFonts w:ascii="Times New Roman"/>
          <w:b w:val="false"/>
          <w:i w:val="false"/>
          <w:color w:val="000000"/>
          <w:sz w:val="28"/>
        </w:rPr>
        <w:t>
      трансферттердің түсімдері бойынша - 3758881 мың теңге, соның ішінде:</w:t>
      </w:r>
      <w:r>
        <w:br/>
      </w:r>
      <w:r>
        <w:rPr>
          <w:rFonts w:ascii="Times New Roman"/>
          <w:b w:val="false"/>
          <w:i w:val="false"/>
          <w:color w:val="000000"/>
          <w:sz w:val="28"/>
        </w:rPr>
        <w:t>
      ағымдағы нысаналы трансферттер - 459943 мың теңге;</w:t>
      </w:r>
      <w:r>
        <w:br/>
      </w:r>
      <w:r>
        <w:rPr>
          <w:rFonts w:ascii="Times New Roman"/>
          <w:b w:val="false"/>
          <w:i w:val="false"/>
          <w:color w:val="000000"/>
          <w:sz w:val="28"/>
        </w:rPr>
        <w:t>
      нысаналы даму трансферттері - 737078 мың теңге;</w:t>
      </w:r>
      <w:r>
        <w:br/>
      </w:r>
      <w:r>
        <w:rPr>
          <w:rFonts w:ascii="Times New Roman"/>
          <w:b w:val="false"/>
          <w:i w:val="false"/>
          <w:color w:val="000000"/>
          <w:sz w:val="28"/>
        </w:rPr>
        <w:t>
      субвенциялар - 2516125 мың теңге;</w:t>
      </w:r>
      <w:r>
        <w:br/>
      </w:r>
      <w:r>
        <w:rPr>
          <w:rFonts w:ascii="Times New Roman"/>
          <w:b w:val="false"/>
          <w:i w:val="false"/>
          <w:color w:val="000000"/>
          <w:sz w:val="28"/>
        </w:rPr>
        <w:t>
      Заңнаманың қабылдауына байланысты ысырапты өтеуге арналған трансферттер – 45735 мың теңге;</w:t>
      </w:r>
      <w:r>
        <w:br/>
      </w:r>
      <w:r>
        <w:rPr>
          <w:rFonts w:ascii="Times New Roman"/>
          <w:b w:val="false"/>
          <w:i w:val="false"/>
          <w:color w:val="000000"/>
          <w:sz w:val="28"/>
        </w:rPr>
        <w:t>
</w:t>
      </w:r>
      <w:r>
        <w:rPr>
          <w:rFonts w:ascii="Times New Roman"/>
          <w:b w:val="false"/>
          <w:i w:val="false"/>
          <w:color w:val="000000"/>
          <w:sz w:val="28"/>
        </w:rPr>
        <w:t>
      2) Шығындар 3971802 мың теңге;</w:t>
      </w:r>
      <w:r>
        <w:br/>
      </w:r>
      <w:r>
        <w:rPr>
          <w:rFonts w:ascii="Times New Roman"/>
          <w:b w:val="false"/>
          <w:i w:val="false"/>
          <w:color w:val="000000"/>
          <w:sz w:val="28"/>
        </w:rPr>
        <w:t>
</w:t>
      </w:r>
      <w:r>
        <w:rPr>
          <w:rFonts w:ascii="Times New Roman"/>
          <w:b w:val="false"/>
          <w:i w:val="false"/>
          <w:color w:val="000000"/>
          <w:sz w:val="28"/>
        </w:rPr>
        <w:t>
      3) Операциялық сальдо 0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Алматы облысы Панфилов аудандық мәслихатының 2009.02.23 </w:t>
      </w:r>
      <w:r>
        <w:rPr>
          <w:rFonts w:ascii="Times New Roman"/>
          <w:b w:val="false"/>
          <w:i w:val="false"/>
          <w:color w:val="000000"/>
          <w:sz w:val="28"/>
        </w:rPr>
        <w:t>N 4-16-104</w:t>
      </w:r>
      <w:r>
        <w:rPr>
          <w:rFonts w:ascii="Times New Roman"/>
          <w:b w:val="false"/>
          <w:i w:val="false"/>
          <w:color w:val="ff0000"/>
          <w:sz w:val="28"/>
        </w:rPr>
        <w:t> </w:t>
      </w:r>
      <w:r>
        <w:rPr>
          <w:rFonts w:ascii="Times New Roman"/>
          <w:b w:val="false"/>
          <w:i w:val="false"/>
          <w:color w:val="ff0000"/>
          <w:sz w:val="28"/>
        </w:rPr>
        <w:t xml:space="preserve">(2009 жылдың 1 қаңтарынан бастап қолданысқа енгізіледі); 2009.04.22 </w:t>
      </w:r>
      <w:r>
        <w:rPr>
          <w:rFonts w:ascii="Times New Roman"/>
          <w:b w:val="false"/>
          <w:i w:val="false"/>
          <w:color w:val="000000"/>
          <w:sz w:val="28"/>
        </w:rPr>
        <w:t>N 4-19-119</w:t>
      </w:r>
      <w:r>
        <w:rPr>
          <w:rFonts w:ascii="Times New Roman"/>
          <w:b w:val="false"/>
          <w:i w:val="false"/>
          <w:color w:val="ff0000"/>
          <w:sz w:val="28"/>
        </w:rPr>
        <w:t xml:space="preserve"> (2009 жылдың 1 қаңтарынан бастап қолданысқа енгізіледі); 2009.08.03 </w:t>
      </w:r>
      <w:r>
        <w:rPr>
          <w:rFonts w:ascii="Times New Roman"/>
          <w:b w:val="false"/>
          <w:i w:val="false"/>
          <w:color w:val="000000"/>
          <w:sz w:val="28"/>
        </w:rPr>
        <w:t>N 4-21-138</w:t>
      </w:r>
      <w:r>
        <w:rPr>
          <w:rFonts w:ascii="Times New Roman"/>
          <w:b w:val="false"/>
          <w:i w:val="false"/>
          <w:color w:val="ff0000"/>
          <w:sz w:val="28"/>
        </w:rPr>
        <w:t xml:space="preserve"> (2009 жылдың 1 қаңтарынан бастап қолданысқа енгізіледі); 2009.10.14 </w:t>
      </w:r>
      <w:r>
        <w:rPr>
          <w:rFonts w:ascii="Times New Roman"/>
          <w:b w:val="false"/>
          <w:i w:val="false"/>
          <w:color w:val="000000"/>
          <w:sz w:val="28"/>
        </w:rPr>
        <w:t>N 4-23-151</w:t>
      </w:r>
      <w:r>
        <w:rPr>
          <w:rFonts w:ascii="Times New Roman"/>
          <w:b w:val="false"/>
          <w:i w:val="false"/>
          <w:color w:val="ff0000"/>
          <w:sz w:val="28"/>
        </w:rPr>
        <w:t xml:space="preserve"> (2009 жылдың 1 қаңтарынан бастап қолданысқа енгізіледі); 2009.11.26 </w:t>
      </w:r>
      <w:r>
        <w:rPr>
          <w:rFonts w:ascii="Times New Roman"/>
          <w:b w:val="false"/>
          <w:i w:val="false"/>
          <w:color w:val="000000"/>
          <w:sz w:val="28"/>
        </w:rPr>
        <w:t>N 4-24-154</w:t>
      </w:r>
      <w:r>
        <w:rPr>
          <w:rFonts w:ascii="Times New Roman"/>
          <w:b w:val="false"/>
          <w:i w:val="false"/>
          <w:color w:val="ff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2009 жылға арналған аудандық бюджетте төмендегідей түсімдер көзделсін:</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жер участкелерін пайдаланғаны үшін төлем;</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мемлекеттік баж;</w:t>
      </w:r>
      <w:r>
        <w:br/>
      </w:r>
      <w:r>
        <w:rPr>
          <w:rFonts w:ascii="Times New Roman"/>
          <w:b w:val="false"/>
          <w:i w:val="false"/>
          <w:color w:val="000000"/>
          <w:sz w:val="28"/>
        </w:rPr>
        <w:t>
      коммуналдық меншіктегі мүлікті жалға беруден түсетін кірістер; жергілікті мемлекеттік органдар салатын айыппұлдар, өсімпұлдар, санкциялар, өндіріп алулар;</w:t>
      </w:r>
      <w:r>
        <w:br/>
      </w:r>
      <w:r>
        <w:rPr>
          <w:rFonts w:ascii="Times New Roman"/>
          <w:b w:val="false"/>
          <w:i w:val="false"/>
          <w:color w:val="000000"/>
          <w:sz w:val="28"/>
        </w:rPr>
        <w:t>
      салыққа жатпайтын басқа да түсімдер;</w:t>
      </w:r>
      <w:r>
        <w:br/>
      </w:r>
      <w:r>
        <w:rPr>
          <w:rFonts w:ascii="Times New Roman"/>
          <w:b w:val="false"/>
          <w:i w:val="false"/>
          <w:color w:val="000000"/>
          <w:sz w:val="28"/>
        </w:rPr>
        <w:t>
      жер участкелерін сатудан түсетін түсімдер.</w:t>
      </w:r>
      <w:r>
        <w:br/>
      </w:r>
      <w:r>
        <w:rPr>
          <w:rFonts w:ascii="Times New Roman"/>
          <w:b w:val="false"/>
          <w:i w:val="false"/>
          <w:color w:val="000000"/>
          <w:sz w:val="28"/>
        </w:rPr>
        <w:t>
</w:t>
      </w:r>
      <w:r>
        <w:rPr>
          <w:rFonts w:ascii="Times New Roman"/>
          <w:b w:val="false"/>
          <w:i w:val="false"/>
          <w:color w:val="000000"/>
          <w:sz w:val="28"/>
        </w:rPr>
        <w:t>
      3. Республикалық бюджеттен берілетін ағымдағы нысаналы трансферттер есебінен Қазақстан Республикасының 2005-2010 жылдарға арналған Мемлекеттік білімді дамыту бағдарламасы бойынша 58564 мың теңге мемлекеттік орта білім беру мекемелерін материалдық техникалық базасын нығайтуға:</w:t>
      </w:r>
      <w:r>
        <w:br/>
      </w:r>
      <w:r>
        <w:rPr>
          <w:rFonts w:ascii="Times New Roman"/>
          <w:b w:val="false"/>
          <w:i w:val="false"/>
          <w:color w:val="000000"/>
          <w:sz w:val="28"/>
        </w:rPr>
        <w:t>
      мемлекеттік орта білім беру мекемелерінде лингафондық және мультимединдік кабинеттерді құруға 16746 мың теңге;</w:t>
      </w:r>
      <w:r>
        <w:br/>
      </w:r>
      <w:r>
        <w:rPr>
          <w:rFonts w:ascii="Times New Roman"/>
          <w:b w:val="false"/>
          <w:i w:val="false"/>
          <w:color w:val="000000"/>
          <w:sz w:val="28"/>
        </w:rPr>
        <w:t>
      мемлекеттік орта білім беру мекемелерінде физика, химия, биология кабинеттерін жабдықтауға 16388 мың теңге;</w:t>
      </w:r>
      <w:r>
        <w:br/>
      </w:r>
      <w:r>
        <w:rPr>
          <w:rFonts w:ascii="Times New Roman"/>
          <w:b w:val="false"/>
          <w:i w:val="false"/>
          <w:color w:val="000000"/>
          <w:sz w:val="28"/>
        </w:rPr>
        <w:t>
      білім беру саласындағы мемлекеттік жүйенің жаңа технологияларын енгізу 25430 мың теңге.</w:t>
      </w:r>
      <w:r>
        <w:br/>
      </w:r>
      <w:r>
        <w:rPr>
          <w:rFonts w:ascii="Times New Roman"/>
          <w:b w:val="false"/>
          <w:i w:val="false"/>
          <w:color w:val="000000"/>
          <w:sz w:val="28"/>
        </w:rPr>
        <w:t>
</w:t>
      </w:r>
      <w:r>
        <w:rPr>
          <w:rFonts w:ascii="Times New Roman"/>
          <w:b w:val="false"/>
          <w:i w:val="false"/>
          <w:color w:val="000000"/>
          <w:sz w:val="28"/>
        </w:rPr>
        <w:t>
      4. Табысы аз отбасыларына 18 жасқа дейінгі балаларға мемлекеттік жәрдемақылар төлеуге 9000 мың теңге нысаналы трансферттер көзделсін.</w:t>
      </w:r>
      <w:r>
        <w:br/>
      </w:r>
      <w:r>
        <w:rPr>
          <w:rFonts w:ascii="Times New Roman"/>
          <w:b w:val="false"/>
          <w:i w:val="false"/>
          <w:color w:val="000000"/>
          <w:sz w:val="28"/>
        </w:rPr>
        <w:t>
</w:t>
      </w:r>
      <w:r>
        <w:rPr>
          <w:rFonts w:ascii="Times New Roman"/>
          <w:b w:val="false"/>
          <w:i w:val="false"/>
          <w:color w:val="000000"/>
          <w:sz w:val="28"/>
        </w:rPr>
        <w:t>
      5. Мемлекеттік коммуналдық тұрғын үй қорының тұрғын үй құрылысы бағдарламасына 1150 мың теңге нысаналы трансферттеріне көзделгендігі ескерілсін.</w:t>
      </w:r>
      <w:r>
        <w:br/>
      </w:r>
      <w:r>
        <w:rPr>
          <w:rFonts w:ascii="Times New Roman"/>
          <w:b w:val="false"/>
          <w:i w:val="false"/>
          <w:color w:val="000000"/>
          <w:sz w:val="28"/>
        </w:rPr>
        <w:t>
</w:t>
      </w:r>
      <w:r>
        <w:rPr>
          <w:rFonts w:ascii="Times New Roman"/>
          <w:b w:val="false"/>
          <w:i w:val="false"/>
          <w:color w:val="000000"/>
          <w:sz w:val="28"/>
        </w:rPr>
        <w:t>
      6. Қазақстан Республикасы Президентінің 2004 жылғы 11 маусымдағы N 1388</w:t>
      </w:r>
      <w:r>
        <w:rPr>
          <w:rFonts w:ascii="Times New Roman"/>
          <w:b w:val="false"/>
          <w:i w:val="false"/>
          <w:color w:val="000000"/>
          <w:sz w:val="28"/>
        </w:rPr>
        <w:t xml:space="preserve"> Жарлығымен</w:t>
      </w:r>
      <w:r>
        <w:rPr>
          <w:rFonts w:ascii="Times New Roman"/>
          <w:b w:val="false"/>
          <w:i w:val="false"/>
          <w:color w:val="000000"/>
          <w:sz w:val="28"/>
        </w:rPr>
        <w:t xml:space="preserve"> бекітілген, Қазақстан Республикасындағы тұрғын үй құрылысын дамытудың Мемлекеттік бағдарламасын іске асыру шеңберінде тұрғын үй құрылысы объектілеріне инженерлік - коммуникациялық жүйенің құрылысы үшін 144748 мың теңге нысаналы трансферттер көзделгендігі ескерілсін.</w:t>
      </w:r>
      <w:r>
        <w:br/>
      </w:r>
      <w:r>
        <w:rPr>
          <w:rFonts w:ascii="Times New Roman"/>
          <w:b w:val="false"/>
          <w:i w:val="false"/>
          <w:color w:val="000000"/>
          <w:sz w:val="28"/>
        </w:rPr>
        <w:t>
</w:t>
      </w:r>
      <w:r>
        <w:rPr>
          <w:rFonts w:ascii="Times New Roman"/>
          <w:b w:val="false"/>
          <w:i w:val="false"/>
          <w:color w:val="000000"/>
          <w:sz w:val="28"/>
        </w:rPr>
        <w:t>
      7. Аудандық бюджетте төмендегі мекемелерді ұстауға қаржы бөлу көзделсін:</w:t>
      </w:r>
      <w:r>
        <w:br/>
      </w:r>
      <w:r>
        <w:rPr>
          <w:rFonts w:ascii="Times New Roman"/>
          <w:b w:val="false"/>
          <w:i w:val="false"/>
          <w:color w:val="000000"/>
          <w:sz w:val="28"/>
        </w:rPr>
        <w:t>
      жалпы сипаттағы мемлекеттік қызметтерге 196566 мың теңге сомасында;</w:t>
      </w:r>
      <w:r>
        <w:br/>
      </w:r>
      <w:r>
        <w:rPr>
          <w:rFonts w:ascii="Times New Roman"/>
          <w:b w:val="false"/>
          <w:i w:val="false"/>
          <w:color w:val="000000"/>
          <w:sz w:val="28"/>
        </w:rPr>
        <w:t>
      қорғанысқа 3398 мың теңге сомасында;</w:t>
      </w:r>
      <w:r>
        <w:br/>
      </w:r>
      <w:r>
        <w:rPr>
          <w:rFonts w:ascii="Times New Roman"/>
          <w:b w:val="false"/>
          <w:i w:val="false"/>
          <w:color w:val="000000"/>
          <w:sz w:val="28"/>
        </w:rPr>
        <w:t>
      қоғамдық тәртіп, қауіпсіздік, құқық, сот, қылмыстық-атқару</w:t>
      </w:r>
      <w:r>
        <w:br/>
      </w:r>
      <w:r>
        <w:rPr>
          <w:rFonts w:ascii="Times New Roman"/>
          <w:b w:val="false"/>
          <w:i w:val="false"/>
          <w:color w:val="000000"/>
          <w:sz w:val="28"/>
        </w:rPr>
        <w:t>
қызметіне 749 мың теңге сомасында;</w:t>
      </w:r>
      <w:r>
        <w:br/>
      </w:r>
      <w:r>
        <w:rPr>
          <w:rFonts w:ascii="Times New Roman"/>
          <w:b w:val="false"/>
          <w:i w:val="false"/>
          <w:color w:val="000000"/>
          <w:sz w:val="28"/>
        </w:rPr>
        <w:t>
      білім беруге 2931348 мың теңге сомасында, соның ішінде жалпы білім беруге 2202297 мың теңге;</w:t>
      </w:r>
      <w:r>
        <w:br/>
      </w:r>
      <w:r>
        <w:rPr>
          <w:rFonts w:ascii="Times New Roman"/>
          <w:b w:val="false"/>
          <w:i w:val="false"/>
          <w:color w:val="000000"/>
          <w:sz w:val="28"/>
        </w:rPr>
        <w:t>
      әлеуметтiк көмек және әлеуметтiк қамсыздандыруға 254361 мың теңге;</w:t>
      </w:r>
      <w:r>
        <w:br/>
      </w:r>
      <w:r>
        <w:rPr>
          <w:rFonts w:ascii="Times New Roman"/>
          <w:b w:val="false"/>
          <w:i w:val="false"/>
          <w:color w:val="000000"/>
          <w:sz w:val="28"/>
        </w:rPr>
        <w:t>
      тұрғын үй-коммуналдық шаруашылыққа 318674 мың теңге сомасында;</w:t>
      </w:r>
      <w:r>
        <w:br/>
      </w:r>
      <w:r>
        <w:rPr>
          <w:rFonts w:ascii="Times New Roman"/>
          <w:b w:val="false"/>
          <w:i w:val="false"/>
          <w:color w:val="000000"/>
          <w:sz w:val="28"/>
        </w:rPr>
        <w:t>
      мәдениет, спорт, туризм және ақпараттық кеңістікке 94802 мың теңге сомасында;</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қатынастарына 69870 мың теңге;</w:t>
      </w:r>
      <w:r>
        <w:br/>
      </w:r>
      <w:r>
        <w:rPr>
          <w:rFonts w:ascii="Times New Roman"/>
          <w:b w:val="false"/>
          <w:i w:val="false"/>
          <w:color w:val="000000"/>
          <w:sz w:val="28"/>
        </w:rPr>
        <w:t>
      өнеркәсіп, сәулет, қала құрылысы және құрылыс қызметіне 8405 мың теңге;</w:t>
      </w:r>
      <w:r>
        <w:br/>
      </w:r>
      <w:r>
        <w:rPr>
          <w:rFonts w:ascii="Times New Roman"/>
          <w:b w:val="false"/>
          <w:i w:val="false"/>
          <w:color w:val="000000"/>
          <w:sz w:val="28"/>
        </w:rPr>
        <w:t>
      көлік және коммуникацияларға 83286 мың теңге;</w:t>
      </w:r>
      <w:r>
        <w:br/>
      </w:r>
      <w:r>
        <w:rPr>
          <w:rFonts w:ascii="Times New Roman"/>
          <w:b w:val="false"/>
          <w:i w:val="false"/>
          <w:color w:val="000000"/>
          <w:sz w:val="28"/>
        </w:rPr>
        <w:t>
      басқаларға 9570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- 12730 мың теңге;</w:t>
      </w:r>
      <w:r>
        <w:br/>
      </w:r>
      <w:r>
        <w:rPr>
          <w:rFonts w:ascii="Times New Roman"/>
          <w:b w:val="false"/>
          <w:i w:val="false"/>
          <w:color w:val="000000"/>
          <w:sz w:val="28"/>
        </w:rPr>
        <w:t>
</w:t>
      </w:r>
      <w:r>
        <w:rPr>
          <w:rFonts w:ascii="Times New Roman"/>
          <w:b w:val="false"/>
          <w:i w:val="false"/>
          <w:color w:val="000000"/>
          <w:sz w:val="28"/>
        </w:rPr>
        <w:t>
      5) бюджет тапшылығы – 39422 мың теңге;</w:t>
      </w:r>
      <w:r>
        <w:br/>
      </w:r>
      <w:r>
        <w:rPr>
          <w:rFonts w:ascii="Times New Roman"/>
          <w:b w:val="false"/>
          <w:i w:val="false"/>
          <w:color w:val="000000"/>
          <w:sz w:val="28"/>
        </w:rPr>
        <w:t>
</w:t>
      </w:r>
      <w:r>
        <w:rPr>
          <w:rFonts w:ascii="Times New Roman"/>
          <w:b w:val="false"/>
          <w:i w:val="false"/>
          <w:color w:val="000000"/>
          <w:sz w:val="28"/>
        </w:rPr>
        <w:t>
      6)бюджет тапшылығын қаржыландыру – 39422 мың теңге, оның ішінде:</w:t>
      </w:r>
      <w:r>
        <w:br/>
      </w:r>
      <w:r>
        <w:rPr>
          <w:rFonts w:ascii="Times New Roman"/>
          <w:b w:val="false"/>
          <w:i w:val="false"/>
          <w:color w:val="000000"/>
          <w:sz w:val="28"/>
        </w:rPr>
        <w:t>
      бюджет қаражатының пайдаланылатын қалдықтары – 39422 мың теңге.</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өзгерту енгізілді - Алматы облысы Панфилов аудандық мәслихатының 2009.02.23 </w:t>
      </w:r>
      <w:r>
        <w:rPr>
          <w:rFonts w:ascii="Times New Roman"/>
          <w:b w:val="false"/>
          <w:i w:val="false"/>
          <w:color w:val="000000"/>
          <w:sz w:val="28"/>
        </w:rPr>
        <w:t>N 4-16-104</w:t>
      </w:r>
      <w:r>
        <w:rPr>
          <w:rFonts w:ascii="Times New Roman"/>
          <w:b w:val="false"/>
          <w:i w:val="false"/>
          <w:color w:val="ff0000"/>
          <w:sz w:val="28"/>
        </w:rPr>
        <w:t xml:space="preserve"> (2009 жылдың 1 қаңтарынан бастап қолданысқа енгізіледі); 2009.04.22 </w:t>
      </w:r>
      <w:r>
        <w:rPr>
          <w:rFonts w:ascii="Times New Roman"/>
          <w:b w:val="false"/>
          <w:i w:val="false"/>
          <w:color w:val="000000"/>
          <w:sz w:val="28"/>
        </w:rPr>
        <w:t>N 4-19-119</w:t>
      </w:r>
      <w:r>
        <w:rPr>
          <w:rFonts w:ascii="Times New Roman"/>
          <w:b w:val="false"/>
          <w:i w:val="false"/>
          <w:color w:val="ff0000"/>
          <w:sz w:val="28"/>
        </w:rPr>
        <w:t xml:space="preserve"> (2009 жылдың 1 қаңтарынан бастап қолданысқа енгізіледі); 2009.08.03 </w:t>
      </w:r>
      <w:r>
        <w:rPr>
          <w:rFonts w:ascii="Times New Roman"/>
          <w:b w:val="false"/>
          <w:i w:val="false"/>
          <w:color w:val="000000"/>
          <w:sz w:val="28"/>
        </w:rPr>
        <w:t>N 4-21-138</w:t>
      </w:r>
      <w:r>
        <w:rPr>
          <w:rFonts w:ascii="Times New Roman"/>
          <w:b w:val="false"/>
          <w:i w:val="false"/>
          <w:color w:val="ff0000"/>
          <w:sz w:val="28"/>
        </w:rPr>
        <w:t xml:space="preserve"> (2009 жылдың 1 қаңтарынан бастап қолданысқа енгізіледі); 2009.10.14 </w:t>
      </w:r>
      <w:r>
        <w:rPr>
          <w:rFonts w:ascii="Times New Roman"/>
          <w:b w:val="false"/>
          <w:i w:val="false"/>
          <w:color w:val="000000"/>
          <w:sz w:val="28"/>
        </w:rPr>
        <w:t>N 4-23-151</w:t>
      </w:r>
      <w:r>
        <w:rPr>
          <w:rFonts w:ascii="Times New Roman"/>
          <w:b w:val="false"/>
          <w:i w:val="false"/>
          <w:color w:val="ff0000"/>
          <w:sz w:val="28"/>
        </w:rPr>
        <w:t xml:space="preserve"> (2009 жылдың 1 қаңтарынан бастап қолданысқа енгізіледі); 2009.11.26 </w:t>
      </w:r>
      <w:r>
        <w:rPr>
          <w:rFonts w:ascii="Times New Roman"/>
          <w:b w:val="false"/>
          <w:i w:val="false"/>
          <w:color w:val="000000"/>
          <w:sz w:val="28"/>
        </w:rPr>
        <w:t>N 4-24-154</w:t>
      </w:r>
      <w:r>
        <w:rPr>
          <w:rFonts w:ascii="Times New Roman"/>
          <w:b w:val="false"/>
          <w:i w:val="false"/>
          <w:color w:val="ff0000"/>
          <w:sz w:val="28"/>
        </w:rPr>
        <w:t> </w:t>
      </w:r>
      <w:r>
        <w:rPr>
          <w:rFonts w:ascii="Times New Roman"/>
          <w:b w:val="false"/>
          <w:i w:val="false"/>
          <w:color w:val="ff0000"/>
          <w:sz w:val="28"/>
        </w:rPr>
        <w:t>(2009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 Аудан әкімдігінің қаулысымен белгіленетін, 2009 жылға арналған аудан әкімінің резервіне кезек күттірмейтін шығындарға, сондай-ақ табиғи және техногендік сипаттағы төтенше жағдайларды жою үшін 28070 мың теңге бекітілсін.</w:t>
      </w:r>
      <w:r>
        <w:br/>
      </w:r>
      <w:r>
        <w:rPr>
          <w:rFonts w:ascii="Times New Roman"/>
          <w:b w:val="false"/>
          <w:i w:val="false"/>
          <w:color w:val="000000"/>
          <w:sz w:val="28"/>
        </w:rPr>
        <w:t>
</w:t>
      </w:r>
      <w:r>
        <w:rPr>
          <w:rFonts w:ascii="Times New Roman"/>
          <w:b w:val="false"/>
          <w:i w:val="false"/>
          <w:color w:val="000000"/>
          <w:sz w:val="28"/>
        </w:rPr>
        <w:t>
      9. 2009 жылға арналған ағымдағы бюджеттік бағдарламалар тізбесі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2009 жылға арналған аудандық бюджетті орындау процесінде секвестрге жатпайтын аудандық бюджеттік бағдарламалар тізбесі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2009 жылға арналған аудан бюджетінің бюджеттік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Аудан бюджетінің салық төлемдері бойынша болжам көрсеткішінің толық және сапалы орындалуы, шаруашылық субъектілерінің бюджетке уақытында төлемеген салықтарының көлемін азайту және қосымша кіріс көздерін қарастыруды аудан, қала және ауыл әкімдері, аудан бойынша салық басқармасы қамтамасыз етсін.</w:t>
      </w:r>
      <w:r>
        <w:br/>
      </w:r>
      <w:r>
        <w:rPr>
          <w:rFonts w:ascii="Times New Roman"/>
          <w:b w:val="false"/>
          <w:i w:val="false"/>
          <w:color w:val="000000"/>
          <w:sz w:val="28"/>
        </w:rPr>
        <w:t>
</w:t>
      </w:r>
      <w:r>
        <w:rPr>
          <w:rFonts w:ascii="Times New Roman"/>
          <w:b w:val="false"/>
          <w:i w:val="false"/>
          <w:color w:val="000000"/>
          <w:sz w:val="28"/>
        </w:rPr>
        <w:t>
      13.Осы шешім 2009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Б. Қожахмет</w:t>
      </w:r>
    </w:p>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хатшысы:                                   Т. Оспанов</w:t>
      </w:r>
    </w:p>
    <w:bookmarkStart w:name="z15" w:id="1"/>
    <w:p>
      <w:pPr>
        <w:spacing w:after="0"/>
        <w:ind w:left="0"/>
        <w:jc w:val="both"/>
      </w:pPr>
      <w:r>
        <w:rPr>
          <w:rFonts w:ascii="Times New Roman"/>
          <w:b w:val="false"/>
          <w:i w:val="false"/>
          <w:color w:val="000000"/>
          <w:sz w:val="28"/>
        </w:rPr>
        <w:t>
2008 жылғы 18 желтоқсандағы</w:t>
      </w:r>
      <w:r>
        <w:br/>
      </w:r>
      <w:r>
        <w:rPr>
          <w:rFonts w:ascii="Times New Roman"/>
          <w:b w:val="false"/>
          <w:i w:val="false"/>
          <w:color w:val="000000"/>
          <w:sz w:val="28"/>
        </w:rPr>
        <w:t>
Панфилов ауданының 2009 жылға</w:t>
      </w:r>
      <w:r>
        <w:br/>
      </w:r>
      <w:r>
        <w:rPr>
          <w:rFonts w:ascii="Times New Roman"/>
          <w:b w:val="false"/>
          <w:i w:val="false"/>
          <w:color w:val="000000"/>
          <w:sz w:val="28"/>
        </w:rPr>
        <w:t>
арналған аудандық бюджеті</w:t>
      </w:r>
      <w:r>
        <w:br/>
      </w:r>
      <w:r>
        <w:rPr>
          <w:rFonts w:ascii="Times New Roman"/>
          <w:b w:val="false"/>
          <w:i w:val="false"/>
          <w:color w:val="000000"/>
          <w:sz w:val="28"/>
        </w:rPr>
        <w:t>
туралы N 4-12-82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Алматы облысы Панфилов аудандық мәслихатының 2009.11.26 </w:t>
      </w:r>
      <w:r>
        <w:rPr>
          <w:rFonts w:ascii="Times New Roman"/>
          <w:b w:val="false"/>
          <w:i w:val="false"/>
          <w:color w:val="ff0000"/>
          <w:sz w:val="28"/>
        </w:rPr>
        <w:t>N 4-24-154</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608"/>
        <w:gridCol w:w="743"/>
        <w:gridCol w:w="628"/>
        <w:gridCol w:w="8542"/>
        <w:gridCol w:w="193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Т А У Ы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3949540</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129817</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99189</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Мүлікке салынатын салықтар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35081</w:t>
            </w:r>
          </w:p>
        </w:tc>
      </w:tr>
      <w:tr>
        <w:trPr>
          <w:trHeight w:val="7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w:t>
            </w:r>
            <w:r>
              <w:br/>
            </w:r>
            <w:r>
              <w:rPr>
                <w:rFonts w:ascii="Times New Roman"/>
                <w:b w:val="false"/>
                <w:i w:val="false"/>
                <w:color w:val="000000"/>
                <w:sz w:val="20"/>
              </w:rPr>
              <w:t>
мүлігіне салынатын салық</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28491</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салығы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22141</w:t>
            </w:r>
          </w:p>
        </w:tc>
      </w:tr>
      <w:tr>
        <w:trPr>
          <w:trHeight w:val="7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w:t>
            </w:r>
            <w:r>
              <w:br/>
            </w:r>
            <w:r>
              <w:rPr>
                <w:rFonts w:ascii="Times New Roman"/>
                <w:b w:val="false"/>
                <w:i w:val="false"/>
                <w:color w:val="000000"/>
                <w:sz w:val="20"/>
              </w:rPr>
              <w:t>
алынатын жер салығы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6525</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w:t>
            </w:r>
            <w:r>
              <w:br/>
            </w:r>
            <w:r>
              <w:rPr>
                <w:rFonts w:ascii="Times New Roman"/>
                <w:b w:val="false"/>
                <w:i w:val="false"/>
                <w:color w:val="000000"/>
                <w:sz w:val="20"/>
              </w:rPr>
              <w:t>
және ауыл шаруашылығына арналмаған өзге де</w:t>
            </w:r>
            <w:r>
              <w:br/>
            </w:r>
            <w:r>
              <w:rPr>
                <w:rFonts w:ascii="Times New Roman"/>
                <w:b w:val="false"/>
                <w:i w:val="false"/>
                <w:color w:val="000000"/>
                <w:sz w:val="20"/>
              </w:rPr>
              <w:t>
жерге салынатын жер салығы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1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w:t>
            </w:r>
            <w:r>
              <w:br/>
            </w:r>
            <w:r>
              <w:rPr>
                <w:rFonts w:ascii="Times New Roman"/>
                <w:b w:val="false"/>
                <w:i w:val="false"/>
                <w:color w:val="000000"/>
                <w:sz w:val="20"/>
              </w:rPr>
              <w:t>
заңды тұлғалардан, жеке кәсіпкерлерден,</w:t>
            </w:r>
            <w:r>
              <w:br/>
            </w:r>
            <w:r>
              <w:rPr>
                <w:rFonts w:ascii="Times New Roman"/>
                <w:b w:val="false"/>
                <w:i w:val="false"/>
                <w:color w:val="000000"/>
                <w:sz w:val="20"/>
              </w:rPr>
              <w:t>
жеке нотариустар мен адвокаттардан</w:t>
            </w:r>
            <w:r>
              <w:br/>
            </w:r>
            <w:r>
              <w:rPr>
                <w:rFonts w:ascii="Times New Roman"/>
                <w:b w:val="false"/>
                <w:i w:val="false"/>
                <w:color w:val="000000"/>
                <w:sz w:val="20"/>
              </w:rPr>
              <w:t>
алынатын жер салығы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1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w:t>
            </w:r>
            <w:r>
              <w:br/>
            </w:r>
            <w:r>
              <w:rPr>
                <w:rFonts w:ascii="Times New Roman"/>
                <w:b w:val="false"/>
                <w:i w:val="false"/>
                <w:color w:val="000000"/>
                <w:sz w:val="20"/>
              </w:rPr>
              <w:t>
жеке кәсіпкерлерден, жеке нотариустар мен</w:t>
            </w:r>
            <w:r>
              <w:br/>
            </w:r>
            <w:r>
              <w:rPr>
                <w:rFonts w:ascii="Times New Roman"/>
                <w:b w:val="false"/>
                <w:i w:val="false"/>
                <w:color w:val="000000"/>
                <w:sz w:val="20"/>
              </w:rPr>
              <w:t>
адвокаттардан алынатын жер салығы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14995</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құралдарына салынатын салық</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39467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w:t>
            </w:r>
            <w:r>
              <w:br/>
            </w:r>
            <w:r>
              <w:rPr>
                <w:rFonts w:ascii="Times New Roman"/>
                <w:b w:val="false"/>
                <w:i w:val="false"/>
                <w:color w:val="000000"/>
                <w:sz w:val="20"/>
              </w:rPr>
              <w:t>
салынатын салық</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w:t>
            </w:r>
          </w:p>
        </w:tc>
      </w:tr>
      <w:tr>
        <w:trPr>
          <w:trHeight w:val="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w:t>
            </w:r>
            <w:r>
              <w:br/>
            </w:r>
            <w:r>
              <w:rPr>
                <w:rFonts w:ascii="Times New Roman"/>
                <w:b w:val="false"/>
                <w:i w:val="false"/>
                <w:color w:val="000000"/>
                <w:sz w:val="20"/>
              </w:rPr>
              <w:t>
салынатын салық</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35607</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Бірыңғай жер салығы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2500</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20159</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Акциздер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4620</w:t>
            </w:r>
          </w:p>
        </w:tc>
      </w:tr>
      <w:tr>
        <w:trPr>
          <w:trHeight w:val="11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 сондай-ақ өзінің өндірістік</w:t>
            </w:r>
            <w:r>
              <w:br/>
            </w:r>
            <w:r>
              <w:rPr>
                <w:rFonts w:ascii="Times New Roman"/>
                <w:b w:val="false"/>
                <w:i w:val="false"/>
                <w:color w:val="000000"/>
                <w:sz w:val="20"/>
              </w:rPr>
              <w:t>
мұқтаждарына пайдаланылатын бензин</w:t>
            </w:r>
            <w:r>
              <w:br/>
            </w:r>
            <w:r>
              <w:rPr>
                <w:rFonts w:ascii="Times New Roman"/>
                <w:b w:val="false"/>
                <w:i w:val="false"/>
                <w:color w:val="000000"/>
                <w:sz w:val="20"/>
              </w:rPr>
              <w:t>
(авиациялықты қоспағанда)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w:t>
            </w:r>
            <w:r>
              <w:br/>
            </w:r>
            <w:r>
              <w:rPr>
                <w:rFonts w:ascii="Times New Roman"/>
                <w:b w:val="false"/>
                <w:i w:val="false"/>
                <w:color w:val="000000"/>
                <w:sz w:val="20"/>
              </w:rPr>
              <w:t>
өткізетін, сондай-ақ өз өндірістік</w:t>
            </w:r>
            <w:r>
              <w:br/>
            </w:r>
            <w:r>
              <w:rPr>
                <w:rFonts w:ascii="Times New Roman"/>
                <w:b w:val="false"/>
                <w:i w:val="false"/>
                <w:color w:val="000000"/>
                <w:sz w:val="20"/>
              </w:rPr>
              <w:t>
мұқтаждарына пайдаланылатын дизель отыны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1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үшін түсетін түсімдер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7271</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участкелерін пайдаланғаны үшін төлем</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7768</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w:t>
            </w:r>
            <w:r>
              <w:br/>
            </w:r>
            <w:r>
              <w:rPr>
                <w:rFonts w:ascii="Times New Roman"/>
                <w:b w:val="false"/>
                <w:i w:val="false"/>
                <w:color w:val="000000"/>
                <w:sz w:val="20"/>
              </w:rPr>
              <w:t>
үшін алынатын алым</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w:t>
            </w:r>
            <w:r>
              <w:br/>
            </w:r>
            <w:r>
              <w:rPr>
                <w:rFonts w:ascii="Times New Roman"/>
                <w:b w:val="false"/>
                <w:i w:val="false"/>
                <w:color w:val="000000"/>
                <w:sz w:val="20"/>
              </w:rPr>
              <w:t>
құқығы үшiн алынатын лицензиялық алым</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11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w:t>
            </w:r>
            <w:r>
              <w:br/>
            </w:r>
            <w:r>
              <w:rPr>
                <w:rFonts w:ascii="Times New Roman"/>
                <w:b w:val="false"/>
                <w:i w:val="false"/>
                <w:color w:val="000000"/>
                <w:sz w:val="20"/>
              </w:rPr>
              <w:t>
және филиалдар мен өкілдіктерді есептік</w:t>
            </w:r>
            <w:r>
              <w:br/>
            </w:r>
            <w:r>
              <w:rPr>
                <w:rFonts w:ascii="Times New Roman"/>
                <w:b w:val="false"/>
                <w:i w:val="false"/>
                <w:color w:val="000000"/>
                <w:sz w:val="20"/>
              </w:rPr>
              <w:t>
тіркегені, сондай-ақ оларды қайта</w:t>
            </w:r>
            <w:r>
              <w:br/>
            </w:r>
            <w:r>
              <w:rPr>
                <w:rFonts w:ascii="Times New Roman"/>
                <w:b w:val="false"/>
                <w:i w:val="false"/>
                <w:color w:val="000000"/>
                <w:sz w:val="20"/>
              </w:rPr>
              <w:t>
тіркегені үшін алым</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7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w:t>
            </w:r>
            <w:r>
              <w:br/>
            </w:r>
            <w:r>
              <w:rPr>
                <w:rFonts w:ascii="Times New Roman"/>
                <w:b w:val="false"/>
                <w:i w:val="false"/>
                <w:color w:val="000000"/>
                <w:sz w:val="20"/>
              </w:rPr>
              <w:t>
мемлекеттік тіркегені және кеменiң немесе</w:t>
            </w:r>
            <w:r>
              <w:br/>
            </w:r>
            <w:r>
              <w:rPr>
                <w:rFonts w:ascii="Times New Roman"/>
                <w:b w:val="false"/>
                <w:i w:val="false"/>
                <w:color w:val="000000"/>
                <w:sz w:val="20"/>
              </w:rPr>
              <w:t>
жасалып жатқан кеменiң ипотекасы үшін</w:t>
            </w:r>
            <w:r>
              <w:br/>
            </w:r>
            <w:r>
              <w:rPr>
                <w:rFonts w:ascii="Times New Roman"/>
                <w:b w:val="false"/>
                <w:i w:val="false"/>
                <w:color w:val="000000"/>
                <w:sz w:val="20"/>
              </w:rPr>
              <w:t>
алынатын алым</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w:t>
            </w:r>
            <w:r>
              <w:br/>
            </w:r>
            <w:r>
              <w:rPr>
                <w:rFonts w:ascii="Times New Roman"/>
                <w:b w:val="false"/>
                <w:i w:val="false"/>
                <w:color w:val="000000"/>
                <w:sz w:val="20"/>
              </w:rPr>
              <w:t>
сондай-ақ оларды қайта тіркегені үшін алым</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7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w:t>
            </w:r>
            <w:r>
              <w:br/>
            </w:r>
            <w:r>
              <w:rPr>
                <w:rFonts w:ascii="Times New Roman"/>
                <w:b w:val="false"/>
                <w:i w:val="false"/>
                <w:color w:val="000000"/>
                <w:sz w:val="20"/>
              </w:rPr>
              <w:t>
жасау құқығын мемлекеттік тіркегені үшін</w:t>
            </w:r>
            <w:r>
              <w:br/>
            </w:r>
            <w:r>
              <w:rPr>
                <w:rFonts w:ascii="Times New Roman"/>
                <w:b w:val="false"/>
                <w:i w:val="false"/>
                <w:color w:val="000000"/>
                <w:sz w:val="20"/>
              </w:rPr>
              <w:t>
алынатын алым</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8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w:t>
            </w:r>
            <w:r>
              <w:br/>
            </w:r>
            <w:r>
              <w:rPr>
                <w:rFonts w:ascii="Times New Roman"/>
                <w:b w:val="false"/>
                <w:i w:val="false"/>
                <w:color w:val="000000"/>
                <w:sz w:val="20"/>
              </w:rPr>
              <w:t>
мекендердегі жалпы пайдаланудағы автомобиль</w:t>
            </w:r>
            <w:r>
              <w:br/>
            </w:r>
            <w:r>
              <w:rPr>
                <w:rFonts w:ascii="Times New Roman"/>
                <w:b w:val="false"/>
                <w:i w:val="false"/>
                <w:color w:val="000000"/>
                <w:sz w:val="20"/>
              </w:rPr>
              <w:t>
жолдарының бөлу жолағында сыртқы (көрнекі)</w:t>
            </w:r>
            <w:r>
              <w:br/>
            </w:r>
            <w:r>
              <w:rPr>
                <w:rFonts w:ascii="Times New Roman"/>
                <w:b w:val="false"/>
                <w:i w:val="false"/>
                <w:color w:val="000000"/>
                <w:sz w:val="20"/>
              </w:rPr>
              <w:t>
жарнамаларды орналастырғаны үшін алынатын</w:t>
            </w:r>
            <w:r>
              <w:br/>
            </w:r>
            <w:r>
              <w:rPr>
                <w:rFonts w:ascii="Times New Roman"/>
                <w:b w:val="false"/>
                <w:i w:val="false"/>
                <w:color w:val="000000"/>
                <w:sz w:val="20"/>
              </w:rPr>
              <w:t>
төлем</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0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10469</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баж</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10469</w:t>
            </w:r>
          </w:p>
        </w:tc>
      </w:tr>
      <w:tr>
        <w:trPr>
          <w:trHeight w:val="3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w:t>
            </w:r>
            <w:r>
              <w:br/>
            </w:r>
            <w:r>
              <w:rPr>
                <w:rFonts w:ascii="Times New Roman"/>
                <w:b w:val="false"/>
                <w:i w:val="false"/>
                <w:color w:val="000000"/>
                <w:sz w:val="20"/>
              </w:rPr>
              <w:t>
талап арыздарынан алынатын мемлекеттік</w:t>
            </w:r>
            <w:r>
              <w:br/>
            </w:r>
            <w:r>
              <w:rPr>
                <w:rFonts w:ascii="Times New Roman"/>
                <w:b w:val="false"/>
                <w:i w:val="false"/>
                <w:color w:val="000000"/>
                <w:sz w:val="20"/>
              </w:rPr>
              <w:t>
бажды қоспағанда, мемлекеттік баж сотқа</w:t>
            </w:r>
            <w:r>
              <w:br/>
            </w:r>
            <w:r>
              <w:rPr>
                <w:rFonts w:ascii="Times New Roman"/>
                <w:b w:val="false"/>
                <w:i w:val="false"/>
                <w:color w:val="000000"/>
                <w:sz w:val="20"/>
              </w:rPr>
              <w:t>
берілетін талап арыздардан, ерекше талап</w:t>
            </w:r>
            <w:r>
              <w:br/>
            </w:r>
            <w:r>
              <w:rPr>
                <w:rFonts w:ascii="Times New Roman"/>
                <w:b w:val="false"/>
                <w:i w:val="false"/>
                <w:color w:val="000000"/>
                <w:sz w:val="20"/>
              </w:rPr>
              <w:t>
ету істері арыздарынан, ерекше жүргізілетін</w:t>
            </w:r>
            <w:r>
              <w:br/>
            </w:r>
            <w:r>
              <w:rPr>
                <w:rFonts w:ascii="Times New Roman"/>
                <w:b w:val="false"/>
                <w:i w:val="false"/>
                <w:color w:val="000000"/>
                <w:sz w:val="20"/>
              </w:rPr>
              <w:t>
істер бойынша арыздардан (шағымдардан), сот</w:t>
            </w:r>
            <w:r>
              <w:br/>
            </w:r>
            <w:r>
              <w:rPr>
                <w:rFonts w:ascii="Times New Roman"/>
                <w:b w:val="false"/>
                <w:i w:val="false"/>
                <w:color w:val="000000"/>
                <w:sz w:val="20"/>
              </w:rPr>
              <w:t>
бұйрығын шығару туралы өтініштерден, атқару</w:t>
            </w:r>
            <w:r>
              <w:br/>
            </w:r>
            <w:r>
              <w:rPr>
                <w:rFonts w:ascii="Times New Roman"/>
                <w:b w:val="false"/>
                <w:i w:val="false"/>
                <w:color w:val="000000"/>
                <w:sz w:val="20"/>
              </w:rPr>
              <w:t>
парағының дубликатын беру туралы</w:t>
            </w:r>
            <w:r>
              <w:br/>
            </w:r>
            <w:r>
              <w:rPr>
                <w:rFonts w:ascii="Times New Roman"/>
                <w:b w:val="false"/>
                <w:i w:val="false"/>
                <w:color w:val="000000"/>
                <w:sz w:val="20"/>
              </w:rPr>
              <w:t>
шағымдардан, аралық (төрелік) соттардың</w:t>
            </w:r>
            <w:r>
              <w:br/>
            </w:r>
            <w:r>
              <w:rPr>
                <w:rFonts w:ascii="Times New Roman"/>
                <w:b w:val="false"/>
                <w:i w:val="false"/>
                <w:color w:val="000000"/>
                <w:sz w:val="20"/>
              </w:rPr>
              <w:t>
және шетелдік соттардың шешімдерін</w:t>
            </w:r>
            <w:r>
              <w:br/>
            </w:r>
            <w:r>
              <w:rPr>
                <w:rFonts w:ascii="Times New Roman"/>
                <w:b w:val="false"/>
                <w:i w:val="false"/>
                <w:color w:val="000000"/>
                <w:sz w:val="20"/>
              </w:rPr>
              <w:t>
мәжбүрлеп орындауға атқару парағын беру</w:t>
            </w:r>
            <w:r>
              <w:br/>
            </w:r>
            <w:r>
              <w:rPr>
                <w:rFonts w:ascii="Times New Roman"/>
                <w:b w:val="false"/>
                <w:i w:val="false"/>
                <w:color w:val="000000"/>
                <w:sz w:val="20"/>
              </w:rPr>
              <w:t>
туралы шағымдардың, сот актілерінің атқару</w:t>
            </w:r>
            <w:r>
              <w:br/>
            </w:r>
            <w:r>
              <w:rPr>
                <w:rFonts w:ascii="Times New Roman"/>
                <w:b w:val="false"/>
                <w:i w:val="false"/>
                <w:color w:val="000000"/>
                <w:sz w:val="20"/>
              </w:rPr>
              <w:t>
парағының және өзге де құжаттардың</w:t>
            </w:r>
            <w:r>
              <w:br/>
            </w:r>
            <w:r>
              <w:rPr>
                <w:rFonts w:ascii="Times New Roman"/>
                <w:b w:val="false"/>
                <w:i w:val="false"/>
                <w:color w:val="000000"/>
                <w:sz w:val="20"/>
              </w:rPr>
              <w:t>
көшірмелерін қайта беру туралы шағымдардан</w:t>
            </w:r>
            <w:r>
              <w:br/>
            </w:r>
            <w:r>
              <w:rPr>
                <w:rFonts w:ascii="Times New Roman"/>
                <w:b w:val="false"/>
                <w:i w:val="false"/>
                <w:color w:val="000000"/>
                <w:sz w:val="20"/>
              </w:rPr>
              <w:t>
алынады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w:t>
            </w:r>
          </w:p>
        </w:tc>
      </w:tr>
      <w:tr>
        <w:trPr>
          <w:trHeight w:val="13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w:t>
            </w:r>
            <w:r>
              <w:br/>
            </w:r>
            <w:r>
              <w:rPr>
                <w:rFonts w:ascii="Times New Roman"/>
                <w:b w:val="false"/>
                <w:i w:val="false"/>
                <w:color w:val="000000"/>
                <w:sz w:val="20"/>
              </w:rPr>
              <w:t>
сондай-ақ азаматтарға азаматтық хал</w:t>
            </w:r>
            <w:r>
              <w:br/>
            </w:r>
            <w:r>
              <w:rPr>
                <w:rFonts w:ascii="Times New Roman"/>
                <w:b w:val="false"/>
                <w:i w:val="false"/>
                <w:color w:val="000000"/>
                <w:sz w:val="20"/>
              </w:rPr>
              <w:t>
актiлерiн тiркеу туралы куәлiктердi және</w:t>
            </w:r>
            <w:r>
              <w:br/>
            </w:r>
            <w:r>
              <w:rPr>
                <w:rFonts w:ascii="Times New Roman"/>
                <w:b w:val="false"/>
                <w:i w:val="false"/>
                <w:color w:val="000000"/>
                <w:sz w:val="20"/>
              </w:rPr>
              <w:t>
азаматтық хал актiлерi жазбаларын</w:t>
            </w:r>
            <w:r>
              <w:br/>
            </w:r>
            <w:r>
              <w:rPr>
                <w:rFonts w:ascii="Times New Roman"/>
                <w:b w:val="false"/>
                <w:i w:val="false"/>
                <w:color w:val="000000"/>
                <w:sz w:val="20"/>
              </w:rPr>
              <w:t>
өзгертуге, толықтыруға және қалпына</w:t>
            </w:r>
            <w:r>
              <w:br/>
            </w:r>
            <w:r>
              <w:rPr>
                <w:rFonts w:ascii="Times New Roman"/>
                <w:b w:val="false"/>
                <w:i w:val="false"/>
                <w:color w:val="000000"/>
                <w:sz w:val="20"/>
              </w:rPr>
              <w:t>
келтiруге байланысты куәлiктердi қайтадан</w:t>
            </w:r>
            <w:r>
              <w:br/>
            </w:r>
            <w:r>
              <w:rPr>
                <w:rFonts w:ascii="Times New Roman"/>
                <w:b w:val="false"/>
                <w:i w:val="false"/>
                <w:color w:val="000000"/>
                <w:sz w:val="20"/>
              </w:rPr>
              <w:t>
бергенi үшiн мемлекеттік баж</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14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w:t>
            </w:r>
            <w:r>
              <w:br/>
            </w:r>
            <w:r>
              <w:rPr>
                <w:rFonts w:ascii="Times New Roman"/>
                <w:b w:val="false"/>
                <w:i w:val="false"/>
                <w:color w:val="000000"/>
                <w:sz w:val="20"/>
              </w:rPr>
              <w:t>
Республикасына басқа мемлекеттерден</w:t>
            </w:r>
            <w:r>
              <w:br/>
            </w:r>
            <w:r>
              <w:rPr>
                <w:rFonts w:ascii="Times New Roman"/>
                <w:b w:val="false"/>
                <w:i w:val="false"/>
                <w:color w:val="000000"/>
                <w:sz w:val="20"/>
              </w:rPr>
              <w:t>
адамдарды шақыруға құқық беретін құжаттарды</w:t>
            </w:r>
            <w:r>
              <w:br/>
            </w:r>
            <w:r>
              <w:rPr>
                <w:rFonts w:ascii="Times New Roman"/>
                <w:b w:val="false"/>
                <w:i w:val="false"/>
                <w:color w:val="000000"/>
                <w:sz w:val="20"/>
              </w:rPr>
              <w:t>
ресімдегені үшін, сондай-ақ осы құжаттарға</w:t>
            </w:r>
            <w:r>
              <w:br/>
            </w:r>
            <w:r>
              <w:rPr>
                <w:rFonts w:ascii="Times New Roman"/>
                <w:b w:val="false"/>
                <w:i w:val="false"/>
                <w:color w:val="000000"/>
                <w:sz w:val="20"/>
              </w:rPr>
              <w:t>
өзгерістер енгізгені үшін мемлекеттік баж</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8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w:t>
            </w:r>
            <w:r>
              <w:br/>
            </w:r>
            <w:r>
              <w:rPr>
                <w:rFonts w:ascii="Times New Roman"/>
                <w:b w:val="false"/>
                <w:i w:val="false"/>
                <w:color w:val="000000"/>
                <w:sz w:val="20"/>
              </w:rPr>
              <w:t>
ауыстыратын құжаттарына Қазақстан</w:t>
            </w:r>
            <w:r>
              <w:br/>
            </w:r>
            <w:r>
              <w:rPr>
                <w:rFonts w:ascii="Times New Roman"/>
                <w:b w:val="false"/>
                <w:i w:val="false"/>
                <w:color w:val="000000"/>
                <w:sz w:val="20"/>
              </w:rPr>
              <w:t>
Республикасынан кету және Қазақстан</w:t>
            </w:r>
            <w:r>
              <w:br/>
            </w:r>
            <w:r>
              <w:rPr>
                <w:rFonts w:ascii="Times New Roman"/>
                <w:b w:val="false"/>
                <w:i w:val="false"/>
                <w:color w:val="000000"/>
                <w:sz w:val="20"/>
              </w:rPr>
              <w:t>
Республикасына келу құқығына виза бергенi</w:t>
            </w:r>
            <w:r>
              <w:br/>
            </w:r>
            <w:r>
              <w:rPr>
                <w:rFonts w:ascii="Times New Roman"/>
                <w:b w:val="false"/>
                <w:i w:val="false"/>
                <w:color w:val="000000"/>
                <w:sz w:val="20"/>
              </w:rPr>
              <w:t>
үшiн мемлекеттік баж</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10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w:t>
            </w:r>
            <w:r>
              <w:br/>
            </w:r>
            <w:r>
              <w:rPr>
                <w:rFonts w:ascii="Times New Roman"/>
                <w:b w:val="false"/>
                <w:i w:val="false"/>
                <w:color w:val="000000"/>
                <w:sz w:val="20"/>
              </w:rPr>
              <w:t>
Қазақстан Республикасының азаматтығын</w:t>
            </w:r>
            <w:r>
              <w:br/>
            </w:r>
            <w:r>
              <w:rPr>
                <w:rFonts w:ascii="Times New Roman"/>
                <w:b w:val="false"/>
                <w:i w:val="false"/>
                <w:color w:val="000000"/>
                <w:sz w:val="20"/>
              </w:rPr>
              <w:t>
қалпына келтiру және Қазақстан</w:t>
            </w:r>
            <w:r>
              <w:br/>
            </w:r>
            <w:r>
              <w:rPr>
                <w:rFonts w:ascii="Times New Roman"/>
                <w:b w:val="false"/>
                <w:i w:val="false"/>
                <w:color w:val="000000"/>
                <w:sz w:val="20"/>
              </w:rPr>
              <w:t>
Республикасының азаматтығын тоқтату туралы</w:t>
            </w:r>
            <w:r>
              <w:br/>
            </w:r>
            <w:r>
              <w:rPr>
                <w:rFonts w:ascii="Times New Roman"/>
                <w:b w:val="false"/>
                <w:i w:val="false"/>
                <w:color w:val="000000"/>
                <w:sz w:val="20"/>
              </w:rPr>
              <w:t>
құжаттарды ресiмдегенi үшін мемлекеттік баж</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4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w:t>
            </w:r>
            <w:r>
              <w:br/>
            </w:r>
            <w:r>
              <w:rPr>
                <w:rFonts w:ascii="Times New Roman"/>
                <w:b w:val="false"/>
                <w:i w:val="false"/>
                <w:color w:val="000000"/>
                <w:sz w:val="20"/>
              </w:rPr>
              <w:t>
мемлекеттік баж</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w:t>
            </w:r>
            <w:r>
              <w:br/>
            </w:r>
            <w:r>
              <w:rPr>
                <w:rFonts w:ascii="Times New Roman"/>
                <w:b w:val="false"/>
                <w:i w:val="false"/>
                <w:color w:val="000000"/>
                <w:sz w:val="20"/>
              </w:rPr>
              <w:t>
тіркегені үшiн мемлекеттік баж</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w:t>
            </w:r>
            <w:r>
              <w:br/>
            </w:r>
            <w:r>
              <w:rPr>
                <w:rFonts w:ascii="Times New Roman"/>
                <w:b w:val="false"/>
                <w:i w:val="false"/>
                <w:color w:val="000000"/>
                <w:sz w:val="20"/>
              </w:rPr>
              <w:t>
қызметтік қаруының (аңшылық суық қаруды,</w:t>
            </w:r>
            <w:r>
              <w:br/>
            </w:r>
            <w:r>
              <w:rPr>
                <w:rFonts w:ascii="Times New Roman"/>
                <w:b w:val="false"/>
                <w:i w:val="false"/>
                <w:color w:val="000000"/>
                <w:sz w:val="20"/>
              </w:rPr>
              <w:t>
белгі беретін қаруды, ұңғысыз атыс қаруын,</w:t>
            </w:r>
            <w:r>
              <w:br/>
            </w:r>
            <w:r>
              <w:rPr>
                <w:rFonts w:ascii="Times New Roman"/>
                <w:b w:val="false"/>
                <w:i w:val="false"/>
                <w:color w:val="000000"/>
                <w:sz w:val="20"/>
              </w:rPr>
              <w:t>
механикалық шашыратқыштарды, көзден жас</w:t>
            </w:r>
            <w:r>
              <w:br/>
            </w:r>
            <w:r>
              <w:rPr>
                <w:rFonts w:ascii="Times New Roman"/>
                <w:b w:val="false"/>
                <w:i w:val="false"/>
                <w:color w:val="000000"/>
                <w:sz w:val="20"/>
              </w:rPr>
              <w:t>
ағызатын немесе тітіркендіретін заттар</w:t>
            </w:r>
            <w:r>
              <w:br/>
            </w:r>
            <w:r>
              <w:rPr>
                <w:rFonts w:ascii="Times New Roman"/>
                <w:b w:val="false"/>
                <w:i w:val="false"/>
                <w:color w:val="000000"/>
                <w:sz w:val="20"/>
              </w:rPr>
              <w:t>
толтырылған аэрозольді және басқа</w:t>
            </w:r>
            <w:r>
              <w:br/>
            </w:r>
            <w:r>
              <w:rPr>
                <w:rFonts w:ascii="Times New Roman"/>
                <w:b w:val="false"/>
                <w:i w:val="false"/>
                <w:color w:val="000000"/>
                <w:sz w:val="20"/>
              </w:rPr>
              <w:t>
құрылғыларды, үрлемелі қуаты 7,5 Дж-дан</w:t>
            </w:r>
            <w:r>
              <w:br/>
            </w:r>
            <w:r>
              <w:rPr>
                <w:rFonts w:ascii="Times New Roman"/>
                <w:b w:val="false"/>
                <w:i w:val="false"/>
                <w:color w:val="000000"/>
                <w:sz w:val="20"/>
              </w:rPr>
              <w:t>
аспайтын пневматикалық қаруды қоспағанда</w:t>
            </w:r>
            <w:r>
              <w:br/>
            </w:r>
            <w:r>
              <w:rPr>
                <w:rFonts w:ascii="Times New Roman"/>
                <w:b w:val="false"/>
                <w:i w:val="false"/>
                <w:color w:val="000000"/>
                <w:sz w:val="20"/>
              </w:rPr>
              <w:t>
және калибрі 4,5 мм-ге дейінгілерін</w:t>
            </w:r>
            <w:r>
              <w:br/>
            </w:r>
            <w:r>
              <w:rPr>
                <w:rFonts w:ascii="Times New Roman"/>
                <w:b w:val="false"/>
                <w:i w:val="false"/>
                <w:color w:val="000000"/>
                <w:sz w:val="20"/>
              </w:rPr>
              <w:t>
қоспағанда) әрбір бірлігін тіркегені және</w:t>
            </w:r>
            <w:r>
              <w:br/>
            </w:r>
            <w:r>
              <w:rPr>
                <w:rFonts w:ascii="Times New Roman"/>
                <w:b w:val="false"/>
                <w:i w:val="false"/>
                <w:color w:val="000000"/>
                <w:sz w:val="20"/>
              </w:rPr>
              <w:t>
қайта тіркегені үшін алынатын мемлекеттік</w:t>
            </w:r>
            <w:r>
              <w:br/>
            </w:r>
            <w:r>
              <w:rPr>
                <w:rFonts w:ascii="Times New Roman"/>
                <w:b w:val="false"/>
                <w:i w:val="false"/>
                <w:color w:val="000000"/>
                <w:sz w:val="20"/>
              </w:rPr>
              <w:t>
баж</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0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w:t>
            </w:r>
            <w:r>
              <w:br/>
            </w:r>
            <w:r>
              <w:rPr>
                <w:rFonts w:ascii="Times New Roman"/>
                <w:b w:val="false"/>
                <w:i w:val="false"/>
                <w:color w:val="000000"/>
                <w:sz w:val="20"/>
              </w:rPr>
              <w:t>
сақтау мен алып жүруге, тасымалдауға,</w:t>
            </w:r>
            <w:r>
              <w:br/>
            </w:r>
            <w:r>
              <w:rPr>
                <w:rFonts w:ascii="Times New Roman"/>
                <w:b w:val="false"/>
                <w:i w:val="false"/>
                <w:color w:val="000000"/>
                <w:sz w:val="20"/>
              </w:rPr>
              <w:t>
Қазақстан Республикасының аумағына әкелуге</w:t>
            </w:r>
            <w:r>
              <w:br/>
            </w:r>
            <w:r>
              <w:rPr>
                <w:rFonts w:ascii="Times New Roman"/>
                <w:b w:val="false"/>
                <w:i w:val="false"/>
                <w:color w:val="000000"/>
                <w:sz w:val="20"/>
              </w:rPr>
              <w:t>
және Қазақстан Республикасынан әкетуге</w:t>
            </w:r>
            <w:r>
              <w:br/>
            </w:r>
            <w:r>
              <w:rPr>
                <w:rFonts w:ascii="Times New Roman"/>
                <w:b w:val="false"/>
                <w:i w:val="false"/>
                <w:color w:val="000000"/>
                <w:sz w:val="20"/>
              </w:rPr>
              <w:t>
рұқсат бергені үшін алынатын мемлекеттік</w:t>
            </w:r>
            <w:r>
              <w:br/>
            </w:r>
            <w:r>
              <w:rPr>
                <w:rFonts w:ascii="Times New Roman"/>
                <w:b w:val="false"/>
                <w:i w:val="false"/>
                <w:color w:val="000000"/>
                <w:sz w:val="20"/>
              </w:rPr>
              <w:t>
баж</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45842</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1138</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кәсіпорындардың таза</w:t>
            </w:r>
            <w:r>
              <w:br/>
            </w:r>
            <w:r>
              <w:rPr>
                <w:rFonts w:ascii="Times New Roman"/>
                <w:b w:val="false"/>
                <w:i w:val="false"/>
                <w:color w:val="000000"/>
                <w:sz w:val="20"/>
              </w:rPr>
              <w:t>
кірісі бөлігінің түсімдері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w:t>
            </w:r>
          </w:p>
        </w:tc>
      </w:tr>
      <w:tr>
        <w:trPr>
          <w:trHeight w:val="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w:t>
            </w:r>
            <w:r>
              <w:br/>
            </w:r>
            <w:r>
              <w:rPr>
                <w:rFonts w:ascii="Times New Roman"/>
                <w:b w:val="false"/>
                <w:i w:val="false"/>
                <w:color w:val="000000"/>
                <w:sz w:val="20"/>
              </w:rPr>
              <w:t>
таза кірісінің бір бөлігінің түсімдері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меншігіндегі акциялардың</w:t>
            </w:r>
            <w:r>
              <w:br/>
            </w:r>
            <w:r>
              <w:rPr>
                <w:rFonts w:ascii="Times New Roman"/>
                <w:b w:val="false"/>
                <w:i w:val="false"/>
                <w:color w:val="000000"/>
                <w:sz w:val="20"/>
              </w:rPr>
              <w:t>
мемлекеттік пакеттеріне дивидендтер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w:t>
            </w:r>
            <w:r>
              <w:br/>
            </w:r>
            <w:r>
              <w:rPr>
                <w:rFonts w:ascii="Times New Roman"/>
                <w:b w:val="false"/>
                <w:i w:val="false"/>
                <w:color w:val="000000"/>
                <w:sz w:val="20"/>
              </w:rPr>
              <w:t>
мемлекеттік пакетіне берілетін дивидендтер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925</w:t>
            </w:r>
          </w:p>
        </w:tc>
      </w:tr>
      <w:tr>
        <w:trPr>
          <w:trHeight w:val="1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w:t>
            </w:r>
            <w:r>
              <w:br/>
            </w:r>
            <w:r>
              <w:rPr>
                <w:rFonts w:ascii="Times New Roman"/>
                <w:b w:val="false"/>
                <w:i w:val="false"/>
                <w:color w:val="000000"/>
                <w:sz w:val="20"/>
              </w:rPr>
              <w:t>
түсетін кірістер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14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w:t>
            </w:r>
            <w:r>
              <w:br/>
            </w:r>
            <w:r>
              <w:rPr>
                <w:rFonts w:ascii="Times New Roman"/>
                <w:b w:val="false"/>
                <w:i w:val="false"/>
                <w:color w:val="000000"/>
                <w:sz w:val="20"/>
              </w:rPr>
              <w:t>
санкциялар, өндіріп алулар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42108</w:t>
            </w:r>
          </w:p>
        </w:tc>
      </w:tr>
      <w:tr>
        <w:trPr>
          <w:trHeight w:val="20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 ұсталатын</w:t>
            </w:r>
            <w:r>
              <w:br/>
            </w:r>
            <w:r>
              <w:rPr>
                <w:rFonts w:ascii="Times New Roman"/>
                <w:b w:val="false"/>
                <w:i w:val="false"/>
                <w:color w:val="000000"/>
                <w:sz w:val="20"/>
              </w:rPr>
              <w:t>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42108</w:t>
            </w:r>
          </w:p>
        </w:tc>
      </w:tr>
      <w:tr>
        <w:trPr>
          <w:trHeight w:val="7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w:t>
            </w:r>
            <w:r>
              <w:br/>
            </w:r>
            <w:r>
              <w:rPr>
                <w:rFonts w:ascii="Times New Roman"/>
                <w:b w:val="false"/>
                <w:i w:val="false"/>
                <w:color w:val="000000"/>
                <w:sz w:val="20"/>
              </w:rPr>
              <w:t>
әкімшілік айыппұлдар, өсімпұлдар,санкциялар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42108</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2596</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2596</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w:t>
            </w:r>
            <w:r>
              <w:br/>
            </w:r>
            <w:r>
              <w:rPr>
                <w:rFonts w:ascii="Times New Roman"/>
                <w:b w:val="false"/>
                <w:i w:val="false"/>
                <w:color w:val="000000"/>
                <w:sz w:val="20"/>
              </w:rPr>
              <w:t>
басқа да түсімдер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p>
        </w:tc>
      </w:tr>
      <w:tr>
        <w:trPr>
          <w:trHeight w:val="1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w:t>
            </w:r>
            <w:r>
              <w:br/>
            </w:r>
            <w:r>
              <w:rPr>
                <w:rFonts w:ascii="Times New Roman"/>
                <w:b w:val="false"/>
                <w:i w:val="false"/>
                <w:color w:val="000000"/>
                <w:sz w:val="20"/>
              </w:rPr>
              <w:t>
ТҮСІМДЕР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15000</w:t>
            </w:r>
          </w:p>
        </w:tc>
      </w:tr>
      <w:tr>
        <w:trPr>
          <w:trHeight w:val="1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 емес активтерді</w:t>
            </w:r>
            <w:r>
              <w:br/>
            </w:r>
            <w:r>
              <w:rPr>
                <w:rFonts w:ascii="Times New Roman"/>
                <w:b w:val="false"/>
                <w:i w:val="false"/>
                <w:color w:val="000000"/>
                <w:sz w:val="20"/>
              </w:rPr>
              <w:t>
сату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15000</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сату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15000</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3758881</w:t>
            </w:r>
          </w:p>
        </w:tc>
      </w:tr>
      <w:tr>
        <w:trPr>
          <w:trHeight w:val="1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3758881</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түсетін трансферттер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3758881</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459943</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737078</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2516125</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626"/>
        <w:gridCol w:w="806"/>
        <w:gridCol w:w="689"/>
        <w:gridCol w:w="767"/>
        <w:gridCol w:w="7693"/>
        <w:gridCol w:w="1912"/>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Т А Л У Ы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3971802</w:t>
            </w:r>
          </w:p>
        </w:tc>
      </w:tr>
      <w:tr>
        <w:trPr>
          <w:trHeight w:val="6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w:t>
            </w:r>
            <w:r>
              <w:br/>
            </w:r>
            <w:r>
              <w:rPr>
                <w:rFonts w:ascii="Times New Roman"/>
                <w:b w:val="false"/>
                <w:i w:val="false"/>
                <w:color w:val="000000"/>
                <w:sz w:val="20"/>
              </w:rPr>
              <w:t>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196566</w:t>
            </w:r>
          </w:p>
        </w:tc>
      </w:tr>
      <w:tr>
        <w:trPr>
          <w:trHeight w:val="5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174189</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12272</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12272</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12122</w:t>
            </w:r>
          </w:p>
        </w:tc>
      </w:tr>
      <w:tr>
        <w:trPr>
          <w:trHeight w:val="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53816</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53816</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48298</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және</w:t>
            </w:r>
            <w:r>
              <w:br/>
            </w:r>
            <w:r>
              <w:rPr>
                <w:rFonts w:ascii="Times New Roman"/>
                <w:b w:val="false"/>
                <w:i w:val="false"/>
                <w:color w:val="000000"/>
                <w:sz w:val="20"/>
              </w:rPr>
              <w:t>
құрылыстарын күрделі жөндеу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p>
        </w:tc>
      </w:tr>
      <w:tr>
        <w:trPr>
          <w:trHeight w:val="10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108101</w:t>
            </w:r>
          </w:p>
        </w:tc>
      </w:tr>
      <w:tr>
        <w:trPr>
          <w:trHeight w:val="14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w:t>
            </w:r>
            <w:r>
              <w:br/>
            </w:r>
            <w:r>
              <w:rPr>
                <w:rFonts w:ascii="Times New Roman"/>
                <w:b w:val="false"/>
                <w:i w:val="false"/>
                <w:color w:val="000000"/>
                <w:sz w:val="20"/>
              </w:rPr>
              <w:t>
округтің әкімі аппаратының қызметін</w:t>
            </w:r>
            <w:r>
              <w:br/>
            </w:r>
            <w:r>
              <w:rPr>
                <w:rFonts w:ascii="Times New Roman"/>
                <w:b w:val="false"/>
                <w:i w:val="false"/>
                <w:color w:val="000000"/>
                <w:sz w:val="20"/>
              </w:rPr>
              <w:t>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108101</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105223</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12378</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12378</w:t>
            </w:r>
          </w:p>
        </w:tc>
      </w:tr>
      <w:tr>
        <w:trPr>
          <w:trHeight w:val="7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w:t>
            </w:r>
            <w:r>
              <w:br/>
            </w:r>
            <w:r>
              <w:rPr>
                <w:rFonts w:ascii="Times New Roman"/>
                <w:b w:val="false"/>
                <w:i w:val="false"/>
                <w:color w:val="000000"/>
                <w:sz w:val="20"/>
              </w:rPr>
              <w:t>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11091</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10913</w:t>
            </w:r>
          </w:p>
        </w:tc>
      </w:tr>
      <w:tr>
        <w:trPr>
          <w:trHeight w:val="7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7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w:t>
            </w:r>
            <w:r>
              <w:br/>
            </w:r>
            <w:r>
              <w:rPr>
                <w:rFonts w:ascii="Times New Roman"/>
                <w:b w:val="false"/>
                <w:i w:val="false"/>
                <w:color w:val="000000"/>
                <w:sz w:val="20"/>
              </w:rPr>
              <w:t>
қызмет</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9999</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9999</w:t>
            </w:r>
          </w:p>
        </w:tc>
      </w:tr>
      <w:tr>
        <w:trPr>
          <w:trHeight w:val="7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бөлімінің қызметін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3398</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1341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1341</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r>
      <w:tr>
        <w:trPr>
          <w:trHeight w:val="1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w:t>
            </w:r>
            <w:r>
              <w:br/>
            </w:r>
            <w:r>
              <w:rPr>
                <w:rFonts w:ascii="Times New Roman"/>
                <w:b w:val="false"/>
                <w:i w:val="false"/>
                <w:color w:val="000000"/>
                <w:sz w:val="20"/>
              </w:rPr>
              <w:t>
жұмыстарды ұйымдастыру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w:t>
            </w:r>
            <w:r>
              <w:br/>
            </w:r>
            <w:r>
              <w:rPr>
                <w:rFonts w:ascii="Times New Roman"/>
                <w:b w:val="false"/>
                <w:i w:val="false"/>
                <w:color w:val="000000"/>
                <w:sz w:val="20"/>
              </w:rPr>
              <w:t>
жою жөніндегі іс-шаралар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w:t>
            </w:r>
          </w:p>
        </w:tc>
      </w:tr>
      <w:tr>
        <w:trPr>
          <w:trHeight w:val="7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749</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749</w:t>
            </w:r>
          </w:p>
        </w:tc>
      </w:tr>
      <w:tr>
        <w:trPr>
          <w:trHeight w:val="9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749</w:t>
            </w:r>
          </w:p>
        </w:tc>
      </w:tr>
      <w:tr>
        <w:trPr>
          <w:trHeight w:val="6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2931348</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w:t>
            </w:r>
            <w:r>
              <w:br/>
            </w:r>
            <w:r>
              <w:rPr>
                <w:rFonts w:ascii="Times New Roman"/>
                <w:b w:val="false"/>
                <w:i w:val="false"/>
                <w:color w:val="000000"/>
                <w:sz w:val="20"/>
              </w:rPr>
              <w:t>
оқыту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32419</w:t>
            </w:r>
          </w:p>
        </w:tc>
      </w:tr>
      <w:tr>
        <w:trPr>
          <w:trHeight w:val="11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w:t>
            </w:r>
            <w:r>
              <w:br/>
            </w:r>
            <w:r>
              <w:rPr>
                <w:rFonts w:ascii="Times New Roman"/>
                <w:b w:val="false"/>
                <w:i w:val="false"/>
                <w:color w:val="000000"/>
                <w:sz w:val="20"/>
              </w:rPr>
              <w:t>
қолдау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26419</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26419</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w:t>
            </w:r>
            <w:r>
              <w:br/>
            </w:r>
            <w:r>
              <w:rPr>
                <w:rFonts w:ascii="Times New Roman"/>
                <w:b w:val="false"/>
                <w:i w:val="false"/>
                <w:color w:val="000000"/>
                <w:sz w:val="20"/>
              </w:rPr>
              <w:t>
орта білім беру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2324286</w:t>
            </w:r>
          </w:p>
        </w:tc>
      </w:tr>
      <w:tr>
        <w:trPr>
          <w:trHeight w:val="11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3650</w:t>
            </w:r>
          </w:p>
        </w:tc>
      </w:tr>
      <w:tr>
        <w:trPr>
          <w:trHeight w:val="5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2320636</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2221992</w:t>
            </w:r>
          </w:p>
        </w:tc>
      </w:tr>
      <w:tr>
        <w:trPr>
          <w:trHeight w:val="9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 мектептер,</w:t>
            </w:r>
            <w:r>
              <w:br/>
            </w:r>
            <w:r>
              <w:rPr>
                <w:rFonts w:ascii="Times New Roman"/>
                <w:b w:val="false"/>
                <w:i w:val="false"/>
                <w:color w:val="000000"/>
                <w:sz w:val="20"/>
              </w:rPr>
              <w:t>
гимназиялар, лицейлер, бейіндік</w:t>
            </w:r>
            <w:r>
              <w:br/>
            </w:r>
            <w:r>
              <w:rPr>
                <w:rFonts w:ascii="Times New Roman"/>
                <w:b w:val="false"/>
                <w:i w:val="false"/>
                <w:color w:val="000000"/>
                <w:sz w:val="20"/>
              </w:rPr>
              <w:t>
мектептер, мектеп-балабақшалар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2221992</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73214</w:t>
            </w:r>
          </w:p>
        </w:tc>
      </w:tr>
      <w:tr>
        <w:trPr>
          <w:trHeight w:val="9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трансферттердің есебінен</w:t>
            </w:r>
            <w:r>
              <w:br/>
            </w:r>
            <w:r>
              <w:rPr>
                <w:rFonts w:ascii="Times New Roman"/>
                <w:b w:val="false"/>
                <w:i w:val="false"/>
                <w:color w:val="000000"/>
                <w:sz w:val="20"/>
              </w:rPr>
              <w:t>
білім берудің мемлекеттік жүйесіне</w:t>
            </w:r>
            <w:r>
              <w:br/>
            </w:r>
            <w:r>
              <w:rPr>
                <w:rFonts w:ascii="Times New Roman"/>
                <w:b w:val="false"/>
                <w:i w:val="false"/>
                <w:color w:val="000000"/>
                <w:sz w:val="20"/>
              </w:rPr>
              <w:t>
оқытудың жаңа технологияларын енгізу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саласындағы өзге де</w:t>
            </w:r>
            <w:r>
              <w:br/>
            </w:r>
            <w:r>
              <w:rPr>
                <w:rFonts w:ascii="Times New Roman"/>
                <w:b w:val="false"/>
                <w:i w:val="false"/>
                <w:color w:val="000000"/>
                <w:sz w:val="20"/>
              </w:rPr>
              <w:t>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574643</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127313</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w:t>
            </w:r>
            <w:r>
              <w:br/>
            </w:r>
            <w:r>
              <w:rPr>
                <w:rFonts w:ascii="Times New Roman"/>
                <w:b w:val="false"/>
                <w:i w:val="false"/>
                <w:color w:val="000000"/>
                <w:sz w:val="20"/>
              </w:rPr>
              <w:t>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17869</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17449</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11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11093</w:t>
            </w:r>
          </w:p>
        </w:tc>
      </w:tr>
      <w:tr>
        <w:trPr>
          <w:trHeight w:val="14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мемлекеттiк бiлiм беру</w:t>
            </w:r>
            <w:r>
              <w:br/>
            </w:r>
            <w:r>
              <w:rPr>
                <w:rFonts w:ascii="Times New Roman"/>
                <w:b w:val="false"/>
                <w:i w:val="false"/>
                <w:color w:val="000000"/>
                <w:sz w:val="20"/>
              </w:rPr>
              <w:t>
мекемелері үшiн оқулықтар мен оқу-</w:t>
            </w:r>
            <w:r>
              <w:br/>
            </w:r>
            <w:r>
              <w:rPr>
                <w:rFonts w:ascii="Times New Roman"/>
                <w:b w:val="false"/>
                <w:i w:val="false"/>
                <w:color w:val="000000"/>
                <w:sz w:val="20"/>
              </w:rPr>
              <w:t>
әдiстемелiк кешендерді сатып алу</w:t>
            </w:r>
            <w:r>
              <w:br/>
            </w:r>
            <w:r>
              <w:rPr>
                <w:rFonts w:ascii="Times New Roman"/>
                <w:b w:val="false"/>
                <w:i w:val="false"/>
                <w:color w:val="000000"/>
                <w:sz w:val="20"/>
              </w:rPr>
              <w:t>
және жеткiзу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32039</w:t>
            </w:r>
          </w:p>
        </w:tc>
      </w:tr>
      <w:tr>
        <w:trPr>
          <w:trHeight w:val="8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 стратегиясын</w:t>
            </w:r>
            <w:r>
              <w:br/>
            </w:r>
            <w:r>
              <w:rPr>
                <w:rFonts w:ascii="Times New Roman"/>
                <w:b w:val="false"/>
                <w:i w:val="false"/>
                <w:color w:val="000000"/>
                <w:sz w:val="20"/>
              </w:rPr>
              <w:t>
іске асыру шеңберінде білім беру</w:t>
            </w:r>
            <w:r>
              <w:br/>
            </w:r>
            <w:r>
              <w:rPr>
                <w:rFonts w:ascii="Times New Roman"/>
                <w:b w:val="false"/>
                <w:i w:val="false"/>
                <w:color w:val="000000"/>
                <w:sz w:val="20"/>
              </w:rPr>
              <w:t>
объектілерін күрделі, ағымды жөндеу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66312</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29772</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447330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447330</w:t>
            </w:r>
          </w:p>
        </w:tc>
      </w:tr>
      <w:tr>
        <w:trPr>
          <w:trHeight w:val="7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276675</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170655</w:t>
            </w:r>
          </w:p>
        </w:tc>
      </w:tr>
      <w:tr>
        <w:trPr>
          <w:trHeight w:val="7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w:t>
            </w:r>
            <w:r>
              <w:br/>
            </w:r>
            <w:r>
              <w:rPr>
                <w:rFonts w:ascii="Times New Roman"/>
                <w:b w:val="false"/>
                <w:i w:val="false"/>
                <w:color w:val="000000"/>
                <w:sz w:val="20"/>
              </w:rPr>
              <w:t>
қамсыздандыру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254361</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235120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235120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72548</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w:t>
            </w:r>
            <w:r>
              <w:br/>
            </w:r>
            <w:r>
              <w:rPr>
                <w:rFonts w:ascii="Times New Roman"/>
                <w:b w:val="false"/>
                <w:i w:val="false"/>
                <w:color w:val="000000"/>
                <w:sz w:val="20"/>
              </w:rPr>
              <w:t>
қайта даярлау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w:t>
            </w:r>
            <w:r>
              <w:br/>
            </w:r>
            <w:r>
              <w:rPr>
                <w:rFonts w:ascii="Times New Roman"/>
                <w:b w:val="false"/>
                <w:i w:val="false"/>
                <w:color w:val="000000"/>
                <w:sz w:val="20"/>
              </w:rPr>
              <w:t>
жөніндегі қосымша шаралар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r>
      <w:tr>
        <w:trPr>
          <w:trHeight w:val="6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әлеуметтік жұмыс орындар және жастар</w:t>
            </w:r>
            <w:r>
              <w:br/>
            </w:r>
            <w:r>
              <w:rPr>
                <w:rFonts w:ascii="Times New Roman"/>
                <w:b w:val="false"/>
                <w:i w:val="false"/>
                <w:color w:val="000000"/>
                <w:sz w:val="20"/>
              </w:rPr>
              <w:t>
тәжірибесі бағдарламасын кеңейту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36905</w:t>
            </w:r>
          </w:p>
        </w:tc>
      </w:tr>
      <w:tr>
        <w:trPr>
          <w:trHeight w:val="9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 бойынша</w:t>
            </w:r>
            <w:r>
              <w:br/>
            </w:r>
            <w:r>
              <w:rPr>
                <w:rFonts w:ascii="Times New Roman"/>
                <w:b w:val="false"/>
                <w:i w:val="false"/>
                <w:color w:val="000000"/>
                <w:sz w:val="20"/>
              </w:rPr>
              <w:t>
әлеуметтік көмек көрсету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14767</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34500</w:t>
            </w:r>
          </w:p>
        </w:tc>
      </w:tr>
      <w:tr>
        <w:trPr>
          <w:trHeight w:val="5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 көмек</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w:t>
            </w:r>
          </w:p>
        </w:tc>
      </w:tr>
      <w:tr>
        <w:trPr>
          <w:trHeight w:val="7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20541</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77869</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68869</w:t>
            </w:r>
          </w:p>
        </w:tc>
      </w:tr>
      <w:tr>
        <w:trPr>
          <w:trHeight w:val="11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w:t>
            </w:r>
          </w:p>
        </w:tc>
      </w:tr>
      <w:tr>
        <w:trPr>
          <w:trHeight w:val="4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19241</w:t>
            </w:r>
          </w:p>
        </w:tc>
      </w:tr>
      <w:tr>
        <w:trPr>
          <w:trHeight w:val="4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19241</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17512</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17122</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6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318674</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112353</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112353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1150</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1150</w:t>
            </w:r>
          </w:p>
        </w:tc>
      </w:tr>
      <w:tr>
        <w:trPr>
          <w:trHeight w:val="7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және</w:t>
            </w:r>
            <w:r>
              <w:br/>
            </w:r>
            <w:r>
              <w:rPr>
                <w:rFonts w:ascii="Times New Roman"/>
                <w:b w:val="false"/>
                <w:i w:val="false"/>
                <w:color w:val="000000"/>
                <w:sz w:val="20"/>
              </w:rPr>
              <w:t>
жайластыру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111203</w:t>
            </w:r>
          </w:p>
        </w:tc>
      </w:tr>
      <w:tr>
        <w:trPr>
          <w:trHeight w:val="6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109748</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165527</w:t>
            </w:r>
          </w:p>
        </w:tc>
      </w:tr>
      <w:tr>
        <w:trPr>
          <w:trHeight w:val="10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3275</w:t>
            </w:r>
          </w:p>
        </w:tc>
      </w:tr>
      <w:tr>
        <w:trPr>
          <w:trHeight w:val="7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161517</w:t>
            </w:r>
          </w:p>
        </w:tc>
      </w:tr>
      <w:tr>
        <w:trPr>
          <w:trHeight w:val="6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158363</w:t>
            </w:r>
          </w:p>
        </w:tc>
      </w:tr>
      <w:tr>
        <w:trPr>
          <w:trHeight w:val="7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93635</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64728</w:t>
            </w:r>
          </w:p>
        </w:tc>
      </w:tr>
      <w:tr>
        <w:trPr>
          <w:trHeight w:val="7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40794</w:t>
            </w:r>
          </w:p>
        </w:tc>
      </w:tr>
      <w:tr>
        <w:trPr>
          <w:trHeight w:val="10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40794</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16149</w:t>
            </w:r>
          </w:p>
        </w:tc>
      </w:tr>
      <w:tr>
        <w:trPr>
          <w:trHeight w:val="6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r>
      <w:tr>
        <w:trPr>
          <w:trHeight w:val="6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17818</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w:t>
            </w:r>
            <w:r>
              <w:br/>
            </w:r>
            <w:r>
              <w:rPr>
                <w:rFonts w:ascii="Times New Roman"/>
                <w:b w:val="false"/>
                <w:i w:val="false"/>
                <w:color w:val="000000"/>
                <w:sz w:val="20"/>
              </w:rPr>
              <w:t>
ақпараттық кеңістiк</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94802</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56194</w:t>
            </w:r>
          </w:p>
        </w:tc>
      </w:tr>
      <w:tr>
        <w:trPr>
          <w:trHeight w:val="1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56194</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56194</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1858</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1858</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10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24757</w:t>
            </w:r>
          </w:p>
        </w:tc>
      </w:tr>
      <w:tr>
        <w:trPr>
          <w:trHeight w:val="7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19096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18499</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тілді дамыту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5661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мемлекеттiк ақпарат саясатын жүргізу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w:t>
            </w:r>
          </w:p>
        </w:tc>
      </w:tr>
      <w:tr>
        <w:trPr>
          <w:trHeight w:val="10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11993</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3662</w:t>
            </w:r>
          </w:p>
        </w:tc>
      </w:tr>
      <w:tr>
        <w:trPr>
          <w:trHeight w:val="7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бөлімінің қызметін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w:t>
            </w:r>
          </w:p>
        </w:tc>
      </w:tr>
      <w:tr>
        <w:trPr>
          <w:trHeight w:val="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5057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w:t>
            </w:r>
            <w:r>
              <w:br/>
            </w:r>
            <w:r>
              <w:rPr>
                <w:rFonts w:ascii="Times New Roman"/>
                <w:b w:val="false"/>
                <w:i w:val="false"/>
                <w:color w:val="000000"/>
                <w:sz w:val="20"/>
              </w:rPr>
              <w:t>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3274</w:t>
            </w:r>
          </w:p>
        </w:tc>
      </w:tr>
      <w:tr>
        <w:trPr>
          <w:trHeight w:val="7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8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69870</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14031</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2002</w:t>
            </w:r>
          </w:p>
        </w:tc>
      </w:tr>
      <w:tr>
        <w:trPr>
          <w:trHeight w:val="14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ауылдық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2002</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ауыл шаруашылық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12029</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w:t>
            </w:r>
            <w:r>
              <w:br/>
            </w:r>
            <w:r>
              <w:rPr>
                <w:rFonts w:ascii="Times New Roman"/>
                <w:b w:val="false"/>
                <w:i w:val="false"/>
                <w:color w:val="000000"/>
                <w:sz w:val="20"/>
              </w:rPr>
              <w:t>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11617</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11377</w:t>
            </w:r>
          </w:p>
        </w:tc>
      </w:tr>
      <w:tr>
        <w:trPr>
          <w:trHeight w:val="6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7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w:t>
            </w:r>
            <w:r>
              <w:br/>
            </w:r>
            <w:r>
              <w:rPr>
                <w:rFonts w:ascii="Times New Roman"/>
                <w:b w:val="false"/>
                <w:i w:val="false"/>
                <w:color w:val="000000"/>
                <w:sz w:val="20"/>
              </w:rPr>
              <w:t>
өнімдер мен шикізаттың құнын</w:t>
            </w:r>
            <w:r>
              <w:br/>
            </w:r>
            <w:r>
              <w:rPr>
                <w:rFonts w:ascii="Times New Roman"/>
                <w:b w:val="false"/>
                <w:i w:val="false"/>
                <w:color w:val="000000"/>
                <w:sz w:val="20"/>
              </w:rPr>
              <w:t>
иелеріне өтеу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6781</w:t>
            </w:r>
          </w:p>
        </w:tc>
      </w:tr>
      <w:tr>
        <w:trPr>
          <w:trHeight w:val="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w:t>
            </w:r>
            <w:r>
              <w:br/>
            </w:r>
            <w:r>
              <w:rPr>
                <w:rFonts w:ascii="Times New Roman"/>
                <w:b w:val="false"/>
                <w:i w:val="false"/>
                <w:color w:val="000000"/>
                <w:sz w:val="20"/>
              </w:rPr>
              <w:t>
шаруашылығы және қоршаған ортаны</w:t>
            </w:r>
            <w:r>
              <w:br/>
            </w:r>
            <w:r>
              <w:rPr>
                <w:rFonts w:ascii="Times New Roman"/>
                <w:b w:val="false"/>
                <w:i w:val="false"/>
                <w:color w:val="000000"/>
                <w:sz w:val="20"/>
              </w:rPr>
              <w:t>
қорғау мен жер қатынастары</w:t>
            </w:r>
            <w:r>
              <w:br/>
            </w:r>
            <w:r>
              <w:rPr>
                <w:rFonts w:ascii="Times New Roman"/>
                <w:b w:val="false"/>
                <w:i w:val="false"/>
                <w:color w:val="000000"/>
                <w:sz w:val="20"/>
              </w:rPr>
              <w:t>
саласындағы өзге де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49058</w:t>
            </w:r>
          </w:p>
        </w:tc>
      </w:tr>
      <w:tr>
        <w:trPr>
          <w:trHeight w:val="10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49058</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 стратегиясын</w:t>
            </w:r>
            <w:r>
              <w:br/>
            </w:r>
            <w:r>
              <w:rPr>
                <w:rFonts w:ascii="Times New Roman"/>
                <w:b w:val="false"/>
                <w:i w:val="false"/>
                <w:color w:val="000000"/>
                <w:sz w:val="20"/>
              </w:rPr>
              <w:t>
іске асыру шеңберінде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әлеуметтік жобаларды</w:t>
            </w:r>
            <w:r>
              <w:br/>
            </w:r>
            <w:r>
              <w:rPr>
                <w:rFonts w:ascii="Times New Roman"/>
                <w:b w:val="false"/>
                <w:i w:val="false"/>
                <w:color w:val="000000"/>
                <w:sz w:val="20"/>
              </w:rPr>
              <w:t>
қаржыландыру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49058</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8405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w:t>
            </w:r>
            <w:r>
              <w:br/>
            </w:r>
            <w:r>
              <w:rPr>
                <w:rFonts w:ascii="Times New Roman"/>
                <w:b w:val="false"/>
                <w:i w:val="false"/>
                <w:color w:val="000000"/>
                <w:sz w:val="20"/>
              </w:rPr>
              <w:t>
құрылыс қызметі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8405</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4274</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w:t>
            </w:r>
            <w:r>
              <w:br/>
            </w:r>
            <w:r>
              <w:rPr>
                <w:rFonts w:ascii="Times New Roman"/>
                <w:b w:val="false"/>
                <w:i w:val="false"/>
                <w:color w:val="000000"/>
                <w:sz w:val="20"/>
              </w:rPr>
              <w:t>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w:t>
            </w:r>
          </w:p>
        </w:tc>
      </w:tr>
      <w:tr>
        <w:trPr>
          <w:trHeight w:val="6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w:t>
            </w:r>
          </w:p>
        </w:tc>
      </w:tr>
      <w:tr>
        <w:trPr>
          <w:trHeight w:val="6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w:t>
            </w:r>
            <w:r>
              <w:br/>
            </w:r>
            <w:r>
              <w:rPr>
                <w:rFonts w:ascii="Times New Roman"/>
                <w:b w:val="false"/>
                <w:i w:val="false"/>
                <w:color w:val="000000"/>
                <w:sz w:val="20"/>
              </w:rPr>
              <w:t>
қызметін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w:t>
            </w:r>
          </w:p>
        </w:tc>
      </w:tr>
      <w:tr>
        <w:trPr>
          <w:trHeight w:val="6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83286</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22976</w:t>
            </w:r>
          </w:p>
        </w:tc>
      </w:tr>
      <w:tr>
        <w:trPr>
          <w:trHeight w:val="10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22976</w:t>
            </w:r>
          </w:p>
        </w:tc>
      </w:tr>
      <w:tr>
        <w:trPr>
          <w:trHeight w:val="14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22976</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22976</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w:t>
            </w:r>
            <w:r>
              <w:br/>
            </w:r>
            <w:r>
              <w:rPr>
                <w:rFonts w:ascii="Times New Roman"/>
                <w:b w:val="false"/>
                <w:i w:val="false"/>
                <w:color w:val="000000"/>
                <w:sz w:val="20"/>
              </w:rPr>
              <w:t>
саласындағы өзге де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60310</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60310</w:t>
            </w:r>
          </w:p>
        </w:tc>
      </w:tr>
      <w:tr>
        <w:trPr>
          <w:trHeight w:val="12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 стратегиясын</w:t>
            </w:r>
            <w:r>
              <w:br/>
            </w:r>
            <w:r>
              <w:rPr>
                <w:rFonts w:ascii="Times New Roman"/>
                <w:b w:val="false"/>
                <w:i w:val="false"/>
                <w:color w:val="000000"/>
                <w:sz w:val="20"/>
              </w:rPr>
              <w:t>
іске асыру шеңберінде аудандық</w:t>
            </w:r>
            <w:r>
              <w:br/>
            </w:r>
            <w:r>
              <w:rPr>
                <w:rFonts w:ascii="Times New Roman"/>
                <w:b w:val="false"/>
                <w:i w:val="false"/>
                <w:color w:val="000000"/>
                <w:sz w:val="20"/>
              </w:rPr>
              <w:t>
маңызы бар автомобиль жолдарын, қала</w:t>
            </w:r>
            <w:r>
              <w:br/>
            </w:r>
            <w:r>
              <w:rPr>
                <w:rFonts w:ascii="Times New Roman"/>
                <w:b w:val="false"/>
                <w:i w:val="false"/>
                <w:color w:val="000000"/>
                <w:sz w:val="20"/>
              </w:rPr>
              <w:t>
және елді-мекендер көшелерін жөндеу</w:t>
            </w:r>
            <w:r>
              <w:br/>
            </w:r>
            <w:r>
              <w:rPr>
                <w:rFonts w:ascii="Times New Roman"/>
                <w:b w:val="false"/>
                <w:i w:val="false"/>
                <w:color w:val="000000"/>
                <w:sz w:val="20"/>
              </w:rPr>
              <w:t>
және ұстау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60310</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36791</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16648</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қаланың)бюджет қаражаты есебінен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9570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3877</w:t>
            </w:r>
          </w:p>
        </w:tc>
      </w:tr>
      <w:tr>
        <w:trPr>
          <w:trHeight w:val="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3877</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w:t>
            </w:r>
            <w:r>
              <w:br/>
            </w:r>
            <w:r>
              <w:rPr>
                <w:rFonts w:ascii="Times New Roman"/>
                <w:b w:val="false"/>
                <w:i w:val="false"/>
                <w:color w:val="000000"/>
                <w:sz w:val="20"/>
              </w:rPr>
              <w:t>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3877</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p>
        </w:tc>
      </w:tr>
      <w:tr>
        <w:trPr>
          <w:trHeight w:val="7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5693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2159</w:t>
            </w:r>
          </w:p>
        </w:tc>
      </w:tr>
      <w:tr>
        <w:trPr>
          <w:trHeight w:val="7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w:t>
            </w:r>
          </w:p>
        </w:tc>
      </w:tr>
      <w:tr>
        <w:trPr>
          <w:trHeight w:val="5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аумағындағы табиғи және</w:t>
            </w:r>
            <w:r>
              <w:br/>
            </w:r>
            <w:r>
              <w:rPr>
                <w:rFonts w:ascii="Times New Roman"/>
                <w:b w:val="false"/>
                <w:i w:val="false"/>
                <w:color w:val="000000"/>
                <w:sz w:val="20"/>
              </w:rPr>
              <w:t>
техногендік сипаттағы төтенше</w:t>
            </w:r>
            <w:r>
              <w:br/>
            </w:r>
            <w:r>
              <w:rPr>
                <w:rFonts w:ascii="Times New Roman"/>
                <w:b w:val="false"/>
                <w:i w:val="false"/>
                <w:color w:val="000000"/>
                <w:sz w:val="20"/>
              </w:rPr>
              <w:t>
жағдайларды жоюға арналған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жергілікті атқарушы органының</w:t>
            </w:r>
            <w:r>
              <w:br/>
            </w:r>
            <w:r>
              <w:rPr>
                <w:rFonts w:ascii="Times New Roman"/>
                <w:b w:val="false"/>
                <w:i w:val="false"/>
                <w:color w:val="000000"/>
                <w:sz w:val="20"/>
              </w:rPr>
              <w:t>
төтенше резерві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10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жергілікті атқарушы органының</w:t>
            </w:r>
            <w:r>
              <w:br/>
            </w:r>
            <w:r>
              <w:rPr>
                <w:rFonts w:ascii="Times New Roman"/>
                <w:b w:val="false"/>
                <w:i w:val="false"/>
                <w:color w:val="000000"/>
                <w:sz w:val="20"/>
              </w:rPr>
              <w:t>
резерві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7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3534</w:t>
            </w:r>
          </w:p>
        </w:tc>
      </w:tr>
      <w:tr>
        <w:trPr>
          <w:trHeight w:val="10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бөлімінің қызметін</w:t>
            </w:r>
            <w:r>
              <w:br/>
            </w:r>
            <w:r>
              <w:rPr>
                <w:rFonts w:ascii="Times New Roman"/>
                <w:b w:val="false"/>
                <w:i w:val="false"/>
                <w:color w:val="000000"/>
                <w:sz w:val="20"/>
              </w:rPr>
              <w:t>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3534</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773</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773</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w:t>
            </w:r>
            <w:r>
              <w:br/>
            </w:r>
            <w:r>
              <w:rPr>
                <w:rFonts w:ascii="Times New Roman"/>
                <w:b w:val="false"/>
                <w:i w:val="false"/>
                <w:color w:val="000000"/>
                <w:sz w:val="20"/>
              </w:rPr>
              <w:t>
ОПЕРАЦИЯЛАР БОЙЫНША САЛЬДО</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17160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w:t>
            </w:r>
          </w:p>
        </w:tc>
      </w:tr>
      <w:tr>
        <w:trPr>
          <w:trHeight w:val="6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w:t>
            </w:r>
          </w:p>
        </w:tc>
      </w:tr>
      <w:tr>
        <w:trPr>
          <w:trHeight w:val="7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39422</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w:t>
            </w:r>
            <w:r>
              <w:br/>
            </w:r>
            <w:r>
              <w:rPr>
                <w:rFonts w:ascii="Times New Roman"/>
                <w:b w:val="false"/>
                <w:i w:val="false"/>
                <w:color w:val="000000"/>
                <w:sz w:val="20"/>
              </w:rPr>
              <w:t>
(ПРОФИЦИТІН ПАЙДАЛАНУ)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39422</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39422</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39422</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39422</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39422</w:t>
            </w:r>
          </w:p>
        </w:tc>
      </w:tr>
    </w:tbl>
    <w:bookmarkStart w:name="z16" w:id="2"/>
    <w:p>
      <w:pPr>
        <w:spacing w:after="0"/>
        <w:ind w:left="0"/>
        <w:jc w:val="both"/>
      </w:pPr>
      <w:r>
        <w:rPr>
          <w:rFonts w:ascii="Times New Roman"/>
          <w:b w:val="false"/>
          <w:i w:val="false"/>
          <w:color w:val="000000"/>
          <w:sz w:val="28"/>
        </w:rPr>
        <w:t>
2008 жылғы 18 желтоқсандағы</w:t>
      </w:r>
      <w:r>
        <w:br/>
      </w:r>
      <w:r>
        <w:rPr>
          <w:rFonts w:ascii="Times New Roman"/>
          <w:b w:val="false"/>
          <w:i w:val="false"/>
          <w:color w:val="000000"/>
          <w:sz w:val="28"/>
        </w:rPr>
        <w:t>
Панфилов ауданының 2009 жылға</w:t>
      </w:r>
      <w:r>
        <w:br/>
      </w:r>
      <w:r>
        <w:rPr>
          <w:rFonts w:ascii="Times New Roman"/>
          <w:b w:val="false"/>
          <w:i w:val="false"/>
          <w:color w:val="000000"/>
          <w:sz w:val="28"/>
        </w:rPr>
        <w:t>
арналған аудандық бюджеті</w:t>
      </w:r>
      <w:r>
        <w:br/>
      </w:r>
      <w:r>
        <w:rPr>
          <w:rFonts w:ascii="Times New Roman"/>
          <w:b w:val="false"/>
          <w:i w:val="false"/>
          <w:color w:val="000000"/>
          <w:sz w:val="28"/>
        </w:rPr>
        <w:t>
туралы N 4-12-82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ff0000"/>
          <w:sz w:val="28"/>
        </w:rPr>
        <w:t xml:space="preserve">      Ескерту. 2 қосымша жаңа редакцияда - Алматы облысы Панфилов аудандық мәслихатының 2009.11.26 </w:t>
      </w:r>
      <w:r>
        <w:rPr>
          <w:rFonts w:ascii="Times New Roman"/>
          <w:b w:val="false"/>
          <w:i w:val="false"/>
          <w:color w:val="ff0000"/>
          <w:sz w:val="28"/>
        </w:rPr>
        <w:t>N 4-24-154</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647"/>
        <w:gridCol w:w="866"/>
        <w:gridCol w:w="690"/>
        <w:gridCol w:w="808"/>
        <w:gridCol w:w="9540"/>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Т А У Ы
</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w:t>
            </w:r>
            <w:r>
              <w:br/>
            </w:r>
            <w:r>
              <w:rPr>
                <w:rFonts w:ascii="Times New Roman"/>
                <w:b w:val="false"/>
                <w:i w:val="false"/>
                <w:color w:val="000000"/>
                <w:sz w:val="20"/>
              </w:rPr>
              <w:t>
мәслихатының аппараты</w:t>
            </w:r>
          </w:p>
        </w:tc>
      </w:tr>
      <w:tr>
        <w:trPr>
          <w:trHeight w:val="1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w:t>
            </w:r>
            <w:r>
              <w:br/>
            </w:r>
            <w:r>
              <w:rPr>
                <w:rFonts w:ascii="Times New Roman"/>
                <w:b w:val="false"/>
                <w:i w:val="false"/>
                <w:color w:val="000000"/>
                <w:sz w:val="20"/>
              </w:rPr>
              <w:t>
қызметін қамтамасыз ету</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1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w:t>
            </w:r>
            <w:r>
              <w:br/>
            </w:r>
            <w:r>
              <w:rPr>
                <w:rFonts w:ascii="Times New Roman"/>
                <w:b w:val="false"/>
                <w:i w:val="false"/>
                <w:color w:val="000000"/>
                <w:sz w:val="20"/>
              </w:rPr>
              <w:t>
аппараты</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w:t>
            </w:r>
            <w:r>
              <w:br/>
            </w:r>
            <w:r>
              <w:rPr>
                <w:rFonts w:ascii="Times New Roman"/>
                <w:b w:val="false"/>
                <w:i w:val="false"/>
                <w:color w:val="000000"/>
                <w:sz w:val="20"/>
              </w:rPr>
              <w:t>
жайлары және құрылыстарын күрделі жөндеу</w:t>
            </w:r>
          </w:p>
        </w:tc>
      </w:tr>
      <w:tr>
        <w:trPr>
          <w:trHeight w:val="1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r>
      <w:tr>
        <w:trPr>
          <w:trHeight w:val="10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 ауылдық</w:t>
            </w:r>
            <w:r>
              <w:br/>
            </w:r>
            <w:r>
              <w:rPr>
                <w:rFonts w:ascii="Times New Roman"/>
                <w:b w:val="false"/>
                <w:i w:val="false"/>
                <w:color w:val="000000"/>
                <w:sz w:val="20"/>
              </w:rPr>
              <w:t>
(селолық) округтің әкімі аппаратының қызметін</w:t>
            </w:r>
            <w:r>
              <w:br/>
            </w:r>
            <w:r>
              <w:rPr>
                <w:rFonts w:ascii="Times New Roman"/>
                <w:b w:val="false"/>
                <w:i w:val="false"/>
                <w:color w:val="000000"/>
                <w:sz w:val="20"/>
              </w:rPr>
              <w:t>
қамтамасыз ету</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қаржы бөлімі</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1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r>
      <w:tr>
        <w:trPr>
          <w:trHeight w:val="4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r>
      <w:tr>
        <w:trPr>
          <w:trHeight w:val="1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w:t>
            </w:r>
            <w:r>
              <w:br/>
            </w:r>
            <w:r>
              <w:rPr>
                <w:rFonts w:ascii="Times New Roman"/>
                <w:b w:val="false"/>
                <w:i w:val="false"/>
                <w:color w:val="000000"/>
                <w:sz w:val="20"/>
              </w:rPr>
              <w:t>
қызметін қамтамасыз ету</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r>
      <w:tr>
        <w:trPr>
          <w:trHeight w:val="1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w:t>
            </w:r>
            <w:r>
              <w:br/>
            </w:r>
            <w:r>
              <w:rPr>
                <w:rFonts w:ascii="Times New Roman"/>
                <w:b w:val="false"/>
                <w:i w:val="false"/>
                <w:color w:val="000000"/>
                <w:sz w:val="20"/>
              </w:rPr>
              <w:t>
әкімінің аппараты</w:t>
            </w:r>
          </w:p>
        </w:tc>
      </w:tr>
      <w:tr>
        <w:trPr>
          <w:trHeight w:val="1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r>
      <w:tr>
        <w:trPr>
          <w:trHeight w:val="6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w:t>
            </w:r>
            <w:r>
              <w:br/>
            </w:r>
            <w:r>
              <w:rPr>
                <w:rFonts w:ascii="Times New Roman"/>
                <w:b w:val="false"/>
                <w:i w:val="false"/>
                <w:color w:val="000000"/>
                <w:sz w:val="20"/>
              </w:rPr>
              <w:t>
қамтамасыз ету</w:t>
            </w:r>
          </w:p>
        </w:tc>
      </w:tr>
      <w:tr>
        <w:trPr>
          <w:trHeight w:val="7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w:t>
            </w:r>
            <w:r>
              <w:br/>
            </w:r>
            <w:r>
              <w:rPr>
                <w:rFonts w:ascii="Times New Roman"/>
                <w:b w:val="false"/>
                <w:i w:val="false"/>
                <w:color w:val="000000"/>
                <w:sz w:val="20"/>
              </w:rPr>
              <w:t>
білім беру</w:t>
            </w:r>
          </w:p>
        </w:tc>
      </w:tr>
      <w:tr>
        <w:trPr>
          <w:trHeight w:val="10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r>
      <w:tr>
        <w:trPr>
          <w:trHeight w:val="8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w:t>
            </w:r>
            <w:r>
              <w:br/>
            </w:r>
            <w:r>
              <w:rPr>
                <w:rFonts w:ascii="Times New Roman"/>
                <w:b w:val="false"/>
                <w:i w:val="false"/>
                <w:color w:val="000000"/>
                <w:sz w:val="20"/>
              </w:rPr>
              <w:t>
дейін тегін алып баруды және кері алып келуді</w:t>
            </w:r>
            <w:r>
              <w:br/>
            </w:r>
            <w:r>
              <w:rPr>
                <w:rFonts w:ascii="Times New Roman"/>
                <w:b w:val="false"/>
                <w:i w:val="false"/>
                <w:color w:val="000000"/>
                <w:sz w:val="20"/>
              </w:rPr>
              <w:t>
ұйымдастыру</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10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w:t>
            </w:r>
            <w:r>
              <w:br/>
            </w:r>
            <w:r>
              <w:rPr>
                <w:rFonts w:ascii="Times New Roman"/>
                <w:b w:val="false"/>
                <w:i w:val="false"/>
                <w:color w:val="000000"/>
                <w:sz w:val="20"/>
              </w:rPr>
              <w:t>
беру мектептер, гимназиялар, лицейлер,</w:t>
            </w:r>
            <w:r>
              <w:br/>
            </w:r>
            <w:r>
              <w:rPr>
                <w:rFonts w:ascii="Times New Roman"/>
                <w:b w:val="false"/>
                <w:i w:val="false"/>
                <w:color w:val="000000"/>
                <w:sz w:val="20"/>
              </w:rPr>
              <w:t>
бейіндік мектептер, мектеп-балабақшалар</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r>
      <w:tr>
        <w:trPr>
          <w:trHeight w:val="10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трансферттердің есебінен білім берудің</w:t>
            </w:r>
            <w:r>
              <w:br/>
            </w:r>
            <w:r>
              <w:rPr>
                <w:rFonts w:ascii="Times New Roman"/>
                <w:b w:val="false"/>
                <w:i w:val="false"/>
                <w:color w:val="000000"/>
                <w:sz w:val="20"/>
              </w:rPr>
              <w:t>
мемлекеттік жүйесіне оқытудың жаңа</w:t>
            </w:r>
            <w:r>
              <w:br/>
            </w:r>
            <w:r>
              <w:rPr>
                <w:rFonts w:ascii="Times New Roman"/>
                <w:b w:val="false"/>
                <w:i w:val="false"/>
                <w:color w:val="000000"/>
                <w:sz w:val="20"/>
              </w:rPr>
              <w:t>
технологияларын енгізу</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саласындағы өзге де қызметтер</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 білім</w:t>
            </w:r>
            <w:r>
              <w:br/>
            </w:r>
            <w:r>
              <w:rPr>
                <w:rFonts w:ascii="Times New Roman"/>
                <w:b w:val="false"/>
                <w:i w:val="false"/>
                <w:color w:val="000000"/>
                <w:sz w:val="20"/>
              </w:rPr>
              <w:t>
беру жүйесін ақпараттандыру</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мемлекеттiк бiлiм беру мекемелері үшiн</w:t>
            </w:r>
            <w:r>
              <w:br/>
            </w:r>
            <w:r>
              <w:rPr>
                <w:rFonts w:ascii="Times New Roman"/>
                <w:b w:val="false"/>
                <w:i w:val="false"/>
                <w:color w:val="000000"/>
                <w:sz w:val="20"/>
              </w:rPr>
              <w:t>
оқулықтар мен оқу-әдiстемелiк кешендерді</w:t>
            </w:r>
            <w:r>
              <w:br/>
            </w:r>
            <w:r>
              <w:rPr>
                <w:rFonts w:ascii="Times New Roman"/>
                <w:b w:val="false"/>
                <w:i w:val="false"/>
                <w:color w:val="000000"/>
                <w:sz w:val="20"/>
              </w:rPr>
              <w:t>
сатып алу және жеткiзу</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білім беру объектілерін күрделі, ағымды</w:t>
            </w:r>
            <w:r>
              <w:br/>
            </w:r>
            <w:r>
              <w:rPr>
                <w:rFonts w:ascii="Times New Roman"/>
                <w:b w:val="false"/>
                <w:i w:val="false"/>
                <w:color w:val="000000"/>
                <w:sz w:val="20"/>
              </w:rPr>
              <w:t>
жөндеу</w:t>
            </w:r>
          </w:p>
        </w:tc>
      </w:tr>
      <w:tr>
        <w:trPr>
          <w:trHeight w:val="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1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r>
              <w:br/>
            </w:r>
            <w:r>
              <w:rPr>
                <w:rFonts w:ascii="Times New Roman"/>
                <w:b w:val="false"/>
                <w:i w:val="false"/>
                <w:color w:val="000000"/>
                <w:sz w:val="20"/>
              </w:rPr>
              <w:t>
есебінен</w:t>
            </w:r>
          </w:p>
        </w:tc>
      </w:tr>
      <w:tr>
        <w:trPr>
          <w:trHeight w:val="1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құрылыс бөлімі</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w:t>
            </w:r>
            <w:r>
              <w:br/>
            </w:r>
            <w:r>
              <w:rPr>
                <w:rFonts w:ascii="Times New Roman"/>
                <w:b w:val="false"/>
                <w:i w:val="false"/>
                <w:color w:val="000000"/>
                <w:sz w:val="20"/>
              </w:rPr>
              <w:t>
қамсыздандыру</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r>
      <w:tr>
        <w:trPr>
          <w:trHeight w:val="1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w:t>
            </w:r>
            <w:r>
              <w:br/>
            </w:r>
            <w:r>
              <w:rPr>
                <w:rFonts w:ascii="Times New Roman"/>
                <w:b w:val="false"/>
                <w:i w:val="false"/>
                <w:color w:val="000000"/>
                <w:sz w:val="20"/>
              </w:rPr>
              <w:t>
даярлау</w:t>
            </w:r>
          </w:p>
        </w:tc>
      </w:tr>
      <w:tr>
        <w:trPr>
          <w:trHeight w:val="1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w:t>
            </w:r>
            <w:r>
              <w:br/>
            </w:r>
            <w:r>
              <w:rPr>
                <w:rFonts w:ascii="Times New Roman"/>
                <w:b w:val="false"/>
                <w:i w:val="false"/>
                <w:color w:val="000000"/>
                <w:sz w:val="20"/>
              </w:rPr>
              <w:t>
әлеуметтік қорғау жөніндегі қосымша шаралар</w:t>
            </w:r>
          </w:p>
        </w:tc>
      </w:tr>
      <w:tr>
        <w:trPr>
          <w:trHeight w:val="10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w:t>
            </w:r>
            <w:r>
              <w:br/>
            </w:r>
            <w:r>
              <w:rPr>
                <w:rFonts w:ascii="Times New Roman"/>
                <w:b w:val="false"/>
                <w:i w:val="false"/>
                <w:color w:val="000000"/>
                <w:sz w:val="20"/>
              </w:rPr>
              <w:t>
трансферттер есебінен әлеуметтік жұмыс</w:t>
            </w:r>
            <w:r>
              <w:br/>
            </w:r>
            <w:r>
              <w:rPr>
                <w:rFonts w:ascii="Times New Roman"/>
                <w:b w:val="false"/>
                <w:i w:val="false"/>
                <w:color w:val="000000"/>
                <w:sz w:val="20"/>
              </w:rPr>
              <w:t>
орындар және жастар тәжірибесі бағдарламасын</w:t>
            </w:r>
            <w:r>
              <w:br/>
            </w:r>
            <w:r>
              <w:rPr>
                <w:rFonts w:ascii="Times New Roman"/>
                <w:b w:val="false"/>
                <w:i w:val="false"/>
                <w:color w:val="000000"/>
                <w:sz w:val="20"/>
              </w:rPr>
              <w:t>
кеңейту</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w:t>
            </w:r>
            <w:r>
              <w:br/>
            </w:r>
            <w:r>
              <w:rPr>
                <w:rFonts w:ascii="Times New Roman"/>
                <w:b w:val="false"/>
                <w:i w:val="false"/>
                <w:color w:val="000000"/>
                <w:sz w:val="20"/>
              </w:rPr>
              <w:t>
білім беру, әлеуметтік қамтамасыз ету,</w:t>
            </w:r>
            <w:r>
              <w:br/>
            </w:r>
            <w:r>
              <w:rPr>
                <w:rFonts w:ascii="Times New Roman"/>
                <w:b w:val="false"/>
                <w:i w:val="false"/>
                <w:color w:val="000000"/>
                <w:sz w:val="20"/>
              </w:rPr>
              <w:t>
мәдениет және спорт мамандарына отын сатып</w:t>
            </w:r>
            <w:r>
              <w:br/>
            </w:r>
            <w:r>
              <w:rPr>
                <w:rFonts w:ascii="Times New Roman"/>
                <w:b w:val="false"/>
                <w:i w:val="false"/>
                <w:color w:val="000000"/>
                <w:sz w:val="20"/>
              </w:rPr>
              <w:t>
алу бойынша әлеуметтік көмек көрсету</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4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w:t>
            </w:r>
            <w:r>
              <w:br/>
            </w:r>
            <w:r>
              <w:rPr>
                <w:rFonts w:ascii="Times New Roman"/>
                <w:b w:val="false"/>
                <w:i w:val="false"/>
                <w:color w:val="000000"/>
                <w:sz w:val="20"/>
              </w:rPr>
              <w:t>
көрсету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4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w:t>
            </w:r>
          </w:p>
        </w:tc>
      </w:tr>
      <w:tr>
        <w:trPr>
          <w:trHeight w:val="7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w:t>
            </w:r>
            <w:r>
              <w:br/>
            </w:r>
            <w:r>
              <w:rPr>
                <w:rFonts w:ascii="Times New Roman"/>
                <w:b w:val="false"/>
                <w:i w:val="false"/>
                <w:color w:val="000000"/>
                <w:sz w:val="20"/>
              </w:rPr>
              <w:t>
бөлімінің қызметін қамтамасыз ету</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 бойынша</w:t>
            </w:r>
            <w:r>
              <w:br/>
            </w:r>
            <w:r>
              <w:rPr>
                <w:rFonts w:ascii="Times New Roman"/>
                <w:b w:val="false"/>
                <w:i w:val="false"/>
                <w:color w:val="000000"/>
                <w:sz w:val="20"/>
              </w:rPr>
              <w:t>
қызметтерге ақы төлеу</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құрылыс бөлімі</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тұрғын үй құрылысы</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4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және жайластыру</w:t>
            </w: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w:t>
            </w:r>
            <w:r>
              <w:br/>
            </w:r>
            <w:r>
              <w:rPr>
                <w:rFonts w:ascii="Times New Roman"/>
                <w:b w:val="false"/>
                <w:i w:val="false"/>
                <w:color w:val="000000"/>
                <w:sz w:val="20"/>
              </w:rPr>
              <w:t>
етуі</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шаруашылығын дамыту</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1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құрылыс бөлімі</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w:t>
            </w:r>
            <w:r>
              <w:br/>
            </w:r>
            <w:r>
              <w:rPr>
                <w:rFonts w:ascii="Times New Roman"/>
                <w:b w:val="false"/>
                <w:i w:val="false"/>
                <w:color w:val="000000"/>
                <w:sz w:val="20"/>
              </w:rPr>
              <w:t>
адамдарды жерлеу</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1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w:t>
            </w:r>
            <w:r>
              <w:br/>
            </w:r>
            <w:r>
              <w:rPr>
                <w:rFonts w:ascii="Times New Roman"/>
                <w:b w:val="false"/>
                <w:i w:val="false"/>
                <w:color w:val="000000"/>
                <w:sz w:val="20"/>
              </w:rPr>
              <w:t>
кеңістiк</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r>
      <w:tr>
        <w:trPr>
          <w:trHeight w:val="1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r>
      <w:tr>
        <w:trPr>
          <w:trHeight w:val="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w:t>
            </w:r>
            <w:r>
              <w:br/>
            </w:r>
            <w:r>
              <w:rPr>
                <w:rFonts w:ascii="Times New Roman"/>
                <w:b w:val="false"/>
                <w:i w:val="false"/>
                <w:color w:val="000000"/>
                <w:sz w:val="20"/>
              </w:rPr>
              <w:t>
қолдау</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1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құрылыс бөлімі</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1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r>
      <w:tr>
        <w:trPr>
          <w:trHeight w:val="7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 қатысуы</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r>
      <w:tr>
        <w:trPr>
          <w:trHeight w:val="6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iстеуi</w:t>
            </w:r>
          </w:p>
        </w:tc>
      </w:tr>
      <w:tr>
        <w:trPr>
          <w:trHeight w:val="6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w:t>
            </w:r>
            <w:r>
              <w:br/>
            </w:r>
            <w:r>
              <w:rPr>
                <w:rFonts w:ascii="Times New Roman"/>
                <w:b w:val="false"/>
                <w:i w:val="false"/>
                <w:color w:val="000000"/>
                <w:sz w:val="20"/>
              </w:rPr>
              <w:t>
басқа да тілді дамыту</w:t>
            </w:r>
          </w:p>
        </w:tc>
      </w:tr>
      <w:tr>
        <w:trPr>
          <w:trHeight w:val="6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r>
      <w:tr>
        <w:trPr>
          <w:trHeight w:val="6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мемлекеттiк ақпарат саясатын жүргізу</w:t>
            </w:r>
          </w:p>
        </w:tc>
      </w:tr>
      <w:tr>
        <w:trPr>
          <w:trHeight w:val="6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 де</w:t>
            </w:r>
            <w:r>
              <w:br/>
            </w:r>
            <w:r>
              <w:rPr>
                <w:rFonts w:ascii="Times New Roman"/>
                <w:b w:val="false"/>
                <w:i w:val="false"/>
                <w:color w:val="000000"/>
                <w:sz w:val="20"/>
              </w:rPr>
              <w:t>
қызметтер</w:t>
            </w:r>
          </w:p>
        </w:tc>
      </w:tr>
      <w:tr>
        <w:trPr>
          <w:trHeight w:val="6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r>
      <w:tr>
        <w:trPr>
          <w:trHeight w:val="6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w:t>
            </w:r>
            <w:r>
              <w:br/>
            </w:r>
            <w:r>
              <w:rPr>
                <w:rFonts w:ascii="Times New Roman"/>
                <w:b w:val="false"/>
                <w:i w:val="false"/>
                <w:color w:val="000000"/>
                <w:sz w:val="20"/>
              </w:rPr>
              <w:t>
қызметін қамтамасыз ету</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4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1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w:t>
            </w:r>
            <w:r>
              <w:br/>
            </w:r>
            <w:r>
              <w:rPr>
                <w:rFonts w:ascii="Times New Roman"/>
                <w:b w:val="false"/>
                <w:i w:val="false"/>
                <w:color w:val="000000"/>
                <w:sz w:val="20"/>
              </w:rPr>
              <w:t>
қамтамасыз ету</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1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r>
      <w:tr>
        <w:trPr>
          <w:trHeight w:val="6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r>
      <w:tr>
        <w:trPr>
          <w:trHeight w:val="7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есебінен ауылдық елді мекендер</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w:t>
            </w:r>
          </w:p>
        </w:tc>
      </w:tr>
      <w:tr>
        <w:trPr>
          <w:trHeight w:val="1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ауыл шаруашылық бөлімі</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w:t>
            </w:r>
            <w:r>
              <w:br/>
            </w:r>
            <w:r>
              <w:rPr>
                <w:rFonts w:ascii="Times New Roman"/>
                <w:b w:val="false"/>
                <w:i w:val="false"/>
                <w:color w:val="000000"/>
                <w:sz w:val="20"/>
              </w:rPr>
              <w:t>
қамтамасыз ету</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1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4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 өнімдер</w:t>
            </w:r>
            <w:r>
              <w:br/>
            </w:r>
            <w:r>
              <w:rPr>
                <w:rFonts w:ascii="Times New Roman"/>
                <w:b w:val="false"/>
                <w:i w:val="false"/>
                <w:color w:val="000000"/>
                <w:sz w:val="20"/>
              </w:rPr>
              <w:t>
мен шикізаттың құнын иелеріне өтеу</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r>
      <w:tr>
        <w:trPr>
          <w:trHeight w:val="6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жер қатынастары бөлімі</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w:t>
            </w:r>
            <w:r>
              <w:br/>
            </w:r>
            <w:r>
              <w:rPr>
                <w:rFonts w:ascii="Times New Roman"/>
                <w:b w:val="false"/>
                <w:i w:val="false"/>
                <w:color w:val="000000"/>
                <w:sz w:val="20"/>
              </w:rPr>
              <w:t>
ету</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w:t>
            </w:r>
            <w:r>
              <w:br/>
            </w:r>
            <w:r>
              <w:rPr>
                <w:rFonts w:ascii="Times New Roman"/>
                <w:b w:val="false"/>
                <w:i w:val="false"/>
                <w:color w:val="000000"/>
                <w:sz w:val="20"/>
              </w:rPr>
              <w:t>
қоршаған ортаны қорғау мен жер</w:t>
            </w:r>
            <w:r>
              <w:br/>
            </w:r>
            <w:r>
              <w:rPr>
                <w:rFonts w:ascii="Times New Roman"/>
                <w:b w:val="false"/>
                <w:i w:val="false"/>
                <w:color w:val="000000"/>
                <w:sz w:val="20"/>
              </w:rPr>
              <w:t>
қатынастары саласындағы өзге де қызметтер</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r>
      <w:tr>
        <w:trPr>
          <w:trHeight w:val="9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 ауылдарда (селоларда), ауылдық (селолық)</w:t>
            </w:r>
            <w:r>
              <w:br/>
            </w:r>
            <w:r>
              <w:rPr>
                <w:rFonts w:ascii="Times New Roman"/>
                <w:b w:val="false"/>
                <w:i w:val="false"/>
                <w:color w:val="000000"/>
                <w:sz w:val="20"/>
              </w:rPr>
              <w:t>
округтерде әлеуметтік жобаларды қаржыландыру</w:t>
            </w:r>
          </w:p>
        </w:tc>
      </w:tr>
      <w:tr>
        <w:trPr>
          <w:trHeight w:val="6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6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r>
              <w:br/>
            </w:r>
            <w:r>
              <w:rPr>
                <w:rFonts w:ascii="Times New Roman"/>
                <w:b w:val="false"/>
                <w:i w:val="false"/>
                <w:color w:val="000000"/>
                <w:sz w:val="20"/>
              </w:rPr>
              <w:t>
есебінен</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w:t>
            </w:r>
            <w:r>
              <w:br/>
            </w:r>
            <w:r>
              <w:rPr>
                <w:rFonts w:ascii="Times New Roman"/>
                <w:b w:val="false"/>
                <w:i w:val="false"/>
                <w:color w:val="000000"/>
                <w:sz w:val="20"/>
              </w:rPr>
              <w:t>
құрылыс қызметі</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w:t>
            </w:r>
            <w:r>
              <w:br/>
            </w:r>
            <w:r>
              <w:rPr>
                <w:rFonts w:ascii="Times New Roman"/>
                <w:b w:val="false"/>
                <w:i w:val="false"/>
                <w:color w:val="000000"/>
                <w:sz w:val="20"/>
              </w:rPr>
              <w:t>
қызметі</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құрылыс бөлімі</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6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сәулет және қала құрылысы бөлімі</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w:t>
            </w:r>
            <w:r>
              <w:br/>
            </w:r>
            <w:r>
              <w:rPr>
                <w:rFonts w:ascii="Times New Roman"/>
                <w:b w:val="false"/>
                <w:i w:val="false"/>
                <w:color w:val="000000"/>
                <w:sz w:val="20"/>
              </w:rPr>
              <w:t>
қамтамасыз ету</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автомобиль жолдарының жұмыс</w:t>
            </w:r>
            <w:r>
              <w:br/>
            </w:r>
            <w:r>
              <w:rPr>
                <w:rFonts w:ascii="Times New Roman"/>
                <w:b w:val="false"/>
                <w:i w:val="false"/>
                <w:color w:val="000000"/>
                <w:sz w:val="20"/>
              </w:rPr>
              <w:t>
істеуін қамтамасыз ету</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6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 саласындағы</w:t>
            </w:r>
            <w:r>
              <w:br/>
            </w:r>
            <w:r>
              <w:rPr>
                <w:rFonts w:ascii="Times New Roman"/>
                <w:b w:val="false"/>
                <w:i w:val="false"/>
                <w:color w:val="000000"/>
                <w:sz w:val="20"/>
              </w:rPr>
              <w:t>
өзге де қызметтер</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аудандық маңызы бар автомобиль жолдарын,</w:t>
            </w:r>
            <w:r>
              <w:br/>
            </w:r>
            <w:r>
              <w:rPr>
                <w:rFonts w:ascii="Times New Roman"/>
                <w:b w:val="false"/>
                <w:i w:val="false"/>
                <w:color w:val="000000"/>
                <w:sz w:val="20"/>
              </w:rPr>
              <w:t>
қала және елді-мекендер көшелерін жөндеу және</w:t>
            </w:r>
            <w:r>
              <w:br/>
            </w:r>
            <w:r>
              <w:rPr>
                <w:rFonts w:ascii="Times New Roman"/>
                <w:b w:val="false"/>
                <w:i w:val="false"/>
                <w:color w:val="000000"/>
                <w:sz w:val="20"/>
              </w:rPr>
              <w:t>
ұстау</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1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r>
              <w:br/>
            </w:r>
            <w:r>
              <w:rPr>
                <w:rFonts w:ascii="Times New Roman"/>
                <w:b w:val="false"/>
                <w:i w:val="false"/>
                <w:color w:val="000000"/>
                <w:sz w:val="20"/>
              </w:rPr>
              <w:t>
есебінен</w:t>
            </w:r>
          </w:p>
        </w:tc>
      </w:tr>
      <w:tr>
        <w:trPr>
          <w:trHeight w:val="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w:t>
            </w:r>
            <w:r>
              <w:br/>
            </w:r>
            <w:r>
              <w:rPr>
                <w:rFonts w:ascii="Times New Roman"/>
                <w:b w:val="false"/>
                <w:i w:val="false"/>
                <w:color w:val="000000"/>
                <w:sz w:val="20"/>
              </w:rPr>
              <w:t>
қаражаты есебінен</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1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w:t>
            </w:r>
            <w:r>
              <w:br/>
            </w:r>
            <w:r>
              <w:rPr>
                <w:rFonts w:ascii="Times New Roman"/>
                <w:b w:val="false"/>
                <w:i w:val="false"/>
                <w:color w:val="000000"/>
                <w:sz w:val="20"/>
              </w:rPr>
              <w:t>
бәсекелестікті қорғау</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1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қаржы бөлімі</w:t>
            </w:r>
          </w:p>
        </w:tc>
      </w:tr>
      <w:tr>
        <w:trPr>
          <w:trHeight w:val="1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r>
      <w:tr>
        <w:trPr>
          <w:trHeight w:val="4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w:t>
            </w:r>
            <w:r>
              <w:br/>
            </w:r>
            <w:r>
              <w:rPr>
                <w:rFonts w:ascii="Times New Roman"/>
                <w:b w:val="false"/>
                <w:i w:val="false"/>
                <w:color w:val="000000"/>
                <w:sz w:val="20"/>
              </w:rPr>
              <w:t>
маңызы бар қаланың) жергілікті атқарушы</w:t>
            </w:r>
            <w:r>
              <w:br/>
            </w:r>
            <w:r>
              <w:rPr>
                <w:rFonts w:ascii="Times New Roman"/>
                <w:b w:val="false"/>
                <w:i w:val="false"/>
                <w:color w:val="000000"/>
                <w:sz w:val="20"/>
              </w:rPr>
              <w:t>
органының резерві</w:t>
            </w:r>
          </w:p>
        </w:tc>
      </w:tr>
      <w:tr>
        <w:trPr>
          <w:trHeight w:val="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r>
      <w:tr>
        <w:trPr>
          <w:trHeight w:val="4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w:t>
            </w:r>
            <w:r>
              <w:br/>
            </w:r>
            <w:r>
              <w:rPr>
                <w:rFonts w:ascii="Times New Roman"/>
                <w:b w:val="false"/>
                <w:i w:val="false"/>
                <w:color w:val="000000"/>
                <w:sz w:val="20"/>
              </w:rPr>
              <w:t>
көлігі және автомобиль жолдары бөлімінің</w:t>
            </w:r>
            <w:r>
              <w:br/>
            </w:r>
            <w:r>
              <w:rPr>
                <w:rFonts w:ascii="Times New Roman"/>
                <w:b w:val="false"/>
                <w:i w:val="false"/>
                <w:color w:val="000000"/>
                <w:sz w:val="20"/>
              </w:rPr>
              <w:t>
қызметін қамтамасыз ету</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r>
      <w:tr>
        <w:trPr>
          <w:trHeight w:val="1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қаржы бөлімі</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w:t>
            </w:r>
            <w:r>
              <w:br/>
            </w:r>
            <w:r>
              <w:rPr>
                <w:rFonts w:ascii="Times New Roman"/>
                <w:b w:val="false"/>
                <w:i w:val="false"/>
                <w:color w:val="000000"/>
                <w:sz w:val="20"/>
              </w:rPr>
              <w:t>
САЛЬДО</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қаржы бөлімі</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r>
      <w:tr>
        <w:trPr>
          <w:trHeight w:val="1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w:t>
            </w:r>
            <w:r>
              <w:br/>
            </w:r>
            <w:r>
              <w:rPr>
                <w:rFonts w:ascii="Times New Roman"/>
                <w:b w:val="false"/>
                <w:i w:val="false"/>
                <w:color w:val="000000"/>
                <w:sz w:val="20"/>
              </w:rPr>
              <w:t>
(ПРОФИЦИТІН ПАЙДАЛАНУ)</w:t>
            </w:r>
          </w:p>
        </w:tc>
      </w:tr>
      <w:tr>
        <w:trPr>
          <w:trHeight w:val="1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bl>
    <w:bookmarkStart w:name="z17" w:id="3"/>
    <w:p>
      <w:pPr>
        <w:spacing w:after="0"/>
        <w:ind w:left="0"/>
        <w:jc w:val="both"/>
      </w:pPr>
      <w:r>
        <w:rPr>
          <w:rFonts w:ascii="Times New Roman"/>
          <w:b w:val="false"/>
          <w:i w:val="false"/>
          <w:color w:val="000000"/>
          <w:sz w:val="28"/>
        </w:rPr>
        <w:t>
2008 жылғы 18 желтоқсандағы</w:t>
      </w:r>
      <w:r>
        <w:br/>
      </w:r>
      <w:r>
        <w:rPr>
          <w:rFonts w:ascii="Times New Roman"/>
          <w:b w:val="false"/>
          <w:i w:val="false"/>
          <w:color w:val="000000"/>
          <w:sz w:val="28"/>
        </w:rPr>
        <w:t>
Панфилов ауданының 2009 жылға</w:t>
      </w:r>
      <w:r>
        <w:br/>
      </w:r>
      <w:r>
        <w:rPr>
          <w:rFonts w:ascii="Times New Roman"/>
          <w:b w:val="false"/>
          <w:i w:val="false"/>
          <w:color w:val="000000"/>
          <w:sz w:val="28"/>
        </w:rPr>
        <w:t>
арналған аудандық бюджеті</w:t>
      </w:r>
      <w:r>
        <w:br/>
      </w:r>
      <w:r>
        <w:rPr>
          <w:rFonts w:ascii="Times New Roman"/>
          <w:b w:val="false"/>
          <w:i w:val="false"/>
          <w:color w:val="000000"/>
          <w:sz w:val="28"/>
        </w:rPr>
        <w:t>
туралы N 4-12-82 шешіміне</w:t>
      </w:r>
      <w:r>
        <w:br/>
      </w:r>
      <w:r>
        <w:rPr>
          <w:rFonts w:ascii="Times New Roman"/>
          <w:b w:val="false"/>
          <w:i w:val="false"/>
          <w:color w:val="000000"/>
          <w:sz w:val="28"/>
        </w:rPr>
        <w:t>
3 қосымша</w:t>
      </w:r>
    </w:p>
    <w:bookmarkEnd w:id="3"/>
    <w:p>
      <w:pPr>
        <w:spacing w:after="0"/>
        <w:ind w:left="0"/>
        <w:jc w:val="left"/>
      </w:pPr>
      <w:r>
        <w:rPr>
          <w:rFonts w:ascii="Times New Roman"/>
          <w:b/>
          <w:i w:val="false"/>
          <w:color w:val="000000"/>
        </w:rPr>
        <w:t xml:space="preserve"> 2009 жылға арналған аудандық бюджеттің атқарылуы барысында қысқартуға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490"/>
        <w:gridCol w:w="671"/>
        <w:gridCol w:w="731"/>
        <w:gridCol w:w="508"/>
        <w:gridCol w:w="10151"/>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Т А Л У Ы
</w:t>
            </w:r>
          </w:p>
        </w:tc>
      </w:tr>
      <w:tr>
        <w:trPr>
          <w:trHeight w:val="4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6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w:t>
            </w:r>
            <w:r>
              <w:br/>
            </w:r>
            <w:r>
              <w:rPr>
                <w:rFonts w:ascii="Times New Roman"/>
                <w:b w:val="false"/>
                <w:i w:val="false"/>
                <w:color w:val="000000"/>
                <w:sz w:val="20"/>
              </w:rPr>
              <w:t>
беру</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беру бөлімі</w:t>
            </w:r>
          </w:p>
        </w:tc>
      </w:tr>
      <w:tr>
        <w:trPr>
          <w:trHeight w:val="4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8" w:id="4"/>
    <w:p>
      <w:pPr>
        <w:spacing w:after="0"/>
        <w:ind w:left="0"/>
        <w:jc w:val="both"/>
      </w:pPr>
      <w:r>
        <w:rPr>
          <w:rFonts w:ascii="Times New Roman"/>
          <w:b w:val="false"/>
          <w:i w:val="false"/>
          <w:color w:val="000000"/>
          <w:sz w:val="28"/>
        </w:rPr>
        <w:t>
2008 жылғы 18 желтоқсандағы</w:t>
      </w:r>
      <w:r>
        <w:br/>
      </w:r>
      <w:r>
        <w:rPr>
          <w:rFonts w:ascii="Times New Roman"/>
          <w:b w:val="false"/>
          <w:i w:val="false"/>
          <w:color w:val="000000"/>
          <w:sz w:val="28"/>
        </w:rPr>
        <w:t>
Панфилов ауданының 2009 жылға</w:t>
      </w:r>
      <w:r>
        <w:br/>
      </w:r>
      <w:r>
        <w:rPr>
          <w:rFonts w:ascii="Times New Roman"/>
          <w:b w:val="false"/>
          <w:i w:val="false"/>
          <w:color w:val="000000"/>
          <w:sz w:val="28"/>
        </w:rPr>
        <w:t>
арналған аудандық бюджеті</w:t>
      </w:r>
      <w:r>
        <w:br/>
      </w:r>
      <w:r>
        <w:rPr>
          <w:rFonts w:ascii="Times New Roman"/>
          <w:b w:val="false"/>
          <w:i w:val="false"/>
          <w:color w:val="000000"/>
          <w:sz w:val="28"/>
        </w:rPr>
        <w:t>
туралы N 4-12-82 шешіміне</w:t>
      </w:r>
      <w:r>
        <w:br/>
      </w:r>
      <w:r>
        <w:rPr>
          <w:rFonts w:ascii="Times New Roman"/>
          <w:b w:val="false"/>
          <w:i w:val="false"/>
          <w:color w:val="000000"/>
          <w:sz w:val="28"/>
        </w:rPr>
        <w:t>
4 қосымша</w:t>
      </w:r>
    </w:p>
    <w:bookmarkEnd w:id="4"/>
    <w:p>
      <w:pPr>
        <w:spacing w:after="0"/>
        <w:ind w:left="0"/>
        <w:jc w:val="left"/>
      </w:pPr>
      <w:r>
        <w:rPr>
          <w:rFonts w:ascii="Times New Roman"/>
          <w:b/>
          <w:i w:val="false"/>
          <w:color w:val="000000"/>
        </w:rPr>
        <w:t xml:space="preserve"> 2009 жылға арналған аудан бюджетінің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570"/>
        <w:gridCol w:w="672"/>
        <w:gridCol w:w="791"/>
        <w:gridCol w:w="652"/>
        <w:gridCol w:w="9963"/>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r>
      <w:tr>
        <w:trPr>
          <w:trHeight w:val="3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Т А Л У Ы
</w:t>
            </w:r>
          </w:p>
        </w:tc>
      </w:tr>
      <w:tr>
        <w:trPr>
          <w:trHeight w:val="4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7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r>
      <w:tr>
        <w:trPr>
          <w:trHeight w:val="7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r>
      <w:tr>
        <w:trPr>
          <w:trHeight w:val="7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40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7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r>
      <w:tr>
        <w:trPr>
          <w:trHeight w:val="8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тұрғын үй құрылысы</w:t>
            </w:r>
          </w:p>
        </w:tc>
      </w:tr>
      <w:tr>
        <w:trPr>
          <w:trHeight w:val="7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7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7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және жайластыру</w:t>
            </w:r>
          </w:p>
        </w:tc>
      </w:tr>
      <w:tr>
        <w:trPr>
          <w:trHeight w:val="7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40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8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шаруашылығы, жолаушылар көлігі</w:t>
            </w:r>
            <w:r>
              <w:br/>
            </w:r>
            <w:r>
              <w:rPr>
                <w:rFonts w:ascii="Times New Roman"/>
                <w:b w:val="false"/>
                <w:i w:val="false"/>
                <w:color w:val="000000"/>
                <w:sz w:val="20"/>
              </w:rPr>
              <w:t>
және автомобиль жолдары бөлімі</w:t>
            </w:r>
          </w:p>
        </w:tc>
      </w:tr>
      <w:tr>
        <w:trPr>
          <w:trHeight w:val="3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7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3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