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2315" w14:textId="34f2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көрсету стандарттарын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2008 жылғы 27 наурыздағы N 88 Қаулысы. Жамбыл облыстық Әділет департаментінде 2008 жылы 08 мамырда 1685 нөмірімен тіркелді. Күші жойылды - Жамбыл облысы әкімдігінің 2010 жылғы 2 ақпандағы № 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Жамбыл облысы әкімдігінің 2010.02.02 № 23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2007 жылғы 30 маусымдағы "Мемлекеттік қызмет көрсетудің үлгі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сәйкес, мемлекеттік қызмет көрсетулердің сапасын көтеру мақсатында Жамбыл облысы әкімияты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қызмет көрсетудің стандарттары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"Миссионерлік қызметпен айналысатын азаматтарды есептік тіркеуге (қайта тіркеуге) қою" (1 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"Шетелдiк бұқаралық ақпарат құралдарын есепке қою" (2 қосымша).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Қ.І. Ақсақаловқа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 Б. Жексембин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27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 көрсетудің стандарты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"Миссионерлік қызметпен айналысатын азаматтарды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есептік тіркеуге (қайта тіркеуге) қою"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стандарт миссионерлік қызметпен айналысатын азаматтарды есептік тіркеуге (қайта тіркеуге) қою бойынша мемлекеттік қызметті көрсету тәртiбiн анықтайды.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нысаны: автоматтандырылмаған.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"Діни сенім бостандығы және діни бірлестіктер туралы" Қазақстан Республикасының 1992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4-1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4-2 баптары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"Шетелдіктердің Қазақстан Республикасында болуын құқықтық реттеудiң жекелеген мәселелерi" Қазақстан Республикасы Үкіметінің 2000 жылғы 28 қаңтардағы N 136 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3-1 бөлімі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"Жамбыл облысы әкімиятының ішкі саясат департаменті" мемлекеттік мекемесімен көрсетіледі, Тараз қаласы, Абай көшесі, 125, 512 кабинет,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Тұтынушы алатын көрсетілетін мемлекеттік қызметті көрсетуді аяқтау нысаны (нәтижесі) Жамбыл облысының аумағында миссионерлік қызметпен айналысатын азаматтарды есептік тіркеу және қайта тіркеуден өткендігі туралы куәлік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Қазақстан Республикасының азаматтарына, шетелдіктер мен азаматтығы жоқ адамдарға (әрі қарай-тұтынушы)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кезіндегі уақыт бойынша шектеу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алу үшін тұтынушы қажетті құжаттарды тапсырған сәттен бастап мемлекеттік қызмет көрсету мерзімдері: (құжат берiлген күннен бастап) жеті күннен аспайтын мерзiмде;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тапсырған кезде кезек күтуге рұқсат берілген ең ұзақ уақыт: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құжаттарды алған кезде кезек күтуге рұқсат берілген ең ұзақ уақыт: 30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сапасына және қол жетімділігіне қойылатын талаптар туралы ақпарат көзі ретінде мемлекеттік қызмет көрсету стандарты облыстық "Ақ жол", "Знамя труда" газеттерінде жарияланған, Жамбыл облысы әкімиятының ресми сайтында: www.zhambyl.kz орналастырылған, Тараз қаласы, Абай көшесі, 125, 512 кабинет.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кестесі: миссионерлік қызметпен айналысатын азаматтарды есептік тіркеуге (қайта тіркеуге) қою бойынша құжаттарды қабылдау күн сайын (сенбі және жексенбіден басқа) сағат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-ден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-ге дейін түскі үзіліспен сағат 09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-ден 19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-ге дейін алдын-ала жазылусыз және жедел қызмет көрсетусіз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Азаматтарды қабылдау бөлмелері қызметті тұтынушылармен жұмыс үшін жабдықталған, мүмкіндіктері шектеулі адамдар, күту және қажетті құжаттарды дайындау үшін жағдайлар қарастырылған.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қызметті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ұстанатын дiнi, миссионерлiк қызмет аумағы мен мерзiмi көрсетiлген өтiнiш;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миссионерлiк қызметті жүзеге асыру құқыығына дiни бiрлестiк берген сенiмхаттың немесе өзге де құжаттың көшiрмесі;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тiркеу туралы куәлiктiң немесе миссионер оның атынан өкілдiк ететін дiни бiрлестiктің өз елiнiң заңдарына сәйкес ресми тiркелгендiгiн куәландыратын өзге де құжаттың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Республикасында тiркелген дiни бiрлестiктің жiберген шақыруы;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миссионерлік қызметке арналған әдебиет, дiни мақсаттағы аудио, бейне материалдар және (немесе) өзге де заттар.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қызметті алу үшін толтырылуы қажет бланк (өтініш нысандары және т.с.с.) беру "Жамбыл облысы әкімиятының ішкі саясат департаменті" мемлекеттік мекемесінде, мына мекен-жай бойынша жүзеге асырылады: Тараз қаласы, Абай көшесі, 125, 512 кабинет.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қызметті алу үшін толтырылған өтінішті және басқа да құжаттарды жауапты тұлғаға мына мекен-жай бойынша тапсырылады: Тараз қаласы, Абай көшесі, 125, 512 кабинет, электрондық пошта: dvp-momynkulova@nursat.kz.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Тұтынушының мемлекеттік қызметті алғаны туралы барлық қажетті құжаттарды тапсырғанын растайтын тіркеу журналы жүргізіледі.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Куәлікті беру жеке бару арқылы "Жамбыл облысы әкімиятының ішкі саясат департаменті" мемлекеттік мекемесінде, мына мекен-жай бойынша жүзеге асырылады: Тараз қаласы, Абай көшесі, 125, 512 кабинет.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12-тармағында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қажетті құжаттарды толық емес тізімін ұсынған, сондай-ақ есептік тіркеу үшін ұсынылған құжаттарда толық емес және дұрыс емес ақпарат көрсету болған жағдайда мемлекеттік қызмет көрсетуден бас тартылуы мүмкін.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Жамбыл облысы әкімияты ішкі саясат департаменті қызмет көрсету барысында тұтынушыға қатысты басшылыққа алатын жұмыс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сыпайылық;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мемлекеттік қызмет туралы толық ақпарат;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тұтынушы құжаттарының мазмұны туралы ақпараттың сақталуын, қорғалуын және құпиялылығын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тұтынушы белгіленген мерзімде алмаған құжаттардың сақталуын қамтамасыз ету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Тұтынушыларға мемлекеттік қызмет көрсету нәтижелері осы стандартға қосымшаға сәйкес сапа және қол жетімділік көрсеткіштерімен өлшенеді.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Уәкілетті лауазымды адамдардың әрекетіне (әрекетсіздігіне) шағымдану тәртібін түсіндіру және шағым дайындауға жәрдем көрсетету "Жамбыл облысы әкімиятының ішкі саясат департаменті" мемлекеттік мекемесінде, мына мекен-жай бойынша жүзеге асырылады: Тараз қаласы, Абай көшесі, 125, 512 кабинет, электрондық пошта: dvp-momynkulova@nursat.kz, телефон: 45-97-99, факс: 43-71-72.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"Жамбыл облысы әкімиятының ішкі саясат департаменті" мемлекеттік мекемесіне, мына мекен-жай бойынша беріледі: Тараз қаласы, Абай көшесі, 125, 506 кабинет, электрондық пошта: dvp-momynkulova@nursat.kz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Келіп түскен шағымды қарау Қазақстан Республикасының заңнамаларымен белгіленген тәртіп және мерзімде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шағымға жауапты алудың мерзімі мен орынын, шағымның қаралу барысы туралы "Жамбыл облысы әкімиятының ішкі саясат департаменті" мемлекеттік мекемесінде, мына мекен-жай бойынша білуге болады: Тараз қаласы, Абай көшесі, 125, 512 кабинет, электрондық пошта: dvp-momynkulova@nursat.kz, телефон: 45-97-99, факс: 43-71-72.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Мемлекеттік қызмет көрсететін мемлекеттік мекеме басшысының, оның орынбасарының және жоғары тұрған ұйымның байланыс деректері: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"Жамбыл облысы әкімиятының ішкі саясат департаменті" мемлекеттік мекемесінің директоры: Тараз қаласы, Абай көшесі, N 125, 506 кабинет, электрондық пошта: dvp-momynkulova@nursat.kz, байланыс телефоны: 43-08-54, қабылдау уақыты: дүйсенбі сағат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 - 18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"Жамбыл облысы әкімиятының ішкі саясат департаменті" мемлекеттік мекемесінің директорының орынбасары: Тараз қаласы, Абай көшесі, N 125, 510 кабинет, электрондық пошта: dvp-momynkulova@nursat.kz, байланыс телефоны: 45-97-99, қабылдау уақыты: сейсенбі, сәрсенбі сағат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 - 18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жоғары ұйымның байланыс деректері - Жамбыл облысының Әкімияты, Тараз қаласы, Абай көшесі, N 125.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Миссионерлік қызметпен айналысатын азаматтарды есептік тіркеуге (қайта тіркеуге) қою бойынша консультацияны мына телефондарына қоңырау шалып алуға болады: 45-97-99, факс: 43-71-72.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 көрсетудің сапасы мен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5"/>
        <w:gridCol w:w="2498"/>
        <w:gridCol w:w="2304"/>
        <w:gridCol w:w="2653"/>
      </w:tblGrid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Сапа және қол жетімділік көрсеткіштері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тің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мәні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мәні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тің 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мәні </w:t>
            </w:r>
          </w:p>
        </w:tc>
      </w:tr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Уақтылығы </w:t>
            </w:r>
          </w:p>
        </w:tc>
      </w:tr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 ұсыну оқиғаларының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Сапасы </w:t>
            </w:r>
          </w:p>
        </w:tc>
      </w:tr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Қол жетімділік </w:t>
            </w:r>
          </w:p>
        </w:tc>
      </w:tr>
      <w:tr>
        <w:trPr>
          <w:trHeight w:val="177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қызметті ұсыну тәртібі туралы сапаға және ақпаратқа қанағаттанған тұтынушылардың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құжаттарды дұрыс толтырған және бірінші реттен тапсырған оқиғалардың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102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қызметтерінің ақпарат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Шағымдану үдерісі </w:t>
            </w:r>
          </w:p>
        </w:tc>
      </w:tr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 осы түрі бойынша қызмет көрсетілген тұтынушылардың жалпы санына негізделген      шағымдардың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</w:tr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қанағаттандырылған негізделген шағымдардың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қанағаттанған тұтынушылардың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қанағаттанған тұтынушылардың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Сыпайылық </w:t>
            </w:r>
          </w:p>
        </w:tc>
      </w:tr>
      <w:tr>
        <w:trPr>
          <w:trHeight w:val="450" w:hRule="atLeast"/>
        </w:trPr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сыпайылығына қанағаттанған тұтынушылардың % (үлесі)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 әкімиятының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27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 қаулысымен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 көрсетудің стандарты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"Шетелдік бұқаралық ақпарат құралдарын есепке қою"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Осы стандарт ақпараттық кеңiстiгi жай-күйiн дұрыс әрi уақтылы талдау мақсатында Жамбыл облысында таратылатын шетелдiк бұқаралық ақпарат құралдарын (бұдан әрi - шетелдiк БАҚ) есепке қою бойынша мемлекеттік қызметті көрсету тәртiбiн анықтайды.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нысаны: автоматтандырылмаған.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"Бұқаралық ақпарат құралдары туралы" Қазақстан Республикасының 1999 жылғы 23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4-4 бабының 2) тармақшасы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таратылатын шетелдiк бұқаралық ақпарат құралдарын есепке алу ережесiн бекiту туралы" Қазақстан Республикасы Үкіметінің 2002 жылғы 29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N 843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негізінде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"Жамбыл облысы әкімиятының ішкі саясат департаменті" мемлекеттік мекемесімен көрсетіледі, Тараз қаласы, Абай көшесі, 125, 520 кабинет,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Тұтынушы алатын көрсетілетін мемлекеттік қызметті көрсетуді аяқтау нысаны (нәтижесі) тарату үшiн мәлiмделген шетелдiк БАҚ есепке алынғаны туралы анықтама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жеке және заңды тұлғаларға (әрі қарай - тұтынушы)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кезіндегі уақыт бойынша шектеу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алу үшін тұтынушы қажетті құжаттарды тапсырған сәттен бастап мемлекеттік қызмет көрсету мерзімдері: (тiркелген күннен бастап) 15 күнтiзбелiк күн iшiнде;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тапсырған кезде кезек күтуге рұқсат берілген ең ұзақ уақыт: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құжаттарды алған кезде кезек күтуге рұқсат берілген ең ұзақ уақыт: 30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сапасына және қол жетімділігіне қойылатын талаптар туралы ақпарат көзі ретінде мемлекеттік қызмет көрсету стандарты облыстық "Ақ жол", "Знамя труда" газеттерінде жарияланған, Жамбыл облысы әкімиятының ресми сайтында: www.zhambyl.kz орналастырылған, Тараз қаласы, Абай көшесі, 125, 520 кабинет.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кестесі: шетелдiк БАҚ есепке қою бойынша құжаттарды қабылдау күн сайын (сенбі және жексенбіден басқа) сағат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-ден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-ге дейін түскі үзіліспен сағат 09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-ден 19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-ге дейін алдын-ала жазылусыз және жедел қызмет көрсетусіз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Азаматтарды қабылдау бөлмелері қызметті тұтынушылармен жұмыс үшін жабдықталған, мүмкіндіктері шектеулі адамдар, күту және қажетті құжаттарды дайындау үшін жағдайлар қарастырылған.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қызметті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шетелдiк БАҚ-ты есепке алу туралы өтiнiш, онда мыналар көрсетiлуi тиiс: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өтiнiш берiлетiн жергілікті атқарушы органның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таратушының мәртебесi (жеке кәсiпкер немесе заңды тұлға), оның ұйымдық-құқықтық нысаны, атауы (аты, әкесiнiң аты және тегi), орналасқан жерi (тұрғылықты жерi);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аумағында таратылатын шетелдiк БАҚ-тардың толық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шетелдiк БАҚ-тың таралу аумағы;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таратылатын шетелдiк БАҚ-тың тiлi (тiлдерi);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таратылатын шетелдiк БАҚ-тың негiзгi тақырыптық бағыттығы;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шетелдiк БАҚ-тар мерзiмдi баспасөз басылымдарының таратылатын даналарының болжамды саны, хабарларын тарту көлемi;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таратушы жеке тұлға үшiн - кәсiпкерлiк қызметпен айналысуға құқығын растайтын құжаттың көшiрмесi;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таратушы заңды тұлға (филиал немесе өкiлдiк) үшiн - заңды тұлғаны (филиалды немесе өкiлдiктi) мемлекеттiк тiркеу (есепке алу) туралы куәлiктiң көшiрмесi.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қызметті алу үшін толтырылуы қажет бланк (өтініш нысандары және т.с.с.) беру "Жамбыл облысы әкімиятының ішкі саясат департаменті" мемлекеттік мекемесінде, мына мекен-жай бойынша жүзеге асырылады: Тараз қаласы, Абай көшесі, 125, 520 кабинет.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қызметті алу үшін толтырылған өтінішті және басқа да құжаттарды жауапты тұлғаға мына мекен-жай бойынша тапсырылады: Тараз қаласы, Абай көшесі, 125, 520 кабинет.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Тұтынушының мемлекеттік қызметті алғаны туралы барлық қажетті құжаттарды тапсырғанын растайтын тіркеу журналы жүргізіледі.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Анықтаманы беру жеке бару арқылы "Жамбыл облысы әкімиятының ішкі саясат департаменті" мемлекеттік мекемесінде, мына мекен-жай бойынша жүзеге асырылады: Тараз қаласы, Абай көшесі, 125, 520 кабинет.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 ұсынудан мына жағдайларда бас тартылуы мүмкін, егер: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12-тармағында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көзделген барлық қажеттi құжат ұсынылмаса;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стандарттың 12-тармағында көзделген құжаттарда толық емес немесе дұрыс емес ақпарат көрсетiлсе;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шетелдiк БАҚ материалдары Қазақстан Республикасының конституциялық құрылысын күшпен өзгертудi, тұтастығын бұзуды, мемлекеттiк қауiпсiздiгiн әлсiретудi, соғысты, әлеуметтiк, тектiк-таптық, дiни, нәсiлдiк, ұлттық және рулық артықшылықты, қатыгездiктi, зорлыққа табынуды және порнографияны насихаттауды немесе үгiттеудi қамтыса;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таратушыға қатысты оған қызметтiң осы түрiмен айналысуға тыйым салатын сот шешiмi болса;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шетелдiк БАҚ өнiмiне қатысты оны Қазақстан Республикасының аумағында таратуға тыйым салу туралы сот шешiмi болса.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Жамбыл облысы әкімияты ішкі саясат департаменті қызмет көрсету барысында тұтынушыға қатысты басшылыққа алатын жұмыс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сыпайылық;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мемлекеттік қызмет туралы толық ақпарат;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тұтынушы құжаттарының мазмұны туралы ақпараттың сақталуын, қорғалуын және құпиялылығын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тұтынушы белгіленген мерзімде алмаған құжаттардың сақталуын қамтамасыз ету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Тұтынушыларға мемлекеттік қызмет көрсету нәтижелері осы стандартқа қосымшаға сәйкес сапа және қол жетімділік көрсеткіштерімен өлшенеді.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Уәкілетті лауазымды адамдардың әрекетіне (әрекетсіздігіне) шағымдану тәртібін түсіндіру және шағым дайындауға жәрдем көрсетету "Жамбыл облысы әкімиятының ішкі саясат департаменті" мемлекеттік мекемесінде, мына мекен-жай бойынша жүзеге асырылады: Тараз қаласы, Абай көшесі, 125, 520 кабинет, электрондық пошта: dvp-momynkulova@nursat.kz, телефон: 45-55-73, факс: 43-71-74.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"Жамбыл облысы әкімиятының ішкі саясат департаменті"» мемлекеттік мекемесіне, мына мекен-жай бойынша беріледі: Тараз қаласы, Абай көшесі, 125, 506 кабинет, электрондық пошта: dvp-momynkulova@nursat.kz.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Келіп түскен шағымды қарау Қазақстан Республикасының заңнамаларымен белгіленген тәртіп және мерзімде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шағымға жауапты алудың мерзімі мен орынын, шағымның қаралу барысы туралы "Жамбыл облысы әкімиятының ішкі саясат департаменті" мемлекеттік мекемесінде, мына мекен-жай бойынша білуге болады: Тараз қаласы, Абай көшесі, 125, 520 кабинет, электрондық пошта: dvp-momynkulova@nursat.kz, телефон: 45-55-73, факс: 43-71-74.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Мемлекеттік қызмет көрсететін мемлекеттік мекеме басшысының, оның орынбасарларының және жоғары тұрған ұйымның байланыс деректері: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"Жамбыл облысы әкімиятының ішкі саясат департаменті" мемлекеттік мекемесінің директоры: Тараз қаласы, Абай көшесі, N 125, 506 кабинет, электрондық пошта: dvp-momynkulova@nursat.kz, байланыс телефоны: 43-08-54, қабылдау уақыты: дүйсенбі сағат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 - 18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2)«"Жамбыл облысы әкімиятының ішкі саясат департаменті" мемлекеттік мекемесі директорының орынбасары: Тараз қаласы, Абай көшесі, N 125, 510 кабинет, электрондық пошта: dvp-momynkulova@nursat.kz, байланыс телефоны: 45-97-99, қабылдау уақыты: сейсенбі, сәрсенбі сағат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 - 18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жоғары ұйымның байланыс деректері Жамбыл облысының Әкімияты, Тараз қаласы, Абай көшесі, N 125.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Шетелдік БАҚ есепке қою мәселелері бойынша консультацияны мына телефондарына қоңырау шалып алуға болады: 45-55-73, факс: 43-71-74.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қосымша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 көрсетудің сапасы мен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2371"/>
        <w:gridCol w:w="2137"/>
        <w:gridCol w:w="2919"/>
      </w:tblGrid>
      <w:tr>
        <w:trPr>
          <w:trHeight w:val="4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Сапа және қол жетімділік көрсеткіштері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тің 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тивтік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мәні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мәні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мәні </w:t>
            </w:r>
          </w:p>
        </w:tc>
      </w:tr>
      <w:tr>
        <w:trPr>
          <w:trHeight w:val="46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Уақтылығы </w:t>
            </w:r>
          </w:p>
        </w:tc>
      </w:tr>
      <w:tr>
        <w:trPr>
          <w:trHeight w:val="4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қызметті ұсыну оқиғаларының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Сапасы </w:t>
            </w:r>
          </w:p>
        </w:tc>
      </w:tr>
      <w:tr>
        <w:trPr>
          <w:trHeight w:val="4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Қол жетімділік </w:t>
            </w:r>
          </w:p>
        </w:tc>
      </w:tr>
      <w:tr>
        <w:trPr>
          <w:trHeight w:val="4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қызметті ұсыну тәртібі туралы сапаға және ақпаратқа қанағаттанған тұтынушылардың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құжаттарды дұрыс толтырған және бірінші реттен тапсырған оқиғалардың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102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қызметтерінің ақпарат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Шағымдану үдерісі </w:t>
            </w:r>
          </w:p>
        </w:tc>
      </w:tr>
      <w:tr>
        <w:trPr>
          <w:trHeight w:val="4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 осы түрі бойынша қызмет көрсетілген тұтынушылардың жалпы санына негізделген шағымдардың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</w:tr>
      <w:tr>
        <w:trPr>
          <w:trHeight w:val="4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қанағаттандырылған негізделген шағымдардың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4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қанағаттанған тұтынушылардың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қанағаттанған тұтынушылардың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Сыпайылық </w:t>
            </w:r>
          </w:p>
        </w:tc>
      </w:tr>
      <w:tr>
        <w:trPr>
          <w:trHeight w:val="1635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сыпайылығына қанағаттанған тұтынушылардың % (үлесі)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